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14" w:rsidRPr="00F67350" w:rsidRDefault="00C40514" w:rsidP="003B1DF1">
      <w:pPr>
        <w:pStyle w:val="Title"/>
        <w:framePr w:wrap="auto"/>
        <w:rPr>
          <w:lang w:val="pt-BR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position:absolute;margin-left:0;margin-top:103.45pt;width:394.35pt;height:122.45pt;z-index:251658240;visibility:visible;mso-position-horizontal:left;mso-position-horizontal-relative:margin;mso-position-vertical-relative:page" filled="f" stroked="f">
            <v:textbox style="mso-fit-shape-to-text:t" inset="0,0,0,0">
              <w:txbxContent>
                <w:p w:rsidR="00C40514" w:rsidRPr="00F67350" w:rsidRDefault="00C40514">
                  <w:pPr>
                    <w:rPr>
                      <w:lang w:val="pt-BR"/>
                    </w:rPr>
                  </w:pPr>
                  <w:r w:rsidRPr="00F67350">
                    <w:rPr>
                      <w:lang w:val="pt-BR"/>
                    </w:rPr>
                    <w:t>Ort, Datum</w:t>
                  </w:r>
                </w:p>
                <w:p w:rsidR="00C40514" w:rsidRPr="00F67350" w:rsidRDefault="00C40514">
                  <w:pPr>
                    <w:rPr>
                      <w:sz w:val="16"/>
                      <w:szCs w:val="16"/>
                      <w:lang w:val="pt-BR"/>
                    </w:rPr>
                  </w:pPr>
                </w:p>
              </w:txbxContent>
            </v:textbox>
            <w10:wrap anchorx="margin" anchory="page"/>
            <w10:anchorlock/>
          </v:shape>
        </w:pict>
      </w:r>
      <w:r>
        <w:rPr>
          <w:noProof/>
          <w:lang w:val="en-US"/>
        </w:rPr>
        <w:pict>
          <v:shape id="_x0000_s1028" type="#_x0000_t202" style="position:absolute;margin-left:0;margin-top:0;width:385.1pt;height:81.2pt;z-index:251657216;visibility:visible" filled="f" stroked="f">
            <v:textbox style="mso-fit-shape-to-text:t" inset="0,0,0,0">
              <w:txbxContent>
                <w:p w:rsidR="00C40514" w:rsidRDefault="00C40514" w:rsidP="00801F4C">
                  <w:r>
                    <w:t>Adresse</w:t>
                  </w:r>
                </w:p>
                <w:p w:rsidR="00C40514" w:rsidRDefault="00C40514" w:rsidP="00801F4C">
                  <w:r>
                    <w:rPr>
                      <w:b/>
                      <w:bCs/>
                    </w:rPr>
                    <w:t>Adresse</w:t>
                  </w:r>
                </w:p>
                <w:p w:rsidR="00C40514" w:rsidRDefault="00C40514" w:rsidP="00801F4C">
                  <w:r>
                    <w:rPr>
                      <w:b/>
                      <w:bCs/>
                    </w:rPr>
                    <w:t>Adresse</w:t>
                  </w:r>
                </w:p>
                <w:p w:rsidR="00C40514" w:rsidRDefault="00C40514" w:rsidP="00801F4C">
                  <w:r>
                    <w:rPr>
                      <w:b/>
                      <w:bCs/>
                    </w:rPr>
                    <w:t>Adresse</w:t>
                  </w:r>
                </w:p>
                <w:p w:rsidR="00C40514" w:rsidRDefault="00C40514" w:rsidP="00801F4C"/>
              </w:txbxContent>
            </v:textbox>
            <w10:anchorlock/>
          </v:shape>
        </w:pict>
      </w:r>
      <w:r w:rsidRPr="00D717FF">
        <w:rPr>
          <w:lang w:val="pt-BR" w:eastAsia="de-DE"/>
        </w:rPr>
        <w:t>Informação sobre o registo de dados pessoais</w:t>
      </w:r>
      <w:r w:rsidRPr="00F67350">
        <w:rPr>
          <w:lang w:val="pt-BR"/>
        </w:rPr>
        <w:br/>
      </w:r>
      <w:r w:rsidRPr="00D717FF">
        <w:rPr>
          <w:lang w:val="pt-BR"/>
        </w:rPr>
        <w:t>e declaração de consentimento</w:t>
      </w:r>
    </w:p>
    <w:p w:rsidR="00C40514" w:rsidRPr="00F67350" w:rsidRDefault="00C40514" w:rsidP="00792ADE">
      <w:pPr>
        <w:pStyle w:val="BodyText"/>
        <w:ind w:left="0"/>
        <w:jc w:val="both"/>
        <w:rPr>
          <w:sz w:val="20"/>
          <w:szCs w:val="20"/>
          <w:lang w:val="pt-BR"/>
        </w:rPr>
      </w:pPr>
      <w:r w:rsidRPr="004E7C01">
        <w:rPr>
          <w:sz w:val="20"/>
          <w:szCs w:val="20"/>
          <w:lang w:val="pt-BR"/>
        </w:rPr>
        <w:t>Caros pais, caros tutores legais, caros senhores e senhoras,</w:t>
      </w:r>
    </w:p>
    <w:p w:rsidR="00C40514" w:rsidRPr="00F67350" w:rsidRDefault="00C40514" w:rsidP="004F505A">
      <w:pPr>
        <w:pStyle w:val="Salutation"/>
        <w:rPr>
          <w:sz w:val="20"/>
          <w:szCs w:val="20"/>
          <w:lang w:val="pt-BR"/>
        </w:rPr>
      </w:pPr>
    </w:p>
    <w:p w:rsidR="00C40514" w:rsidRPr="004E7C01" w:rsidRDefault="00C40514" w:rsidP="00792ADE">
      <w:pPr>
        <w:pStyle w:val="BodyText"/>
        <w:spacing w:line="276" w:lineRule="auto"/>
        <w:ind w:left="0" w:right="112"/>
        <w:jc w:val="both"/>
        <w:rPr>
          <w:sz w:val="20"/>
          <w:szCs w:val="20"/>
          <w:lang w:val="pt-BR"/>
        </w:rPr>
      </w:pPr>
      <w:r w:rsidRPr="004E7C01">
        <w:rPr>
          <w:sz w:val="20"/>
          <w:szCs w:val="20"/>
          <w:lang w:val="pt-BR"/>
        </w:rPr>
        <w:t xml:space="preserve">Na turma </w:t>
      </w:r>
      <w:r>
        <w:rPr>
          <w:sz w:val="20"/>
          <w:szCs w:val="20"/>
          <w:lang w:val="pt-BR"/>
        </w:rPr>
        <w:t xml:space="preserve">da sua filha / </w:t>
      </w:r>
      <w:r w:rsidRPr="004E7C01">
        <w:rPr>
          <w:sz w:val="20"/>
          <w:szCs w:val="20"/>
          <w:lang w:val="pt-BR"/>
        </w:rPr>
        <w:t xml:space="preserve">do seu filho / na educação </w:t>
      </w:r>
      <w:r>
        <w:rPr>
          <w:sz w:val="20"/>
          <w:szCs w:val="20"/>
          <w:lang w:val="pt-BR"/>
        </w:rPr>
        <w:t>curativa</w:t>
      </w:r>
      <w:r w:rsidRPr="004E7C01">
        <w:rPr>
          <w:sz w:val="20"/>
          <w:szCs w:val="20"/>
          <w:lang w:val="pt-BR"/>
        </w:rPr>
        <w:t xml:space="preserve"> precoce / na </w:t>
      </w:r>
      <w:r>
        <w:rPr>
          <w:sz w:val="20"/>
          <w:szCs w:val="20"/>
          <w:lang w:val="pt-BR"/>
        </w:rPr>
        <w:t>logopedia</w:t>
      </w:r>
      <w:r w:rsidRPr="004E7C01">
        <w:rPr>
          <w:sz w:val="20"/>
          <w:szCs w:val="20"/>
          <w:lang w:val="pt-BR"/>
        </w:rPr>
        <w:t>, um</w:t>
      </w:r>
      <w:r>
        <w:rPr>
          <w:sz w:val="20"/>
          <w:szCs w:val="20"/>
          <w:lang w:val="pt-BR"/>
        </w:rPr>
        <w:t>a</w:t>
      </w:r>
      <w:r w:rsidRPr="004E7C01">
        <w:rPr>
          <w:sz w:val="20"/>
          <w:szCs w:val="20"/>
          <w:lang w:val="pt-BR"/>
        </w:rPr>
        <w:t xml:space="preserve"> estudante ou um estudante da universidade pedagógica FHNW está a fazer um estágio.</w:t>
      </w:r>
    </w:p>
    <w:p w:rsidR="00C40514" w:rsidRDefault="00C40514" w:rsidP="00792ADE">
      <w:pPr>
        <w:pStyle w:val="BodyText"/>
        <w:spacing w:line="276" w:lineRule="auto"/>
        <w:ind w:left="0" w:right="112"/>
        <w:jc w:val="both"/>
        <w:rPr>
          <w:sz w:val="20"/>
          <w:szCs w:val="20"/>
          <w:lang w:val="pt-BR"/>
        </w:rPr>
      </w:pPr>
    </w:p>
    <w:p w:rsidR="00C40514" w:rsidRPr="00681291" w:rsidRDefault="00C40514" w:rsidP="00792ADE">
      <w:pPr>
        <w:pStyle w:val="BodyText"/>
        <w:spacing w:line="276" w:lineRule="auto"/>
        <w:ind w:left="0" w:right="112"/>
        <w:jc w:val="both"/>
        <w:rPr>
          <w:sz w:val="20"/>
          <w:szCs w:val="20"/>
          <w:lang w:val="pt-BR"/>
        </w:rPr>
      </w:pPr>
      <w:r w:rsidRPr="00AB2F55">
        <w:rPr>
          <w:sz w:val="20"/>
          <w:szCs w:val="20"/>
          <w:lang w:val="pt-BR"/>
        </w:rPr>
        <w:t xml:space="preserve">Para a formação dos estudantes, partes do ensino / </w:t>
      </w:r>
      <w:r>
        <w:rPr>
          <w:sz w:val="20"/>
          <w:szCs w:val="20"/>
          <w:lang w:val="pt-BR"/>
        </w:rPr>
        <w:t xml:space="preserve">do </w:t>
      </w:r>
      <w:r w:rsidRPr="00AB2F55">
        <w:rPr>
          <w:sz w:val="20"/>
          <w:szCs w:val="20"/>
          <w:lang w:val="pt-BR"/>
        </w:rPr>
        <w:t xml:space="preserve">apoio / </w:t>
      </w:r>
      <w:r>
        <w:rPr>
          <w:sz w:val="20"/>
          <w:szCs w:val="20"/>
          <w:lang w:val="pt-BR"/>
        </w:rPr>
        <w:t xml:space="preserve">da </w:t>
      </w:r>
      <w:r w:rsidRPr="00AB2F55">
        <w:rPr>
          <w:sz w:val="20"/>
          <w:szCs w:val="20"/>
          <w:lang w:val="pt-BR"/>
        </w:rPr>
        <w:t xml:space="preserve">terapia são gravadas em vídeo ou com um dispositivo de gravação áudio. </w:t>
      </w:r>
      <w:r>
        <w:rPr>
          <w:sz w:val="20"/>
          <w:szCs w:val="20"/>
          <w:lang w:val="pt-BR"/>
        </w:rPr>
        <w:t xml:space="preserve">Nestas gravações </w:t>
      </w:r>
      <w:r w:rsidRPr="00886019">
        <w:rPr>
          <w:sz w:val="20"/>
          <w:szCs w:val="20"/>
          <w:lang w:val="pt-BR"/>
        </w:rPr>
        <w:t xml:space="preserve">não se pode excluir que </w:t>
      </w:r>
      <w:r>
        <w:rPr>
          <w:sz w:val="20"/>
          <w:szCs w:val="20"/>
          <w:lang w:val="pt-BR"/>
        </w:rPr>
        <w:t>a</w:t>
      </w:r>
      <w:r w:rsidRPr="00886019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sua</w:t>
      </w:r>
      <w:r w:rsidRPr="00886019">
        <w:rPr>
          <w:sz w:val="20"/>
          <w:szCs w:val="20"/>
          <w:lang w:val="pt-BR"/>
        </w:rPr>
        <w:t xml:space="preserve"> filh</w:t>
      </w:r>
      <w:r>
        <w:rPr>
          <w:sz w:val="20"/>
          <w:szCs w:val="20"/>
          <w:lang w:val="pt-BR"/>
        </w:rPr>
        <w:t>a</w:t>
      </w:r>
      <w:r w:rsidRPr="00886019">
        <w:rPr>
          <w:sz w:val="20"/>
          <w:szCs w:val="20"/>
          <w:lang w:val="pt-BR"/>
        </w:rPr>
        <w:t xml:space="preserve"> / o seu filho / você mesmo também seja registad</w:t>
      </w:r>
      <w:r>
        <w:rPr>
          <w:sz w:val="20"/>
          <w:szCs w:val="20"/>
          <w:lang w:val="pt-BR"/>
        </w:rPr>
        <w:t>a/</w:t>
      </w:r>
      <w:r w:rsidRPr="00886019">
        <w:rPr>
          <w:sz w:val="20"/>
          <w:szCs w:val="20"/>
          <w:lang w:val="pt-BR"/>
        </w:rPr>
        <w:t>o.</w:t>
      </w:r>
      <w:r>
        <w:rPr>
          <w:sz w:val="20"/>
          <w:szCs w:val="20"/>
          <w:lang w:val="pt-BR"/>
        </w:rPr>
        <w:t xml:space="preserve"> </w:t>
      </w:r>
      <w:r w:rsidRPr="005764A3">
        <w:rPr>
          <w:sz w:val="20"/>
          <w:szCs w:val="20"/>
          <w:lang w:val="pt-BR"/>
        </w:rPr>
        <w:t>A universidade pedagógica FHNW assegura-lhe que estes dados serão tratados confidencialmente, que os direitos pessoais de todas as partes envolvidas serão respeitados, que todas as directrizes de protecção de dados serão estritamente respeitadas e que nenhuma informação ou dado será alguma vez transmitido a terceiros externos. Os dados só serão utilizados para a análise e seguimento do estágio e, por conseguinte, não serão explicitamente publicados.</w:t>
      </w:r>
      <w:r>
        <w:rPr>
          <w:sz w:val="20"/>
          <w:szCs w:val="20"/>
          <w:lang w:val="pt-BR"/>
        </w:rPr>
        <w:t xml:space="preserve"> </w:t>
      </w:r>
      <w:r w:rsidRPr="005764A3">
        <w:rPr>
          <w:sz w:val="20"/>
          <w:szCs w:val="20"/>
          <w:lang w:val="pt-BR"/>
        </w:rPr>
        <w:t xml:space="preserve">Todos os dados que não forem anonimizados serão </w:t>
      </w:r>
      <w:r>
        <w:rPr>
          <w:sz w:val="20"/>
          <w:szCs w:val="20"/>
          <w:lang w:val="pt-BR"/>
        </w:rPr>
        <w:t>cancelados</w:t>
      </w:r>
      <w:r w:rsidRPr="005764A3">
        <w:rPr>
          <w:sz w:val="20"/>
          <w:szCs w:val="20"/>
          <w:lang w:val="pt-BR"/>
        </w:rPr>
        <w:t xml:space="preserve"> após o final do curso </w:t>
      </w:r>
      <w:r>
        <w:rPr>
          <w:sz w:val="20"/>
          <w:szCs w:val="20"/>
          <w:lang w:val="pt-BR"/>
        </w:rPr>
        <w:t xml:space="preserve">com acompanhamento. </w:t>
      </w:r>
      <w:r w:rsidRPr="00681291">
        <w:rPr>
          <w:sz w:val="20"/>
          <w:szCs w:val="20"/>
          <w:lang w:val="pt-BR"/>
        </w:rPr>
        <w:t xml:space="preserve">Durante o semestre, os dados são </w:t>
      </w:r>
      <w:r>
        <w:rPr>
          <w:sz w:val="20"/>
          <w:szCs w:val="20"/>
          <w:lang w:val="pt-BR"/>
        </w:rPr>
        <w:t xml:space="preserve">guardado pela estudante / pelo estudante. </w:t>
      </w:r>
      <w:r w:rsidRPr="00681291">
        <w:rPr>
          <w:sz w:val="20"/>
          <w:szCs w:val="20"/>
          <w:lang w:val="pt-BR"/>
        </w:rPr>
        <w:t xml:space="preserve">Após o final do semestre, os dados serão </w:t>
      </w:r>
      <w:r>
        <w:rPr>
          <w:sz w:val="20"/>
          <w:szCs w:val="20"/>
          <w:lang w:val="pt-BR"/>
        </w:rPr>
        <w:t>cancelados.</w:t>
      </w:r>
    </w:p>
    <w:p w:rsidR="00C40514" w:rsidRDefault="00C40514" w:rsidP="00792ADE">
      <w:pPr>
        <w:pStyle w:val="BodyText"/>
        <w:spacing w:line="276" w:lineRule="auto"/>
        <w:ind w:left="0" w:right="112"/>
        <w:jc w:val="both"/>
        <w:rPr>
          <w:sz w:val="20"/>
          <w:szCs w:val="20"/>
          <w:lang w:val="pt-BR"/>
        </w:rPr>
      </w:pPr>
    </w:p>
    <w:p w:rsidR="00C40514" w:rsidRPr="00F67350" w:rsidRDefault="00C40514" w:rsidP="00792ADE">
      <w:pPr>
        <w:pStyle w:val="BodyText"/>
        <w:spacing w:line="276" w:lineRule="auto"/>
        <w:ind w:left="0" w:right="112"/>
        <w:jc w:val="both"/>
        <w:rPr>
          <w:sz w:val="20"/>
          <w:szCs w:val="20"/>
          <w:lang w:val="pt-BR"/>
        </w:rPr>
      </w:pPr>
    </w:p>
    <w:p w:rsidR="00C40514" w:rsidRPr="00681291" w:rsidRDefault="00C40514" w:rsidP="00792ADE">
      <w:pPr>
        <w:pStyle w:val="BodyText"/>
        <w:spacing w:line="280" w:lineRule="auto"/>
        <w:ind w:left="0" w:right="115"/>
        <w:jc w:val="both"/>
        <w:rPr>
          <w:sz w:val="20"/>
          <w:szCs w:val="20"/>
          <w:lang w:val="pt-BR"/>
        </w:rPr>
      </w:pPr>
      <w:r w:rsidRPr="00681291">
        <w:rPr>
          <w:sz w:val="20"/>
          <w:szCs w:val="20"/>
          <w:lang w:val="pt-BR"/>
        </w:rPr>
        <w:t>Peço-lhe que</w:t>
      </w:r>
      <w:r>
        <w:rPr>
          <w:sz w:val="20"/>
          <w:szCs w:val="20"/>
          <w:lang w:val="pt-BR"/>
        </w:rPr>
        <w:t xml:space="preserve"> </w:t>
      </w:r>
      <w:r w:rsidRPr="00681291">
        <w:rPr>
          <w:sz w:val="20"/>
          <w:szCs w:val="20"/>
          <w:lang w:val="pt-BR"/>
        </w:rPr>
        <w:t>consinta na recolha dos dados, assinando a confirmação em anexo.</w:t>
      </w:r>
      <w:r>
        <w:rPr>
          <w:sz w:val="20"/>
          <w:szCs w:val="20"/>
          <w:lang w:val="pt-BR"/>
        </w:rPr>
        <w:t xml:space="preserve"> </w:t>
      </w:r>
      <w:r w:rsidRPr="00681291">
        <w:rPr>
          <w:sz w:val="20"/>
          <w:szCs w:val="20"/>
          <w:lang w:val="pt-BR"/>
        </w:rPr>
        <w:t>Por favor não hesite em contactar-nos se tiver alguma dúvida.</w:t>
      </w:r>
    </w:p>
    <w:p w:rsidR="00C40514" w:rsidRPr="00F67350" w:rsidRDefault="00C40514" w:rsidP="00792ADE">
      <w:pPr>
        <w:pStyle w:val="BodyText"/>
        <w:spacing w:line="280" w:lineRule="auto"/>
        <w:ind w:left="0" w:right="115"/>
        <w:jc w:val="both"/>
        <w:rPr>
          <w:sz w:val="20"/>
          <w:szCs w:val="20"/>
          <w:lang w:val="pt-BR"/>
        </w:rPr>
      </w:pPr>
      <w:r w:rsidRPr="00F67350">
        <w:rPr>
          <w:sz w:val="20"/>
          <w:szCs w:val="20"/>
          <w:lang w:val="pt-BR"/>
        </w:rPr>
        <w:t>(simone.kannengieser@fhnw.ch)</w:t>
      </w:r>
    </w:p>
    <w:p w:rsidR="00C40514" w:rsidRPr="00F67350" w:rsidRDefault="00C40514" w:rsidP="00792ADE">
      <w:pPr>
        <w:pStyle w:val="BodyText"/>
        <w:ind w:left="0"/>
        <w:jc w:val="both"/>
        <w:rPr>
          <w:sz w:val="20"/>
          <w:szCs w:val="20"/>
          <w:lang w:val="pt-BR"/>
        </w:rPr>
      </w:pPr>
    </w:p>
    <w:p w:rsidR="00C40514" w:rsidRPr="00F67350" w:rsidRDefault="00C40514" w:rsidP="00792ADE">
      <w:pPr>
        <w:pStyle w:val="BodyText"/>
        <w:ind w:left="0"/>
        <w:jc w:val="both"/>
        <w:rPr>
          <w:sz w:val="20"/>
          <w:szCs w:val="20"/>
          <w:lang w:val="pt-BR"/>
        </w:rPr>
      </w:pPr>
      <w:r w:rsidRPr="00681291">
        <w:rPr>
          <w:sz w:val="20"/>
          <w:szCs w:val="20"/>
          <w:lang w:val="pt-BR"/>
        </w:rPr>
        <w:t>Agradecemos muito o vosso apoio</w:t>
      </w:r>
    </w:p>
    <w:p w:rsidR="00C40514" w:rsidRPr="00681291" w:rsidRDefault="00C40514" w:rsidP="007F51B1">
      <w:pPr>
        <w:spacing w:before="123"/>
        <w:rPr>
          <w:sz w:val="20"/>
          <w:szCs w:val="20"/>
          <w:lang w:val="pt-BR"/>
        </w:rPr>
      </w:pPr>
      <w:r w:rsidRPr="00681291">
        <w:rPr>
          <w:sz w:val="20"/>
          <w:szCs w:val="20"/>
          <w:lang w:val="pt-BR"/>
        </w:rPr>
        <w:t>Com os mais cordiais cumprimentos</w:t>
      </w:r>
    </w:p>
    <w:tbl>
      <w:tblPr>
        <w:tblW w:w="0" w:type="auto"/>
        <w:tblInd w:w="-55" w:type="dxa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5960"/>
        <w:gridCol w:w="3565"/>
      </w:tblGrid>
      <w:tr w:rsidR="00C40514" w:rsidRPr="00F67350">
        <w:trPr>
          <w:trHeight w:val="1668"/>
        </w:trPr>
        <w:tc>
          <w:tcPr>
            <w:tcW w:w="4825" w:type="dxa"/>
          </w:tcPr>
          <w:p w:rsidR="00C40514" w:rsidRPr="00513278" w:rsidRDefault="00C40514" w:rsidP="00513278">
            <w:pPr>
              <w:keepNext/>
              <w:spacing w:line="280" w:lineRule="atLeast"/>
              <w:rPr>
                <w:sz w:val="20"/>
                <w:szCs w:val="20"/>
                <w:lang w:val="pt-BR" w:eastAsia="de-CH"/>
              </w:rPr>
            </w:pPr>
            <w:r w:rsidRPr="00513278">
              <w:rPr>
                <w:sz w:val="20"/>
                <w:szCs w:val="20"/>
                <w:lang w:val="pt-BR" w:eastAsia="de-CH"/>
              </w:rPr>
              <w:t>Universidade Pedagógica FHNW</w:t>
            </w:r>
          </w:p>
          <w:p w:rsidR="00C40514" w:rsidRPr="00513278" w:rsidRDefault="00C40514" w:rsidP="00513278">
            <w:pPr>
              <w:keepNext/>
              <w:spacing w:line="280" w:lineRule="atLeast"/>
              <w:rPr>
                <w:sz w:val="20"/>
                <w:szCs w:val="20"/>
                <w:lang w:val="pt-BR" w:eastAsia="de-CH"/>
              </w:rPr>
            </w:pPr>
            <w:r w:rsidRPr="00513278">
              <w:rPr>
                <w:sz w:val="20"/>
                <w:szCs w:val="20"/>
                <w:lang w:val="pt-BR" w:eastAsia="de-CH"/>
              </w:rPr>
              <w:t>Instituto de Pedagogia Especial</w:t>
            </w:r>
            <w:r>
              <w:rPr>
                <w:sz w:val="20"/>
                <w:szCs w:val="20"/>
                <w:lang w:val="pt-BR" w:eastAsia="de-CH"/>
              </w:rPr>
              <w:t xml:space="preserve"> e Psicologia</w:t>
            </w:r>
          </w:p>
          <w:p w:rsidR="00C40514" w:rsidRPr="00513278" w:rsidRDefault="00C40514" w:rsidP="002B0C48">
            <w:pPr>
              <w:keepNext/>
              <w:spacing w:line="280" w:lineRule="atLeast"/>
              <w:rPr>
                <w:sz w:val="20"/>
                <w:szCs w:val="20"/>
                <w:lang w:val="pt-BR" w:eastAsia="de-CH"/>
              </w:rPr>
            </w:pPr>
            <w:r w:rsidRPr="00513278">
              <w:rPr>
                <w:sz w:val="20"/>
                <w:szCs w:val="20"/>
                <w:lang w:val="pt-BR" w:eastAsia="de-CH"/>
              </w:rPr>
              <w:t>C</w:t>
            </w:r>
            <w:r>
              <w:rPr>
                <w:sz w:val="20"/>
                <w:szCs w:val="20"/>
                <w:lang w:val="pt-BR" w:eastAsia="de-CH"/>
              </w:rPr>
              <w:t>áte</w:t>
            </w:r>
            <w:r w:rsidRPr="00513278">
              <w:rPr>
                <w:sz w:val="20"/>
                <w:szCs w:val="20"/>
                <w:lang w:val="pt-BR" w:eastAsia="de-CH"/>
              </w:rPr>
              <w:t>dra de Estudos Profissionais Práticos e Profissionalização</w:t>
            </w:r>
          </w:p>
          <w:p w:rsidR="00C40514" w:rsidRPr="00F67350" w:rsidRDefault="00C40514" w:rsidP="002B0C48">
            <w:pPr>
              <w:keepNext/>
              <w:spacing w:line="280" w:lineRule="atLeast"/>
              <w:rPr>
                <w:sz w:val="20"/>
                <w:szCs w:val="20"/>
                <w:lang w:val="pt-BR" w:eastAsia="de-CH"/>
              </w:rPr>
            </w:pPr>
            <w:r w:rsidRPr="00F67350">
              <w:rPr>
                <w:sz w:val="20"/>
                <w:szCs w:val="20"/>
                <w:lang w:val="pt-BR" w:eastAsia="de-CH"/>
              </w:rPr>
              <w:t>Simone Kannengieser</w:t>
            </w:r>
          </w:p>
          <w:p w:rsidR="00C40514" w:rsidRPr="00F67350" w:rsidRDefault="00C40514" w:rsidP="002B0C48">
            <w:pPr>
              <w:keepNext/>
              <w:spacing w:line="280" w:lineRule="atLeast"/>
              <w:rPr>
                <w:sz w:val="20"/>
                <w:szCs w:val="20"/>
                <w:lang w:val="pt-BR" w:eastAsia="de-CH"/>
              </w:rPr>
            </w:pPr>
          </w:p>
          <w:p w:rsidR="00C40514" w:rsidRPr="00F67350" w:rsidRDefault="00C40514" w:rsidP="002B0C48">
            <w:pPr>
              <w:keepNext/>
              <w:spacing w:line="280" w:lineRule="atLeast"/>
              <w:rPr>
                <w:sz w:val="20"/>
                <w:szCs w:val="20"/>
                <w:lang w:val="pt-BR" w:eastAsia="de-CH"/>
              </w:rPr>
            </w:pPr>
            <w:r w:rsidRPr="00FC3E4F">
              <w:rPr>
                <w:sz w:val="20"/>
                <w:szCs w:val="20"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i1025" type="#_x0000_t75" style="width:131.25pt;height:21pt;visibility:visible">
                  <v:imagedata r:id="rId7" o:title=""/>
                </v:shape>
              </w:pict>
            </w:r>
            <w:r w:rsidRPr="00F67350">
              <w:rPr>
                <w:sz w:val="20"/>
                <w:szCs w:val="20"/>
                <w:lang w:val="pt-BR" w:eastAsia="de-CH"/>
              </w:rPr>
              <w:t>_____________________________</w:t>
            </w:r>
          </w:p>
          <w:p w:rsidR="00C40514" w:rsidRPr="00F67350" w:rsidRDefault="00C40514" w:rsidP="002B0C48">
            <w:pPr>
              <w:keepNext/>
              <w:spacing w:line="280" w:lineRule="atLeast"/>
              <w:rPr>
                <w:sz w:val="20"/>
                <w:szCs w:val="20"/>
                <w:lang w:val="pt-BR" w:eastAsia="de-CH"/>
              </w:rPr>
            </w:pPr>
          </w:p>
        </w:tc>
        <w:tc>
          <w:tcPr>
            <w:tcW w:w="4825" w:type="dxa"/>
          </w:tcPr>
          <w:p w:rsidR="00C40514" w:rsidRPr="00E064B4" w:rsidRDefault="00C40514" w:rsidP="002B0C48">
            <w:pPr>
              <w:keepNext/>
              <w:spacing w:line="280" w:lineRule="atLeast"/>
              <w:rPr>
                <w:sz w:val="20"/>
                <w:szCs w:val="20"/>
                <w:lang w:val="pt-BR" w:eastAsia="de-CH"/>
              </w:rPr>
            </w:pPr>
            <w:r w:rsidRPr="00E064B4">
              <w:rPr>
                <w:sz w:val="20"/>
                <w:szCs w:val="20"/>
                <w:lang w:val="pt-BR" w:eastAsia="de-CH"/>
              </w:rPr>
              <w:t>Nome e assinatura</w:t>
            </w:r>
            <w:r>
              <w:rPr>
                <w:sz w:val="20"/>
                <w:szCs w:val="20"/>
                <w:lang w:val="pt-BR" w:eastAsia="de-CH"/>
              </w:rPr>
              <w:t xml:space="preserve"> da estudante, do estudante</w:t>
            </w:r>
          </w:p>
          <w:p w:rsidR="00C40514" w:rsidRPr="00F67350" w:rsidRDefault="00C40514" w:rsidP="002B0C48">
            <w:pPr>
              <w:keepNext/>
              <w:spacing w:line="280" w:lineRule="atLeast"/>
              <w:rPr>
                <w:sz w:val="20"/>
                <w:szCs w:val="20"/>
                <w:lang w:val="pt-BR" w:eastAsia="de-CH"/>
              </w:rPr>
            </w:pPr>
          </w:p>
          <w:p w:rsidR="00C40514" w:rsidRPr="00F67350" w:rsidRDefault="00C40514" w:rsidP="002B0C48">
            <w:pPr>
              <w:keepNext/>
              <w:spacing w:line="280" w:lineRule="atLeast"/>
              <w:rPr>
                <w:sz w:val="20"/>
                <w:szCs w:val="20"/>
                <w:lang w:val="pt-BR" w:eastAsia="de-CH"/>
              </w:rPr>
            </w:pPr>
          </w:p>
          <w:p w:rsidR="00C40514" w:rsidRDefault="00C40514" w:rsidP="002B0C48">
            <w:pPr>
              <w:keepNext/>
              <w:spacing w:line="280" w:lineRule="atLeast"/>
              <w:rPr>
                <w:sz w:val="20"/>
                <w:szCs w:val="20"/>
                <w:lang w:val="pt-BR" w:eastAsia="de-CH"/>
              </w:rPr>
            </w:pPr>
          </w:p>
          <w:p w:rsidR="00C40514" w:rsidRPr="00F67350" w:rsidRDefault="00C40514" w:rsidP="002B0C48">
            <w:pPr>
              <w:keepNext/>
              <w:spacing w:line="280" w:lineRule="atLeast"/>
              <w:rPr>
                <w:sz w:val="20"/>
                <w:szCs w:val="20"/>
                <w:lang w:val="pt-BR" w:eastAsia="de-CH"/>
              </w:rPr>
            </w:pPr>
          </w:p>
          <w:p w:rsidR="00C40514" w:rsidRPr="00F67350" w:rsidRDefault="00C40514" w:rsidP="002B0C48">
            <w:pPr>
              <w:keepNext/>
              <w:spacing w:line="280" w:lineRule="atLeast"/>
              <w:rPr>
                <w:sz w:val="20"/>
                <w:szCs w:val="20"/>
                <w:lang w:val="pt-BR" w:eastAsia="de-CH"/>
              </w:rPr>
            </w:pPr>
          </w:p>
          <w:p w:rsidR="00C40514" w:rsidRPr="00F67350" w:rsidRDefault="00C40514" w:rsidP="002B0C48">
            <w:pPr>
              <w:keepNext/>
              <w:spacing w:line="280" w:lineRule="atLeast"/>
              <w:rPr>
                <w:sz w:val="20"/>
                <w:szCs w:val="20"/>
                <w:lang w:val="pt-BR" w:eastAsia="de-CH"/>
              </w:rPr>
            </w:pPr>
            <w:r w:rsidRPr="00F67350">
              <w:rPr>
                <w:sz w:val="20"/>
                <w:szCs w:val="20"/>
                <w:lang w:val="pt-BR" w:eastAsia="de-CH"/>
              </w:rPr>
              <w:t>___________________________</w:t>
            </w:r>
          </w:p>
          <w:p w:rsidR="00C40514" w:rsidRPr="00F67350" w:rsidRDefault="00C40514" w:rsidP="002B0C48">
            <w:pPr>
              <w:keepNext/>
              <w:spacing w:line="280" w:lineRule="atLeast"/>
              <w:rPr>
                <w:sz w:val="20"/>
                <w:szCs w:val="20"/>
                <w:lang w:val="pt-BR" w:eastAsia="de-CH"/>
              </w:rPr>
            </w:pPr>
          </w:p>
        </w:tc>
      </w:tr>
    </w:tbl>
    <w:p w:rsidR="00C40514" w:rsidRPr="00F67350" w:rsidRDefault="00C40514" w:rsidP="00792ADE">
      <w:pPr>
        <w:pStyle w:val="BodyText"/>
        <w:spacing w:before="141"/>
        <w:ind w:left="0"/>
        <w:jc w:val="both"/>
        <w:rPr>
          <w:lang w:val="pt-BR"/>
        </w:rPr>
      </w:pPr>
    </w:p>
    <w:p w:rsidR="00C40514" w:rsidRPr="00F67350" w:rsidRDefault="00C40514" w:rsidP="00792ADE">
      <w:pPr>
        <w:spacing w:line="200" w:lineRule="exact"/>
        <w:ind w:left="-567" w:right="-546"/>
        <w:rPr>
          <w:sz w:val="20"/>
          <w:szCs w:val="20"/>
          <w:lang w:val="pt-BR"/>
        </w:rPr>
      </w:pPr>
    </w:p>
    <w:p w:rsidR="00C40514" w:rsidRPr="00F67350" w:rsidRDefault="00C40514" w:rsidP="00792ADE">
      <w:pPr>
        <w:spacing w:line="200" w:lineRule="exact"/>
        <w:ind w:left="-567" w:right="-546"/>
        <w:rPr>
          <w:sz w:val="20"/>
          <w:szCs w:val="20"/>
          <w:lang w:val="pt-BR"/>
        </w:rPr>
      </w:pPr>
      <w:r w:rsidRPr="00F67350">
        <w:rPr>
          <w:sz w:val="20"/>
          <w:szCs w:val="20"/>
          <w:lang w:val="pt-BR"/>
        </w:rPr>
        <w:sym w:font="ZapfDingbats" w:char="F023"/>
      </w:r>
      <w:r w:rsidRPr="00F67350">
        <w:rPr>
          <w:sz w:val="20"/>
          <w:szCs w:val="20"/>
          <w:lang w:val="pt-BR"/>
        </w:rPr>
        <w:t>----------------------------------------------------------------------------------------------------------------------------------------------------------</w:t>
      </w:r>
    </w:p>
    <w:p w:rsidR="00C40514" w:rsidRPr="00E064B4" w:rsidRDefault="00C40514" w:rsidP="00792ADE">
      <w:pPr>
        <w:pStyle w:val="Heading1"/>
        <w:ind w:right="208"/>
        <w:rPr>
          <w:lang w:val="pt-BR"/>
        </w:rPr>
      </w:pPr>
      <w:r w:rsidRPr="00E064B4">
        <w:rPr>
          <w:lang w:val="pt-BR"/>
        </w:rPr>
        <w:t>Declaração dos pais</w:t>
      </w:r>
      <w:r>
        <w:rPr>
          <w:lang w:val="pt-BR"/>
        </w:rPr>
        <w:t>/tutores legais, do paciente, da paciente</w:t>
      </w:r>
    </w:p>
    <w:p w:rsidR="00C40514" w:rsidRPr="00F67350" w:rsidRDefault="00C40514" w:rsidP="00792ADE">
      <w:pPr>
        <w:spacing w:before="7" w:line="210" w:lineRule="exact"/>
        <w:rPr>
          <w:sz w:val="21"/>
          <w:szCs w:val="21"/>
          <w:lang w:val="pt-BR"/>
        </w:rPr>
      </w:pPr>
    </w:p>
    <w:p w:rsidR="00C40514" w:rsidRPr="00F67350" w:rsidRDefault="00C40514" w:rsidP="00792ADE">
      <w:pPr>
        <w:pStyle w:val="BodyText"/>
        <w:ind w:left="0" w:right="208"/>
        <w:rPr>
          <w:lang w:val="pt-BR"/>
        </w:rPr>
      </w:pPr>
      <w:r w:rsidRPr="007F3F40">
        <w:rPr>
          <w:lang w:val="pt-BR"/>
        </w:rPr>
        <w:t>Apelido e nome próprio</w:t>
      </w:r>
      <w:r>
        <w:rPr>
          <w:lang w:val="pt-BR"/>
        </w:rPr>
        <w:t xml:space="preserve"> da aluna, do aluno / da criança / da paciente, do paciente</w:t>
      </w:r>
      <w:r w:rsidRPr="00F67350">
        <w:rPr>
          <w:lang w:val="pt-BR"/>
        </w:rPr>
        <w:t>:</w:t>
      </w:r>
    </w:p>
    <w:p w:rsidR="00C40514" w:rsidRPr="00F67350" w:rsidRDefault="00C40514" w:rsidP="00792ADE">
      <w:pPr>
        <w:spacing w:before="9" w:line="150" w:lineRule="exact"/>
        <w:rPr>
          <w:sz w:val="15"/>
          <w:szCs w:val="15"/>
          <w:lang w:val="pt-BR"/>
        </w:rPr>
      </w:pPr>
    </w:p>
    <w:p w:rsidR="00C40514" w:rsidRPr="00F67350" w:rsidRDefault="00C40514" w:rsidP="00792ADE">
      <w:pPr>
        <w:spacing w:line="220" w:lineRule="exact"/>
        <w:rPr>
          <w:lang w:val="pt-BR"/>
        </w:rPr>
      </w:pPr>
    </w:p>
    <w:p w:rsidR="00C40514" w:rsidRPr="00F67350" w:rsidRDefault="00C40514" w:rsidP="00792ADE">
      <w:pPr>
        <w:pStyle w:val="BodyText"/>
        <w:ind w:left="0" w:right="208"/>
        <w:rPr>
          <w:lang w:val="pt-BR"/>
        </w:rPr>
      </w:pPr>
      <w:r w:rsidRPr="00F67350">
        <w:rPr>
          <w:lang w:val="pt-BR"/>
        </w:rPr>
        <w:t>______________________________________________________________________________</w:t>
      </w:r>
    </w:p>
    <w:p w:rsidR="00C40514" w:rsidRPr="00F67350" w:rsidRDefault="00C40514" w:rsidP="00792ADE">
      <w:pPr>
        <w:spacing w:line="320" w:lineRule="exact"/>
        <w:rPr>
          <w:sz w:val="32"/>
          <w:szCs w:val="32"/>
          <w:lang w:val="pt-BR"/>
        </w:rPr>
      </w:pPr>
    </w:p>
    <w:p w:rsidR="00C40514" w:rsidRPr="00F67350" w:rsidRDefault="00C40514" w:rsidP="00792ADE">
      <w:pPr>
        <w:pStyle w:val="BodyText"/>
        <w:ind w:left="0" w:right="208"/>
        <w:rPr>
          <w:lang w:val="pt-BR"/>
        </w:rPr>
      </w:pPr>
      <w:r w:rsidRPr="007F3F40">
        <w:rPr>
          <w:lang w:val="pt-BR"/>
        </w:rPr>
        <w:t>Apelido e nome próprio</w:t>
      </w:r>
      <w:r>
        <w:rPr>
          <w:lang w:val="pt-BR"/>
        </w:rPr>
        <w:t xml:space="preserve"> </w:t>
      </w:r>
      <w:r w:rsidRPr="007F3F40">
        <w:rPr>
          <w:lang w:val="pt-BR"/>
        </w:rPr>
        <w:t>do representante legal</w:t>
      </w:r>
      <w:r>
        <w:rPr>
          <w:lang w:val="pt-BR"/>
        </w:rPr>
        <w:t xml:space="preserve"> e/ou da representante legal</w:t>
      </w:r>
      <w:r w:rsidRPr="00F67350">
        <w:rPr>
          <w:lang w:val="pt-BR"/>
        </w:rPr>
        <w:t>:</w:t>
      </w:r>
    </w:p>
    <w:p w:rsidR="00C40514" w:rsidRPr="00F67350" w:rsidRDefault="00C40514" w:rsidP="00792ADE">
      <w:pPr>
        <w:spacing w:before="9" w:line="150" w:lineRule="exact"/>
        <w:rPr>
          <w:sz w:val="15"/>
          <w:szCs w:val="15"/>
          <w:lang w:val="pt-BR"/>
        </w:rPr>
      </w:pPr>
    </w:p>
    <w:p w:rsidR="00C40514" w:rsidRPr="00F67350" w:rsidRDefault="00C40514" w:rsidP="00792ADE">
      <w:pPr>
        <w:spacing w:line="220" w:lineRule="exact"/>
        <w:rPr>
          <w:lang w:val="pt-BR"/>
        </w:rPr>
      </w:pPr>
    </w:p>
    <w:p w:rsidR="00C40514" w:rsidRPr="00F67350" w:rsidRDefault="00C40514" w:rsidP="00792ADE">
      <w:pPr>
        <w:pStyle w:val="BodyText"/>
        <w:ind w:left="0" w:right="208"/>
        <w:rPr>
          <w:lang w:val="pt-BR"/>
        </w:rPr>
      </w:pPr>
      <w:r w:rsidRPr="00F67350">
        <w:rPr>
          <w:lang w:val="pt-BR"/>
        </w:rPr>
        <w:t>______________________________________________________________________________</w:t>
      </w:r>
    </w:p>
    <w:p w:rsidR="00C40514" w:rsidRPr="00F67350" w:rsidRDefault="00C40514" w:rsidP="00792ADE">
      <w:pPr>
        <w:spacing w:before="9" w:line="150" w:lineRule="exact"/>
        <w:rPr>
          <w:sz w:val="15"/>
          <w:szCs w:val="15"/>
          <w:lang w:val="pt-BR"/>
        </w:rPr>
      </w:pPr>
    </w:p>
    <w:p w:rsidR="00C40514" w:rsidRPr="00F67350" w:rsidRDefault="00C40514" w:rsidP="00792ADE">
      <w:pPr>
        <w:spacing w:line="220" w:lineRule="exact"/>
        <w:rPr>
          <w:sz w:val="21"/>
          <w:szCs w:val="21"/>
          <w:lang w:val="pt-BR"/>
        </w:rPr>
      </w:pPr>
      <w:r w:rsidRPr="007F3F40">
        <w:rPr>
          <w:sz w:val="21"/>
          <w:szCs w:val="21"/>
          <w:lang w:val="pt-BR"/>
        </w:rPr>
        <w:t>Por favor marcar com uma cruz:</w:t>
      </w:r>
      <w:r w:rsidRPr="00F67350">
        <w:rPr>
          <w:sz w:val="21"/>
          <w:szCs w:val="21"/>
          <w:lang w:val="pt-BR"/>
        </w:rPr>
        <w:t xml:space="preserve">: </w:t>
      </w:r>
    </w:p>
    <w:p w:rsidR="00C40514" w:rsidRPr="00F67350" w:rsidRDefault="00C40514" w:rsidP="00792ADE">
      <w:pPr>
        <w:spacing w:line="220" w:lineRule="exact"/>
        <w:rPr>
          <w:rFonts w:ascii="Calibri" w:hAnsi="Calibri" w:cs="Calibri"/>
          <w:lang w:val="pt-BR"/>
        </w:rPr>
      </w:pPr>
    </w:p>
    <w:p w:rsidR="00C40514" w:rsidRPr="00F67350" w:rsidRDefault="00C40514" w:rsidP="00792ADE">
      <w:pPr>
        <w:pStyle w:val="ListParagraph"/>
        <w:widowControl w:val="0"/>
        <w:numPr>
          <w:ilvl w:val="0"/>
          <w:numId w:val="9"/>
        </w:numPr>
        <w:rPr>
          <w:color w:val="000000"/>
          <w:sz w:val="21"/>
          <w:szCs w:val="21"/>
          <w:lang w:val="pt-BR"/>
        </w:rPr>
      </w:pPr>
      <w:r w:rsidRPr="007F3F40">
        <w:rPr>
          <w:sz w:val="21"/>
          <w:szCs w:val="21"/>
          <w:lang w:val="pt-BR"/>
        </w:rPr>
        <w:t>Concordo com a recolha de dados para a finalidade descrita. A declaração de consentimento é válida até ser revogada.</w:t>
      </w:r>
    </w:p>
    <w:p w:rsidR="00C40514" w:rsidRPr="00F67350" w:rsidRDefault="00C40514" w:rsidP="007F51B1">
      <w:pPr>
        <w:widowControl w:val="0"/>
        <w:rPr>
          <w:color w:val="000000"/>
          <w:sz w:val="21"/>
          <w:szCs w:val="21"/>
          <w:lang w:val="pt-BR"/>
        </w:rPr>
      </w:pPr>
    </w:p>
    <w:p w:rsidR="00C40514" w:rsidRPr="00F67350" w:rsidRDefault="00C40514" w:rsidP="00792ADE">
      <w:pPr>
        <w:spacing w:before="3" w:line="280" w:lineRule="exact"/>
        <w:rPr>
          <w:sz w:val="21"/>
          <w:szCs w:val="21"/>
          <w:lang w:val="pt-BR"/>
        </w:rPr>
      </w:pPr>
    </w:p>
    <w:p w:rsidR="00C40514" w:rsidRPr="00F67350" w:rsidRDefault="00C40514" w:rsidP="00792ADE">
      <w:pPr>
        <w:spacing w:before="3" w:line="280" w:lineRule="exact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t>ou</w:t>
      </w:r>
    </w:p>
    <w:p w:rsidR="00C40514" w:rsidRPr="00F67350" w:rsidRDefault="00C40514" w:rsidP="00792ADE">
      <w:pPr>
        <w:spacing w:before="3" w:line="280" w:lineRule="exact"/>
        <w:rPr>
          <w:sz w:val="21"/>
          <w:szCs w:val="21"/>
          <w:lang w:val="pt-BR"/>
        </w:rPr>
      </w:pPr>
    </w:p>
    <w:p w:rsidR="00C40514" w:rsidRPr="00F67350" w:rsidRDefault="00C40514" w:rsidP="00A1558B">
      <w:pPr>
        <w:pStyle w:val="BodyText"/>
        <w:numPr>
          <w:ilvl w:val="0"/>
          <w:numId w:val="10"/>
        </w:numPr>
        <w:tabs>
          <w:tab w:val="left" w:pos="284"/>
        </w:tabs>
        <w:ind w:left="0" w:firstLine="0"/>
        <w:rPr>
          <w:lang w:val="pt-BR"/>
        </w:rPr>
      </w:pPr>
      <w:r w:rsidRPr="007F3F40">
        <w:rPr>
          <w:lang w:val="pt-BR"/>
        </w:rPr>
        <w:t>NÃO concordo com a recolha de dados</w:t>
      </w:r>
      <w:r w:rsidRPr="00F67350">
        <w:rPr>
          <w:lang w:val="pt-BR"/>
        </w:rPr>
        <w:t xml:space="preserve">. </w:t>
      </w:r>
    </w:p>
    <w:p w:rsidR="00C40514" w:rsidRPr="00F67350" w:rsidRDefault="00C40514" w:rsidP="00443EC6">
      <w:pPr>
        <w:pStyle w:val="BodyText"/>
        <w:tabs>
          <w:tab w:val="left" w:pos="284"/>
        </w:tabs>
        <w:ind w:left="0"/>
        <w:rPr>
          <w:lang w:val="pt-BR"/>
        </w:rPr>
      </w:pPr>
    </w:p>
    <w:p w:rsidR="00C40514" w:rsidRPr="00F67350" w:rsidRDefault="00C40514" w:rsidP="00792ADE">
      <w:pPr>
        <w:spacing w:line="220" w:lineRule="exact"/>
        <w:rPr>
          <w:lang w:val="pt-BR"/>
        </w:rPr>
      </w:pPr>
    </w:p>
    <w:p w:rsidR="00C40514" w:rsidRPr="007F3F40" w:rsidRDefault="00C40514" w:rsidP="00792ADE">
      <w:pPr>
        <w:pStyle w:val="BodyText"/>
        <w:tabs>
          <w:tab w:val="left" w:pos="4749"/>
        </w:tabs>
        <w:ind w:left="0"/>
        <w:rPr>
          <w:lang w:val="pt-BR"/>
        </w:rPr>
      </w:pPr>
      <w:r w:rsidRPr="007F3F40">
        <w:rPr>
          <w:lang w:val="pt-BR"/>
        </w:rPr>
        <w:t>Local, data</w:t>
      </w:r>
      <w:r w:rsidRPr="00F67350">
        <w:rPr>
          <w:lang w:val="pt-BR"/>
        </w:rPr>
        <w:tab/>
      </w:r>
      <w:r w:rsidRPr="00F67350">
        <w:rPr>
          <w:lang w:val="pt-BR"/>
        </w:rPr>
        <w:tab/>
      </w:r>
      <w:r w:rsidRPr="007F3F40">
        <w:rPr>
          <w:lang w:val="pt-BR"/>
        </w:rPr>
        <w:t>Assinatura</w:t>
      </w:r>
    </w:p>
    <w:p w:rsidR="00C40514" w:rsidRPr="00F67350" w:rsidRDefault="00C40514" w:rsidP="00792ADE">
      <w:pPr>
        <w:spacing w:before="9" w:line="150" w:lineRule="exact"/>
        <w:rPr>
          <w:sz w:val="15"/>
          <w:szCs w:val="15"/>
          <w:lang w:val="pt-BR"/>
        </w:rPr>
      </w:pPr>
    </w:p>
    <w:p w:rsidR="00C40514" w:rsidRPr="00F67350" w:rsidRDefault="00C40514" w:rsidP="00792ADE">
      <w:pPr>
        <w:spacing w:before="9" w:line="150" w:lineRule="exact"/>
        <w:rPr>
          <w:sz w:val="15"/>
          <w:szCs w:val="15"/>
          <w:lang w:val="pt-BR"/>
        </w:rPr>
      </w:pPr>
    </w:p>
    <w:p w:rsidR="00C40514" w:rsidRPr="00F67350" w:rsidRDefault="00C40514" w:rsidP="00792ADE">
      <w:pPr>
        <w:spacing w:before="9" w:line="150" w:lineRule="exact"/>
        <w:rPr>
          <w:sz w:val="15"/>
          <w:szCs w:val="15"/>
          <w:lang w:val="pt-BR"/>
        </w:rPr>
      </w:pPr>
    </w:p>
    <w:p w:rsidR="00C40514" w:rsidRPr="00F67350" w:rsidRDefault="00C40514" w:rsidP="00792ADE">
      <w:pPr>
        <w:spacing w:before="9" w:line="150" w:lineRule="exact"/>
        <w:rPr>
          <w:sz w:val="15"/>
          <w:szCs w:val="15"/>
          <w:lang w:val="pt-BR"/>
        </w:rPr>
      </w:pPr>
      <w:r w:rsidRPr="00F67350">
        <w:rPr>
          <w:sz w:val="15"/>
          <w:szCs w:val="15"/>
          <w:lang w:val="pt-BR"/>
        </w:rPr>
        <w:t>_________________________________</w:t>
      </w:r>
      <w:r w:rsidRPr="00F67350">
        <w:rPr>
          <w:sz w:val="15"/>
          <w:szCs w:val="15"/>
          <w:lang w:val="pt-BR"/>
        </w:rPr>
        <w:tab/>
      </w:r>
      <w:r w:rsidRPr="00F67350">
        <w:rPr>
          <w:sz w:val="15"/>
          <w:szCs w:val="15"/>
          <w:lang w:val="pt-BR"/>
        </w:rPr>
        <w:tab/>
      </w:r>
      <w:r w:rsidRPr="00F67350">
        <w:rPr>
          <w:sz w:val="15"/>
          <w:szCs w:val="15"/>
          <w:lang w:val="pt-BR"/>
        </w:rPr>
        <w:tab/>
        <w:t>_____________________________________________</w:t>
      </w:r>
    </w:p>
    <w:p w:rsidR="00C40514" w:rsidRPr="00F67350" w:rsidRDefault="00C40514" w:rsidP="00792ADE">
      <w:pPr>
        <w:spacing w:line="200" w:lineRule="exact"/>
        <w:rPr>
          <w:b/>
          <w:bCs/>
          <w:sz w:val="18"/>
          <w:szCs w:val="18"/>
          <w:lang w:val="pt-BR"/>
        </w:rPr>
      </w:pPr>
    </w:p>
    <w:p w:rsidR="00C40514" w:rsidRPr="00F67350" w:rsidRDefault="00C40514" w:rsidP="00792ADE">
      <w:pPr>
        <w:spacing w:line="200" w:lineRule="exact"/>
        <w:rPr>
          <w:b/>
          <w:bCs/>
          <w:sz w:val="18"/>
          <w:szCs w:val="18"/>
          <w:lang w:val="pt-BR"/>
        </w:rPr>
      </w:pPr>
    </w:p>
    <w:p w:rsidR="00C40514" w:rsidRPr="00F67350" w:rsidRDefault="00C40514" w:rsidP="00792ADE">
      <w:pPr>
        <w:spacing w:line="200" w:lineRule="exact"/>
        <w:rPr>
          <w:b/>
          <w:bCs/>
          <w:sz w:val="18"/>
          <w:szCs w:val="18"/>
          <w:lang w:val="pt-BR"/>
        </w:rPr>
      </w:pPr>
    </w:p>
    <w:p w:rsidR="00C40514" w:rsidRPr="00F67350" w:rsidRDefault="00C40514" w:rsidP="00792ADE">
      <w:pPr>
        <w:spacing w:line="200" w:lineRule="exact"/>
        <w:rPr>
          <w:b/>
          <w:bCs/>
          <w:sz w:val="21"/>
          <w:szCs w:val="21"/>
          <w:lang w:val="pt-BR"/>
        </w:rPr>
      </w:pPr>
      <w:r w:rsidRPr="007F3F40">
        <w:rPr>
          <w:b/>
          <w:bCs/>
          <w:sz w:val="21"/>
          <w:szCs w:val="21"/>
          <w:lang w:val="pt-BR"/>
        </w:rPr>
        <w:t>Por favor, entregar o formulário</w:t>
      </w:r>
      <w:r>
        <w:rPr>
          <w:b/>
          <w:bCs/>
          <w:sz w:val="21"/>
          <w:szCs w:val="21"/>
          <w:lang w:val="pt-BR"/>
        </w:rPr>
        <w:t xml:space="preserve"> a estudante, o estudante</w:t>
      </w:r>
      <w:r w:rsidRPr="00F67350">
        <w:rPr>
          <w:b/>
          <w:bCs/>
          <w:sz w:val="21"/>
          <w:szCs w:val="21"/>
          <w:lang w:val="pt-BR"/>
        </w:rPr>
        <w:t>.</w:t>
      </w:r>
    </w:p>
    <w:p w:rsidR="00C40514" w:rsidRPr="00F67350" w:rsidRDefault="00C40514" w:rsidP="00792ADE">
      <w:pPr>
        <w:rPr>
          <w:lang w:val="pt-BR"/>
        </w:rPr>
      </w:pPr>
    </w:p>
    <w:sectPr w:rsidR="00C40514" w:rsidRPr="00F67350" w:rsidSect="00AE65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92" w:right="1134" w:bottom="1701" w:left="1361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14" w:rsidRDefault="00C40514" w:rsidP="00A76598">
      <w:r>
        <w:separator/>
      </w:r>
    </w:p>
  </w:endnote>
  <w:endnote w:type="continuationSeparator" w:id="0">
    <w:p w:rsidR="00C40514" w:rsidRDefault="00C40514" w:rsidP="00A7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55" w:type="dxa"/>
      <w:tblLayout w:type="fixed"/>
      <w:tblCellMar>
        <w:left w:w="57" w:type="dxa"/>
        <w:right w:w="57" w:type="dxa"/>
      </w:tblCellMar>
      <w:tblLook w:val="01E0"/>
    </w:tblPr>
    <w:tblGrid>
      <w:gridCol w:w="3297"/>
      <w:gridCol w:w="1665"/>
      <w:gridCol w:w="1701"/>
      <w:gridCol w:w="2693"/>
    </w:tblGrid>
    <w:tr w:rsidR="00C40514" w:rsidRPr="00F67350">
      <w:trPr>
        <w:trHeight w:val="113"/>
      </w:trPr>
      <w:tc>
        <w:tcPr>
          <w:tcW w:w="3297" w:type="dxa"/>
        </w:tcPr>
        <w:p w:rsidR="00C40514" w:rsidRPr="00F67350" w:rsidRDefault="00C40514" w:rsidP="002B0C48">
          <w:pPr>
            <w:pStyle w:val="Footer"/>
            <w:keepNext/>
            <w:tabs>
              <w:tab w:val="clear" w:pos="9072"/>
              <w:tab w:val="center" w:pos="1309"/>
            </w:tabs>
            <w:spacing w:line="280" w:lineRule="atLeast"/>
            <w:rPr>
              <w:sz w:val="16"/>
              <w:szCs w:val="16"/>
              <w:lang w:val="pt-BR" w:eastAsia="de-CH"/>
            </w:rPr>
          </w:pPr>
        </w:p>
      </w:tc>
      <w:tc>
        <w:tcPr>
          <w:tcW w:w="1665" w:type="dxa"/>
        </w:tcPr>
        <w:p w:rsidR="00C40514" w:rsidRPr="00F67350" w:rsidRDefault="00C40514" w:rsidP="002B0C48">
          <w:pPr>
            <w:pStyle w:val="Footer"/>
            <w:keepNext/>
            <w:spacing w:line="280" w:lineRule="atLeast"/>
            <w:rPr>
              <w:sz w:val="16"/>
              <w:szCs w:val="16"/>
              <w:lang w:val="pt-BR" w:eastAsia="de-CH"/>
            </w:rPr>
          </w:pPr>
        </w:p>
      </w:tc>
      <w:tc>
        <w:tcPr>
          <w:tcW w:w="1701" w:type="dxa"/>
        </w:tcPr>
        <w:p w:rsidR="00C40514" w:rsidRPr="00F67350" w:rsidRDefault="00C40514" w:rsidP="002B0C48">
          <w:pPr>
            <w:pStyle w:val="Footer"/>
            <w:keepNext/>
            <w:spacing w:line="280" w:lineRule="atLeast"/>
            <w:rPr>
              <w:sz w:val="16"/>
              <w:szCs w:val="16"/>
              <w:lang w:val="pt-BR" w:eastAsia="de-CH"/>
            </w:rPr>
          </w:pPr>
        </w:p>
      </w:tc>
      <w:tc>
        <w:tcPr>
          <w:tcW w:w="2693" w:type="dxa"/>
        </w:tcPr>
        <w:p w:rsidR="00C40514" w:rsidRPr="00F67350" w:rsidRDefault="00C40514" w:rsidP="002B0C48">
          <w:pPr>
            <w:pStyle w:val="Footer"/>
            <w:keepNext/>
            <w:spacing w:line="280" w:lineRule="atLeast"/>
            <w:rPr>
              <w:sz w:val="16"/>
              <w:szCs w:val="16"/>
              <w:lang w:val="pt-BR" w:eastAsia="de-CH"/>
            </w:rPr>
          </w:pPr>
        </w:p>
      </w:tc>
    </w:tr>
    <w:tr w:rsidR="00C40514" w:rsidRPr="00F67350">
      <w:trPr>
        <w:trHeight w:val="567"/>
      </w:trPr>
      <w:tc>
        <w:tcPr>
          <w:tcW w:w="3297" w:type="dxa"/>
          <w:tcMar>
            <w:left w:w="0" w:type="dxa"/>
            <w:right w:w="227" w:type="dxa"/>
          </w:tcMar>
        </w:tcPr>
        <w:p w:rsidR="00C40514" w:rsidRPr="005626EF" w:rsidRDefault="00C40514" w:rsidP="002B0C48">
          <w:pPr>
            <w:pStyle w:val="Footer"/>
            <w:keepNext/>
            <w:tabs>
              <w:tab w:val="clear" w:pos="9072"/>
              <w:tab w:val="center" w:pos="1309"/>
            </w:tabs>
            <w:spacing w:line="280" w:lineRule="atLeast"/>
            <w:rPr>
              <w:sz w:val="16"/>
              <w:szCs w:val="16"/>
              <w:lang w:val="pt-BR" w:eastAsia="de-CH"/>
            </w:rPr>
          </w:pPr>
          <w:r w:rsidRPr="005626EF">
            <w:rPr>
              <w:sz w:val="16"/>
              <w:szCs w:val="16"/>
              <w:lang w:val="pt-BR" w:eastAsia="de-CH"/>
            </w:rPr>
            <w:t>Instituto de Pedagogia Especial</w:t>
          </w:r>
          <w:r>
            <w:rPr>
              <w:sz w:val="16"/>
              <w:szCs w:val="16"/>
              <w:lang w:val="pt-BR" w:eastAsia="de-CH"/>
            </w:rPr>
            <w:t xml:space="preserve"> </w:t>
          </w:r>
          <w:r w:rsidRPr="005626EF">
            <w:rPr>
              <w:sz w:val="16"/>
              <w:szCs w:val="16"/>
              <w:lang w:val="pt-BR" w:eastAsia="de-CH"/>
            </w:rPr>
            <w:t>e</w:t>
          </w:r>
          <w:r>
            <w:rPr>
              <w:sz w:val="16"/>
              <w:szCs w:val="16"/>
              <w:lang w:val="pt-BR" w:eastAsia="de-CH"/>
            </w:rPr>
            <w:t xml:space="preserve"> </w:t>
          </w:r>
          <w:r w:rsidRPr="005626EF">
            <w:rPr>
              <w:sz w:val="16"/>
              <w:szCs w:val="16"/>
              <w:lang w:val="pt-BR" w:eastAsia="de-CH"/>
            </w:rPr>
            <w:t>Psicologia, Cadeira de Estudos Profissionais Práticos e Profissionalização</w:t>
          </w:r>
        </w:p>
      </w:tc>
      <w:tc>
        <w:tcPr>
          <w:tcW w:w="1665" w:type="dxa"/>
          <w:tcMar>
            <w:left w:w="0" w:type="dxa"/>
            <w:right w:w="227" w:type="dxa"/>
          </w:tcMar>
        </w:tcPr>
        <w:p w:rsidR="00C40514" w:rsidRPr="00F67350" w:rsidRDefault="00C40514" w:rsidP="002B0C48">
          <w:pPr>
            <w:pStyle w:val="Footer"/>
            <w:keepNext/>
            <w:spacing w:line="280" w:lineRule="atLeast"/>
            <w:rPr>
              <w:sz w:val="16"/>
              <w:szCs w:val="16"/>
              <w:lang w:val="pt-BR" w:eastAsia="de-CH"/>
            </w:rPr>
          </w:pPr>
          <w:r w:rsidRPr="00F67350">
            <w:rPr>
              <w:sz w:val="16"/>
              <w:szCs w:val="16"/>
              <w:lang w:val="pt-BR" w:eastAsia="de-CH"/>
            </w:rPr>
            <w:t>Hofackerstrasse 30</w:t>
          </w:r>
        </w:p>
        <w:p w:rsidR="00C40514" w:rsidRPr="00F67350" w:rsidRDefault="00C40514" w:rsidP="002B0C48">
          <w:pPr>
            <w:pStyle w:val="Footer"/>
            <w:keepNext/>
            <w:spacing w:line="280" w:lineRule="atLeast"/>
            <w:rPr>
              <w:sz w:val="16"/>
              <w:szCs w:val="16"/>
              <w:lang w:val="pt-BR" w:eastAsia="de-CH"/>
            </w:rPr>
          </w:pPr>
          <w:r w:rsidRPr="00F67350">
            <w:rPr>
              <w:sz w:val="16"/>
              <w:szCs w:val="16"/>
              <w:lang w:val="pt-BR" w:eastAsia="de-CH"/>
            </w:rPr>
            <w:t>4132 Muttenz</w:t>
          </w:r>
        </w:p>
      </w:tc>
      <w:tc>
        <w:tcPr>
          <w:tcW w:w="1701" w:type="dxa"/>
          <w:tcMar>
            <w:left w:w="0" w:type="dxa"/>
            <w:right w:w="227" w:type="dxa"/>
          </w:tcMar>
        </w:tcPr>
        <w:p w:rsidR="00C40514" w:rsidRPr="00F67350" w:rsidRDefault="00C40514" w:rsidP="002B0C48">
          <w:pPr>
            <w:pStyle w:val="Footer"/>
            <w:keepNext/>
            <w:spacing w:line="280" w:lineRule="atLeast"/>
            <w:rPr>
              <w:sz w:val="16"/>
              <w:szCs w:val="16"/>
              <w:lang w:val="pt-BR" w:eastAsia="de-CH"/>
            </w:rPr>
          </w:pPr>
          <w:r w:rsidRPr="00F67350">
            <w:rPr>
              <w:sz w:val="16"/>
              <w:szCs w:val="16"/>
              <w:lang w:val="pt-BR" w:eastAsia="de-CH"/>
            </w:rPr>
            <w:t>T  +41 61 228 51 67</w:t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C40514" w:rsidRPr="00F67350" w:rsidRDefault="00C40514" w:rsidP="002B0C48">
          <w:pPr>
            <w:pStyle w:val="Footer"/>
            <w:keepNext/>
            <w:spacing w:line="280" w:lineRule="atLeast"/>
            <w:rPr>
              <w:sz w:val="16"/>
              <w:szCs w:val="16"/>
              <w:lang w:val="pt-BR" w:eastAsia="de-CH"/>
            </w:rPr>
          </w:pPr>
          <w:r w:rsidRPr="00F67350">
            <w:rPr>
              <w:sz w:val="16"/>
              <w:szCs w:val="16"/>
              <w:lang w:val="pt-BR" w:eastAsia="de-CH"/>
            </w:rPr>
            <w:t>simone.kannengieser@fhnw.ch</w:t>
          </w:r>
        </w:p>
        <w:p w:rsidR="00C40514" w:rsidRPr="00F67350" w:rsidRDefault="00C40514" w:rsidP="002B0C48">
          <w:pPr>
            <w:pStyle w:val="Footer"/>
            <w:keepNext/>
            <w:spacing w:line="280" w:lineRule="atLeast"/>
            <w:rPr>
              <w:sz w:val="16"/>
              <w:szCs w:val="16"/>
              <w:lang w:val="pt-BR" w:eastAsia="de-CH"/>
            </w:rPr>
          </w:pPr>
          <w:r w:rsidRPr="00F67350">
            <w:rPr>
              <w:sz w:val="16"/>
              <w:szCs w:val="16"/>
              <w:lang w:val="pt-BR" w:eastAsia="de-CH"/>
            </w:rPr>
            <w:t>www.fhnw.ch</w:t>
          </w:r>
        </w:p>
      </w:tc>
    </w:tr>
  </w:tbl>
  <w:p w:rsidR="00C40514" w:rsidRPr="00F67350" w:rsidRDefault="00C40514">
    <w:pPr>
      <w:pStyle w:val="Footer"/>
      <w:rPr>
        <w:sz w:val="10"/>
        <w:szCs w:val="10"/>
        <w:lang w:val="pt-B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55" w:type="dxa"/>
      <w:tblLayout w:type="fixed"/>
      <w:tblCellMar>
        <w:left w:w="57" w:type="dxa"/>
        <w:right w:w="57" w:type="dxa"/>
      </w:tblCellMar>
      <w:tblLook w:val="01E0"/>
    </w:tblPr>
    <w:tblGrid>
      <w:gridCol w:w="3297"/>
      <w:gridCol w:w="1665"/>
      <w:gridCol w:w="1701"/>
      <w:gridCol w:w="2693"/>
    </w:tblGrid>
    <w:tr w:rsidR="00C40514" w:rsidRPr="00F67350">
      <w:trPr>
        <w:trHeight w:val="113"/>
      </w:trPr>
      <w:tc>
        <w:tcPr>
          <w:tcW w:w="3297" w:type="dxa"/>
        </w:tcPr>
        <w:p w:rsidR="00C40514" w:rsidRPr="00F67350" w:rsidRDefault="00C40514" w:rsidP="002B0C48">
          <w:pPr>
            <w:pStyle w:val="Footer"/>
            <w:keepNext/>
            <w:tabs>
              <w:tab w:val="clear" w:pos="9072"/>
              <w:tab w:val="center" w:pos="1309"/>
            </w:tabs>
            <w:spacing w:line="280" w:lineRule="atLeast"/>
            <w:rPr>
              <w:sz w:val="16"/>
              <w:szCs w:val="16"/>
              <w:lang w:val="pt-BR" w:eastAsia="de-CH"/>
            </w:rPr>
          </w:pPr>
          <w:bookmarkStart w:id="0" w:name="Fusszeile" w:colFirst="0" w:colLast="4"/>
        </w:p>
      </w:tc>
      <w:tc>
        <w:tcPr>
          <w:tcW w:w="1665" w:type="dxa"/>
        </w:tcPr>
        <w:p w:rsidR="00C40514" w:rsidRPr="00F67350" w:rsidRDefault="00C40514" w:rsidP="002B0C48">
          <w:pPr>
            <w:pStyle w:val="Footer"/>
            <w:keepNext/>
            <w:spacing w:line="280" w:lineRule="atLeast"/>
            <w:rPr>
              <w:sz w:val="16"/>
              <w:szCs w:val="16"/>
              <w:lang w:val="pt-BR" w:eastAsia="de-CH"/>
            </w:rPr>
          </w:pPr>
        </w:p>
      </w:tc>
      <w:tc>
        <w:tcPr>
          <w:tcW w:w="1701" w:type="dxa"/>
        </w:tcPr>
        <w:p w:rsidR="00C40514" w:rsidRPr="00F67350" w:rsidRDefault="00C40514" w:rsidP="002B0C48">
          <w:pPr>
            <w:pStyle w:val="Footer"/>
            <w:keepNext/>
            <w:spacing w:line="280" w:lineRule="atLeast"/>
            <w:rPr>
              <w:sz w:val="16"/>
              <w:szCs w:val="16"/>
              <w:lang w:val="pt-BR" w:eastAsia="de-CH"/>
            </w:rPr>
          </w:pPr>
        </w:p>
      </w:tc>
      <w:tc>
        <w:tcPr>
          <w:tcW w:w="2693" w:type="dxa"/>
        </w:tcPr>
        <w:p w:rsidR="00C40514" w:rsidRPr="00F67350" w:rsidRDefault="00C40514" w:rsidP="002B0C48">
          <w:pPr>
            <w:pStyle w:val="Footer"/>
            <w:keepNext/>
            <w:spacing w:line="280" w:lineRule="atLeast"/>
            <w:rPr>
              <w:sz w:val="16"/>
              <w:szCs w:val="16"/>
              <w:lang w:val="pt-BR" w:eastAsia="de-CH"/>
            </w:rPr>
          </w:pPr>
        </w:p>
      </w:tc>
    </w:tr>
    <w:tr w:rsidR="00C40514" w:rsidRPr="00F67350">
      <w:trPr>
        <w:trHeight w:val="567"/>
      </w:trPr>
      <w:tc>
        <w:tcPr>
          <w:tcW w:w="3297" w:type="dxa"/>
          <w:tcMar>
            <w:left w:w="0" w:type="dxa"/>
            <w:right w:w="227" w:type="dxa"/>
          </w:tcMar>
        </w:tcPr>
        <w:p w:rsidR="00C40514" w:rsidRPr="005626EF" w:rsidRDefault="00C40514" w:rsidP="002B0C48">
          <w:pPr>
            <w:pStyle w:val="Footer"/>
            <w:keepNext/>
            <w:tabs>
              <w:tab w:val="clear" w:pos="9072"/>
              <w:tab w:val="center" w:pos="1309"/>
            </w:tabs>
            <w:spacing w:line="280" w:lineRule="atLeast"/>
            <w:rPr>
              <w:sz w:val="16"/>
              <w:szCs w:val="16"/>
              <w:lang w:val="pt-BR" w:eastAsia="de-CH"/>
            </w:rPr>
          </w:pPr>
          <w:r w:rsidRPr="005626EF">
            <w:rPr>
              <w:sz w:val="16"/>
              <w:szCs w:val="16"/>
              <w:lang w:val="pt-BR" w:eastAsia="de-CH"/>
            </w:rPr>
            <w:t>Instituto de Pedagogia Especial</w:t>
          </w:r>
          <w:r>
            <w:rPr>
              <w:sz w:val="16"/>
              <w:szCs w:val="16"/>
              <w:lang w:val="pt-BR" w:eastAsia="de-CH"/>
            </w:rPr>
            <w:t xml:space="preserve"> </w:t>
          </w:r>
          <w:r w:rsidRPr="005626EF">
            <w:rPr>
              <w:sz w:val="16"/>
              <w:szCs w:val="16"/>
              <w:lang w:val="pt-BR" w:eastAsia="de-CH"/>
            </w:rPr>
            <w:t>e Psicologia, Cadeira de Estudos Profissionais Práticos e Profissionalização</w:t>
          </w:r>
        </w:p>
      </w:tc>
      <w:tc>
        <w:tcPr>
          <w:tcW w:w="1665" w:type="dxa"/>
          <w:tcMar>
            <w:left w:w="0" w:type="dxa"/>
            <w:right w:w="227" w:type="dxa"/>
          </w:tcMar>
        </w:tcPr>
        <w:p w:rsidR="00C40514" w:rsidRPr="00F67350" w:rsidRDefault="00C40514" w:rsidP="002B0C48">
          <w:pPr>
            <w:pStyle w:val="Footer"/>
            <w:keepNext/>
            <w:spacing w:line="280" w:lineRule="atLeast"/>
            <w:rPr>
              <w:sz w:val="16"/>
              <w:szCs w:val="16"/>
              <w:lang w:val="pt-BR" w:eastAsia="de-CH"/>
            </w:rPr>
          </w:pPr>
          <w:r w:rsidRPr="00F67350">
            <w:rPr>
              <w:sz w:val="16"/>
              <w:szCs w:val="16"/>
              <w:lang w:val="pt-BR" w:eastAsia="de-CH"/>
            </w:rPr>
            <w:t>Hofackerstrasse 30</w:t>
          </w:r>
        </w:p>
        <w:p w:rsidR="00C40514" w:rsidRPr="00F67350" w:rsidRDefault="00C40514" w:rsidP="002B0C48">
          <w:pPr>
            <w:pStyle w:val="Footer"/>
            <w:keepNext/>
            <w:spacing w:line="280" w:lineRule="atLeast"/>
            <w:rPr>
              <w:sz w:val="16"/>
              <w:szCs w:val="16"/>
              <w:lang w:val="pt-BR" w:eastAsia="de-CH"/>
            </w:rPr>
          </w:pPr>
          <w:r w:rsidRPr="00F67350">
            <w:rPr>
              <w:sz w:val="16"/>
              <w:szCs w:val="16"/>
              <w:lang w:val="pt-BR" w:eastAsia="de-CH"/>
            </w:rPr>
            <w:t>4132 Muttenz</w:t>
          </w:r>
        </w:p>
      </w:tc>
      <w:tc>
        <w:tcPr>
          <w:tcW w:w="1701" w:type="dxa"/>
          <w:tcMar>
            <w:left w:w="0" w:type="dxa"/>
            <w:right w:w="227" w:type="dxa"/>
          </w:tcMar>
        </w:tcPr>
        <w:p w:rsidR="00C40514" w:rsidRPr="00F67350" w:rsidRDefault="00C40514" w:rsidP="002B0C48">
          <w:pPr>
            <w:pStyle w:val="Footer"/>
            <w:keepNext/>
            <w:spacing w:line="280" w:lineRule="atLeast"/>
            <w:rPr>
              <w:sz w:val="16"/>
              <w:szCs w:val="16"/>
              <w:lang w:val="pt-BR" w:eastAsia="de-CH"/>
            </w:rPr>
          </w:pPr>
          <w:r w:rsidRPr="00F67350">
            <w:rPr>
              <w:sz w:val="16"/>
              <w:szCs w:val="16"/>
              <w:lang w:val="pt-BR" w:eastAsia="de-CH"/>
            </w:rPr>
            <w:t>T  +41 61 228 51 67</w:t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C40514" w:rsidRPr="00F67350" w:rsidRDefault="00C40514" w:rsidP="002B0C48">
          <w:pPr>
            <w:pStyle w:val="Footer"/>
            <w:keepNext/>
            <w:spacing w:line="280" w:lineRule="atLeast"/>
            <w:rPr>
              <w:sz w:val="16"/>
              <w:szCs w:val="16"/>
              <w:lang w:val="pt-BR" w:eastAsia="de-CH"/>
            </w:rPr>
          </w:pPr>
          <w:r w:rsidRPr="00F67350">
            <w:rPr>
              <w:sz w:val="16"/>
              <w:szCs w:val="16"/>
              <w:lang w:val="pt-BR" w:eastAsia="de-CH"/>
            </w:rPr>
            <w:t>simone.kannengieser@fhnw.ch</w:t>
          </w:r>
        </w:p>
        <w:p w:rsidR="00C40514" w:rsidRPr="00F67350" w:rsidRDefault="00C40514" w:rsidP="002B0C48">
          <w:pPr>
            <w:pStyle w:val="Footer"/>
            <w:keepNext/>
            <w:spacing w:line="280" w:lineRule="atLeast"/>
            <w:rPr>
              <w:sz w:val="16"/>
              <w:szCs w:val="16"/>
              <w:lang w:val="pt-BR" w:eastAsia="de-CH"/>
            </w:rPr>
          </w:pPr>
          <w:r w:rsidRPr="00F67350">
            <w:rPr>
              <w:sz w:val="16"/>
              <w:szCs w:val="16"/>
              <w:lang w:val="pt-BR" w:eastAsia="de-CH"/>
            </w:rPr>
            <w:t>www.fhnw.ch</w:t>
          </w:r>
        </w:p>
      </w:tc>
    </w:tr>
    <w:bookmarkEnd w:id="0"/>
  </w:tbl>
  <w:p w:rsidR="00C40514" w:rsidRPr="00F67350" w:rsidRDefault="00C40514" w:rsidP="006957F9">
    <w:pPr>
      <w:pStyle w:val="Footer"/>
      <w:rPr>
        <w:sz w:val="10"/>
        <w:szCs w:val="10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14" w:rsidRPr="00ED0D02" w:rsidRDefault="00C40514" w:rsidP="00ED0D02">
      <w:pPr>
        <w:pStyle w:val="Footer"/>
      </w:pPr>
    </w:p>
  </w:footnote>
  <w:footnote w:type="continuationSeparator" w:id="0">
    <w:p w:rsidR="00C40514" w:rsidRDefault="00C40514" w:rsidP="00A76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14" w:rsidRPr="005626EF" w:rsidRDefault="00C40514">
    <w:pPr>
      <w:pStyle w:val="Header"/>
      <w:rPr>
        <w:lang w:val="pt-BR"/>
      </w:rPr>
    </w:pPr>
  </w:p>
  <w:p w:rsidR="00C40514" w:rsidRPr="005626EF" w:rsidRDefault="00C40514">
    <w:pPr>
      <w:pStyle w:val="Header"/>
      <w:rPr>
        <w:lang w:val="pt-BR"/>
      </w:rPr>
    </w:pPr>
  </w:p>
  <w:p w:rsidR="00C40514" w:rsidRPr="005626EF" w:rsidRDefault="00C40514">
    <w:pPr>
      <w:pStyle w:val="Header"/>
      <w:rPr>
        <w:lang w:val="pt-BR"/>
      </w:rPr>
    </w:pPr>
  </w:p>
  <w:p w:rsidR="00C40514" w:rsidRPr="005626EF" w:rsidRDefault="00C40514" w:rsidP="00CB751B">
    <w:pPr>
      <w:rPr>
        <w:lang w:val="pt-BR"/>
      </w:rPr>
    </w:pPr>
    <w:r w:rsidRPr="005626EF">
      <w:rPr>
        <w:lang w:val="pt-BR"/>
      </w:rPr>
      <w:t xml:space="preserve">Página </w:t>
    </w:r>
    <w:r w:rsidRPr="005626EF">
      <w:rPr>
        <w:lang w:val="pt-BR"/>
      </w:rPr>
      <w:fldChar w:fldCharType="begin"/>
    </w:r>
    <w:r w:rsidRPr="005626EF">
      <w:rPr>
        <w:lang w:val="pt-BR"/>
      </w:rPr>
      <w:instrText>PAGE   \* MERGEFORMAT</w:instrText>
    </w:r>
    <w:r w:rsidRPr="005626EF">
      <w:rPr>
        <w:lang w:val="pt-BR"/>
      </w:rPr>
      <w:fldChar w:fldCharType="separate"/>
    </w:r>
    <w:r>
      <w:rPr>
        <w:noProof/>
        <w:lang w:val="pt-BR"/>
      </w:rPr>
      <w:t>2</w:t>
    </w:r>
    <w:r w:rsidRPr="005626EF">
      <w:rPr>
        <w:lang w:val="pt-BR"/>
      </w:rPr>
      <w:fldChar w:fldCharType="end"/>
    </w:r>
  </w:p>
  <w:p w:rsidR="00C40514" w:rsidRPr="005626EF" w:rsidRDefault="00C40514">
    <w:pPr>
      <w:pStyle w:val="Header"/>
      <w:rPr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14" w:rsidRDefault="00C40514" w:rsidP="00AB20F9">
    <w:pPr>
      <w:pStyle w:val="Header"/>
      <w:tabs>
        <w:tab w:val="clear" w:pos="4536"/>
        <w:tab w:val="clear" w:pos="9072"/>
        <w:tab w:val="right" w:pos="972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8" o:spid="_x0000_s2049" type="#_x0000_t75" alt="FHNW_PH_10mm" style="position:absolute;margin-left:-18.45pt;margin-top:.3pt;width:180.55pt;height:28.35pt;z-index:-251656192;visibility:visible" wrapcoords="-90 0 -90 21032 21600 21032 21600 0 -90 0">
          <v:imagedata r:id="rId1" o:title=""/>
          <w10:wrap type="tight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11211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25463C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EF081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4662A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1B613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00056F"/>
    <w:multiLevelType w:val="hybridMultilevel"/>
    <w:tmpl w:val="39A4D15E"/>
    <w:lvl w:ilvl="0" w:tplc="B174518E">
      <w:start w:val="1"/>
      <w:numFmt w:val="bullet"/>
      <w:lvlText w:val=""/>
      <w:lvlJc w:val="left"/>
      <w:pPr>
        <w:ind w:left="700" w:hanging="700"/>
      </w:pPr>
      <w:rPr>
        <w:rFonts w:ascii="Wingdings" w:eastAsia="Times New Roman" w:hAnsi="Wingdings" w:hint="default"/>
        <w:w w:val="102"/>
        <w:sz w:val="21"/>
        <w:szCs w:val="21"/>
      </w:rPr>
    </w:lvl>
    <w:lvl w:ilvl="1" w:tplc="039E4586">
      <w:start w:val="1"/>
      <w:numFmt w:val="bullet"/>
      <w:lvlText w:val="•"/>
      <w:lvlJc w:val="left"/>
      <w:pPr>
        <w:ind w:left="1546" w:hanging="700"/>
      </w:pPr>
    </w:lvl>
    <w:lvl w:ilvl="2" w:tplc="83FCD1E2">
      <w:start w:val="1"/>
      <w:numFmt w:val="bullet"/>
      <w:lvlText w:val="•"/>
      <w:lvlJc w:val="left"/>
      <w:pPr>
        <w:ind w:left="2392" w:hanging="700"/>
      </w:pPr>
    </w:lvl>
    <w:lvl w:ilvl="3" w:tplc="621E7EB2">
      <w:start w:val="1"/>
      <w:numFmt w:val="bullet"/>
      <w:lvlText w:val="•"/>
      <w:lvlJc w:val="left"/>
      <w:pPr>
        <w:ind w:left="3239" w:hanging="700"/>
      </w:pPr>
    </w:lvl>
    <w:lvl w:ilvl="4" w:tplc="177686A4">
      <w:start w:val="1"/>
      <w:numFmt w:val="bullet"/>
      <w:lvlText w:val="•"/>
      <w:lvlJc w:val="left"/>
      <w:pPr>
        <w:ind w:left="4085" w:hanging="700"/>
      </w:pPr>
    </w:lvl>
    <w:lvl w:ilvl="5" w:tplc="C5F4B782">
      <w:start w:val="1"/>
      <w:numFmt w:val="bullet"/>
      <w:lvlText w:val="•"/>
      <w:lvlJc w:val="left"/>
      <w:pPr>
        <w:ind w:left="4932" w:hanging="700"/>
      </w:pPr>
    </w:lvl>
    <w:lvl w:ilvl="6" w:tplc="7FAC6B54">
      <w:start w:val="1"/>
      <w:numFmt w:val="bullet"/>
      <w:lvlText w:val="•"/>
      <w:lvlJc w:val="left"/>
      <w:pPr>
        <w:ind w:left="5778" w:hanging="700"/>
      </w:pPr>
    </w:lvl>
    <w:lvl w:ilvl="7" w:tplc="013A63CE">
      <w:start w:val="1"/>
      <w:numFmt w:val="bullet"/>
      <w:lvlText w:val="•"/>
      <w:lvlJc w:val="left"/>
      <w:pPr>
        <w:ind w:left="6624" w:hanging="700"/>
      </w:pPr>
    </w:lvl>
    <w:lvl w:ilvl="8" w:tplc="712ACA3E">
      <w:start w:val="1"/>
      <w:numFmt w:val="bullet"/>
      <w:lvlText w:val="•"/>
      <w:lvlJc w:val="left"/>
      <w:pPr>
        <w:ind w:left="7471" w:hanging="700"/>
      </w:pPr>
    </w:lvl>
  </w:abstractNum>
  <w:abstractNum w:abstractNumId="6">
    <w:nsid w:val="0AA63831"/>
    <w:multiLevelType w:val="hybridMultilevel"/>
    <w:tmpl w:val="E96095A4"/>
    <w:lvl w:ilvl="0" w:tplc="A5703AF4">
      <w:start w:val="1"/>
      <w:numFmt w:val="bullet"/>
      <w:lvlText w:val=""/>
      <w:lvlJc w:val="left"/>
      <w:pPr>
        <w:ind w:left="340" w:hanging="340"/>
      </w:pPr>
      <w:rPr>
        <w:rFonts w:ascii="Wingdings" w:eastAsia="Times New Roman" w:hAnsi="Wingdings" w:hint="default"/>
        <w:w w:val="102"/>
        <w:sz w:val="21"/>
        <w:szCs w:val="21"/>
      </w:rPr>
    </w:lvl>
    <w:lvl w:ilvl="1" w:tplc="039E4586">
      <w:start w:val="1"/>
      <w:numFmt w:val="bullet"/>
      <w:lvlText w:val="•"/>
      <w:lvlJc w:val="left"/>
      <w:pPr>
        <w:ind w:left="1546" w:hanging="700"/>
      </w:pPr>
    </w:lvl>
    <w:lvl w:ilvl="2" w:tplc="83FCD1E2">
      <w:start w:val="1"/>
      <w:numFmt w:val="bullet"/>
      <w:lvlText w:val="•"/>
      <w:lvlJc w:val="left"/>
      <w:pPr>
        <w:ind w:left="2392" w:hanging="700"/>
      </w:pPr>
    </w:lvl>
    <w:lvl w:ilvl="3" w:tplc="621E7EB2">
      <w:start w:val="1"/>
      <w:numFmt w:val="bullet"/>
      <w:lvlText w:val="•"/>
      <w:lvlJc w:val="left"/>
      <w:pPr>
        <w:ind w:left="3239" w:hanging="700"/>
      </w:pPr>
    </w:lvl>
    <w:lvl w:ilvl="4" w:tplc="177686A4">
      <w:start w:val="1"/>
      <w:numFmt w:val="bullet"/>
      <w:lvlText w:val="•"/>
      <w:lvlJc w:val="left"/>
      <w:pPr>
        <w:ind w:left="4085" w:hanging="700"/>
      </w:pPr>
    </w:lvl>
    <w:lvl w:ilvl="5" w:tplc="C5F4B782">
      <w:start w:val="1"/>
      <w:numFmt w:val="bullet"/>
      <w:lvlText w:val="•"/>
      <w:lvlJc w:val="left"/>
      <w:pPr>
        <w:ind w:left="4932" w:hanging="700"/>
      </w:pPr>
    </w:lvl>
    <w:lvl w:ilvl="6" w:tplc="7FAC6B54">
      <w:start w:val="1"/>
      <w:numFmt w:val="bullet"/>
      <w:lvlText w:val="•"/>
      <w:lvlJc w:val="left"/>
      <w:pPr>
        <w:ind w:left="5778" w:hanging="700"/>
      </w:pPr>
    </w:lvl>
    <w:lvl w:ilvl="7" w:tplc="013A63CE">
      <w:start w:val="1"/>
      <w:numFmt w:val="bullet"/>
      <w:lvlText w:val="•"/>
      <w:lvlJc w:val="left"/>
      <w:pPr>
        <w:ind w:left="6624" w:hanging="700"/>
      </w:pPr>
    </w:lvl>
    <w:lvl w:ilvl="8" w:tplc="712ACA3E">
      <w:start w:val="1"/>
      <w:numFmt w:val="bullet"/>
      <w:lvlText w:val="•"/>
      <w:lvlJc w:val="left"/>
      <w:pPr>
        <w:ind w:left="7471" w:hanging="700"/>
      </w:pPr>
    </w:lvl>
  </w:abstractNum>
  <w:abstractNum w:abstractNumId="7">
    <w:nsid w:val="1B247C09"/>
    <w:multiLevelType w:val="multilevel"/>
    <w:tmpl w:val="644AD130"/>
    <w:styleLink w:val="FormatvorlageNummerierteListeLinks063cmHngend063cm"/>
    <w:lvl w:ilvl="0">
      <w:start w:val="1"/>
      <w:numFmt w:val="lowerLetter"/>
      <w:lvlText w:val="%1)"/>
      <w:lvlJc w:val="left"/>
      <w:pPr>
        <w:ind w:left="227" w:hanging="227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330" w:hanging="22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ind w:left="7031" w:hanging="227"/>
      </w:pPr>
      <w:rPr>
        <w:rFonts w:hint="default"/>
      </w:rPr>
    </w:lvl>
  </w:abstractNum>
  <w:abstractNum w:abstractNumId="8">
    <w:nsid w:val="243F2E1A"/>
    <w:multiLevelType w:val="multilevel"/>
    <w:tmpl w:val="D174DF22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778" w:hanging="226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2160" w:firstLine="2093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cs="Symbol" w:hint="default"/>
      </w:rPr>
    </w:lvl>
  </w:abstractNum>
  <w:abstractNum w:abstractNumId="9">
    <w:nsid w:val="5C7406F8"/>
    <w:multiLevelType w:val="multilevel"/>
    <w:tmpl w:val="F1225C24"/>
    <w:styleLink w:val="Formatvorlage1"/>
    <w:lvl w:ilvl="0">
      <w:start w:val="1"/>
      <w:numFmt w:val="ordinal"/>
      <w:lvlText w:val="%1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ordin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567" w:hanging="567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890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95F"/>
    <w:rsid w:val="000079D8"/>
    <w:rsid w:val="000210DE"/>
    <w:rsid w:val="0005534A"/>
    <w:rsid w:val="00071507"/>
    <w:rsid w:val="000A4554"/>
    <w:rsid w:val="000B13BD"/>
    <w:rsid w:val="000F027D"/>
    <w:rsid w:val="000F7F62"/>
    <w:rsid w:val="00106EAE"/>
    <w:rsid w:val="00106F9C"/>
    <w:rsid w:val="00117B04"/>
    <w:rsid w:val="001230B7"/>
    <w:rsid w:val="00130366"/>
    <w:rsid w:val="00156BA9"/>
    <w:rsid w:val="00172CCC"/>
    <w:rsid w:val="00173718"/>
    <w:rsid w:val="001A3D25"/>
    <w:rsid w:val="001A3FBF"/>
    <w:rsid w:val="001B55EF"/>
    <w:rsid w:val="001C69E8"/>
    <w:rsid w:val="001D03AC"/>
    <w:rsid w:val="001D716A"/>
    <w:rsid w:val="001E544A"/>
    <w:rsid w:val="00203DDE"/>
    <w:rsid w:val="00204881"/>
    <w:rsid w:val="00213675"/>
    <w:rsid w:val="00236C64"/>
    <w:rsid w:val="0025590A"/>
    <w:rsid w:val="00287478"/>
    <w:rsid w:val="0029605A"/>
    <w:rsid w:val="002B0C48"/>
    <w:rsid w:val="002B50CC"/>
    <w:rsid w:val="002E5078"/>
    <w:rsid w:val="002E68CE"/>
    <w:rsid w:val="002F3245"/>
    <w:rsid w:val="003030E2"/>
    <w:rsid w:val="0030495F"/>
    <w:rsid w:val="00310F88"/>
    <w:rsid w:val="00327464"/>
    <w:rsid w:val="00333B68"/>
    <w:rsid w:val="00351B21"/>
    <w:rsid w:val="003879D0"/>
    <w:rsid w:val="003B1DF1"/>
    <w:rsid w:val="003B6A0E"/>
    <w:rsid w:val="00425687"/>
    <w:rsid w:val="00443EC6"/>
    <w:rsid w:val="00446551"/>
    <w:rsid w:val="00460C63"/>
    <w:rsid w:val="00473483"/>
    <w:rsid w:val="00482D06"/>
    <w:rsid w:val="0049796D"/>
    <w:rsid w:val="004A2046"/>
    <w:rsid w:val="004A269D"/>
    <w:rsid w:val="004B29F6"/>
    <w:rsid w:val="004E74B4"/>
    <w:rsid w:val="004E7C01"/>
    <w:rsid w:val="004F505A"/>
    <w:rsid w:val="00513278"/>
    <w:rsid w:val="00555A9B"/>
    <w:rsid w:val="005626EF"/>
    <w:rsid w:val="00572350"/>
    <w:rsid w:val="005764A3"/>
    <w:rsid w:val="0057705E"/>
    <w:rsid w:val="005A5E71"/>
    <w:rsid w:val="005E2EF6"/>
    <w:rsid w:val="00607F7C"/>
    <w:rsid w:val="0061418C"/>
    <w:rsid w:val="0063084B"/>
    <w:rsid w:val="00633310"/>
    <w:rsid w:val="00657E07"/>
    <w:rsid w:val="00660379"/>
    <w:rsid w:val="00681291"/>
    <w:rsid w:val="006957F9"/>
    <w:rsid w:val="006A3BF0"/>
    <w:rsid w:val="006D02C9"/>
    <w:rsid w:val="006D1010"/>
    <w:rsid w:val="006F2BE7"/>
    <w:rsid w:val="006F4D85"/>
    <w:rsid w:val="00703D79"/>
    <w:rsid w:val="00714049"/>
    <w:rsid w:val="00724200"/>
    <w:rsid w:val="0072551B"/>
    <w:rsid w:val="007339BB"/>
    <w:rsid w:val="00792ADE"/>
    <w:rsid w:val="00795CD4"/>
    <w:rsid w:val="007A3D87"/>
    <w:rsid w:val="007A6D29"/>
    <w:rsid w:val="007C0B29"/>
    <w:rsid w:val="007C2606"/>
    <w:rsid w:val="007C2CBA"/>
    <w:rsid w:val="007E3C24"/>
    <w:rsid w:val="007E49A4"/>
    <w:rsid w:val="007E6FE1"/>
    <w:rsid w:val="007F05CD"/>
    <w:rsid w:val="007F3F40"/>
    <w:rsid w:val="007F51B1"/>
    <w:rsid w:val="007F747B"/>
    <w:rsid w:val="00801F4C"/>
    <w:rsid w:val="00820609"/>
    <w:rsid w:val="00857F34"/>
    <w:rsid w:val="00884CF6"/>
    <w:rsid w:val="00886019"/>
    <w:rsid w:val="008D7AC6"/>
    <w:rsid w:val="008E73D6"/>
    <w:rsid w:val="00910622"/>
    <w:rsid w:val="009348D0"/>
    <w:rsid w:val="0095137D"/>
    <w:rsid w:val="00952F27"/>
    <w:rsid w:val="009B66DE"/>
    <w:rsid w:val="009D228C"/>
    <w:rsid w:val="009D65FB"/>
    <w:rsid w:val="009E55BD"/>
    <w:rsid w:val="009F1FBA"/>
    <w:rsid w:val="00A1558B"/>
    <w:rsid w:val="00A361AC"/>
    <w:rsid w:val="00A4243E"/>
    <w:rsid w:val="00A43F6C"/>
    <w:rsid w:val="00A56610"/>
    <w:rsid w:val="00A5737E"/>
    <w:rsid w:val="00A76598"/>
    <w:rsid w:val="00AB20F9"/>
    <w:rsid w:val="00AB2F55"/>
    <w:rsid w:val="00AC1D9F"/>
    <w:rsid w:val="00AC76D5"/>
    <w:rsid w:val="00AD0C43"/>
    <w:rsid w:val="00AE6509"/>
    <w:rsid w:val="00AF2EFC"/>
    <w:rsid w:val="00B03FAC"/>
    <w:rsid w:val="00B17B2C"/>
    <w:rsid w:val="00B22B80"/>
    <w:rsid w:val="00B253C0"/>
    <w:rsid w:val="00B534BF"/>
    <w:rsid w:val="00BA2119"/>
    <w:rsid w:val="00BF091D"/>
    <w:rsid w:val="00BF5B1A"/>
    <w:rsid w:val="00C40514"/>
    <w:rsid w:val="00C50216"/>
    <w:rsid w:val="00C55850"/>
    <w:rsid w:val="00C5644E"/>
    <w:rsid w:val="00C71FC4"/>
    <w:rsid w:val="00CA3196"/>
    <w:rsid w:val="00CA50DE"/>
    <w:rsid w:val="00CB24AE"/>
    <w:rsid w:val="00CB751B"/>
    <w:rsid w:val="00CC1DD6"/>
    <w:rsid w:val="00CD0C8B"/>
    <w:rsid w:val="00CD2E06"/>
    <w:rsid w:val="00CE0E0B"/>
    <w:rsid w:val="00CE2B5E"/>
    <w:rsid w:val="00CE5917"/>
    <w:rsid w:val="00D156D4"/>
    <w:rsid w:val="00D16DE5"/>
    <w:rsid w:val="00D3108D"/>
    <w:rsid w:val="00D36B2A"/>
    <w:rsid w:val="00D40A08"/>
    <w:rsid w:val="00D416FA"/>
    <w:rsid w:val="00D4184A"/>
    <w:rsid w:val="00D64C88"/>
    <w:rsid w:val="00D64F20"/>
    <w:rsid w:val="00D717FF"/>
    <w:rsid w:val="00D75F32"/>
    <w:rsid w:val="00D778D9"/>
    <w:rsid w:val="00D84670"/>
    <w:rsid w:val="00DB1DF1"/>
    <w:rsid w:val="00DD0BCD"/>
    <w:rsid w:val="00DF7BFD"/>
    <w:rsid w:val="00E064B4"/>
    <w:rsid w:val="00E16F84"/>
    <w:rsid w:val="00E27163"/>
    <w:rsid w:val="00E35B88"/>
    <w:rsid w:val="00E47BD5"/>
    <w:rsid w:val="00E47C52"/>
    <w:rsid w:val="00EC531C"/>
    <w:rsid w:val="00EC7CEA"/>
    <w:rsid w:val="00ED076C"/>
    <w:rsid w:val="00ED0D02"/>
    <w:rsid w:val="00EE7776"/>
    <w:rsid w:val="00F013A1"/>
    <w:rsid w:val="00F076ED"/>
    <w:rsid w:val="00F369AA"/>
    <w:rsid w:val="00F67350"/>
    <w:rsid w:val="00F73D6D"/>
    <w:rsid w:val="00FA23E0"/>
    <w:rsid w:val="00FC3E4F"/>
    <w:rsid w:val="00FF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BB"/>
    <w:rPr>
      <w:rFonts w:ascii="Arial" w:hAnsi="Arial"/>
      <w:lang w:val="de-C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4C88"/>
    <w:pPr>
      <w:keepNext/>
      <w:keepLines/>
      <w:spacing w:before="480" w:after="12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4C88"/>
    <w:pPr>
      <w:keepNext/>
      <w:keepLines/>
      <w:spacing w:before="200" w:after="12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C88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4C88"/>
    <w:rPr>
      <w:rFonts w:ascii="Arial" w:hAnsi="Arial" w:cs="Arial"/>
      <w:b/>
      <w:b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84C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84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65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659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A765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6598"/>
    <w:rPr>
      <w:rFonts w:ascii="Arial" w:hAnsi="Arial" w:cs="Arial"/>
    </w:rPr>
  </w:style>
  <w:style w:type="table" w:styleId="TableGrid">
    <w:name w:val="Table Grid"/>
    <w:basedOn w:val="TableNormal"/>
    <w:uiPriority w:val="99"/>
    <w:rsid w:val="0063084B"/>
    <w:pPr>
      <w:keepNext/>
      <w:spacing w:line="280" w:lineRule="atLeast"/>
    </w:pPr>
    <w:rPr>
      <w:rFonts w:ascii="Arial" w:eastAsia="Times New Roman" w:hAnsi="Arial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alutation">
    <w:name w:val="Salutation"/>
    <w:basedOn w:val="Normal"/>
    <w:next w:val="Normal"/>
    <w:link w:val="SalutationChar"/>
    <w:uiPriority w:val="99"/>
    <w:rsid w:val="00CB751B"/>
    <w:pPr>
      <w:spacing w:after="260"/>
    </w:pPr>
  </w:style>
  <w:style w:type="character" w:customStyle="1" w:styleId="SalutationChar">
    <w:name w:val="Salutation Char"/>
    <w:basedOn w:val="DefaultParagraphFont"/>
    <w:link w:val="Salutation"/>
    <w:uiPriority w:val="99"/>
    <w:locked/>
    <w:rsid w:val="00CB751B"/>
    <w:rPr>
      <w:rFonts w:ascii="Arial" w:hAnsi="Arial" w:cs="Arial"/>
    </w:rPr>
  </w:style>
  <w:style w:type="paragraph" w:styleId="Signature">
    <w:name w:val="Signature"/>
    <w:basedOn w:val="Normal"/>
    <w:link w:val="SignatureChar"/>
    <w:uiPriority w:val="99"/>
    <w:rsid w:val="00EC531C"/>
    <w:pPr>
      <w:spacing w:after="520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EC531C"/>
    <w:rPr>
      <w:rFonts w:ascii="Arial" w:hAnsi="Arial" w:cs="Arial"/>
    </w:rPr>
  </w:style>
  <w:style w:type="paragraph" w:styleId="Date">
    <w:name w:val="Date"/>
    <w:basedOn w:val="Normal"/>
    <w:next w:val="Normal"/>
    <w:link w:val="DateChar"/>
    <w:uiPriority w:val="99"/>
    <w:rsid w:val="001D03AC"/>
    <w:pPr>
      <w:spacing w:before="1480" w:after="780"/>
    </w:pPr>
  </w:style>
  <w:style w:type="character" w:customStyle="1" w:styleId="DateChar">
    <w:name w:val="Date Char"/>
    <w:basedOn w:val="DefaultParagraphFont"/>
    <w:link w:val="Date"/>
    <w:uiPriority w:val="99"/>
    <w:locked/>
    <w:rsid w:val="001D03AC"/>
    <w:rPr>
      <w:rFonts w:ascii="Arial" w:hAnsi="Arial" w:cs="Arial"/>
    </w:rPr>
  </w:style>
  <w:style w:type="paragraph" w:styleId="Closing">
    <w:name w:val="Closing"/>
    <w:basedOn w:val="Normal"/>
    <w:link w:val="ClosingChar"/>
    <w:uiPriority w:val="99"/>
    <w:rsid w:val="00CB751B"/>
    <w:pPr>
      <w:spacing w:before="520" w:after="78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CB751B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99"/>
    <w:qFormat/>
    <w:rsid w:val="008D7AC6"/>
    <w:pPr>
      <w:framePr w:w="9072" w:wrap="auto" w:vAnchor="text" w:hAnchor="text" w:y="1"/>
      <w:spacing w:before="3060" w:after="260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D7AC6"/>
    <w:rPr>
      <w:rFonts w:ascii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99"/>
    <w:qFormat/>
    <w:rsid w:val="00CB751B"/>
    <w:pPr>
      <w:ind w:left="227" w:hanging="227"/>
    </w:pPr>
  </w:style>
  <w:style w:type="paragraph" w:styleId="FootnoteText">
    <w:name w:val="footnote text"/>
    <w:basedOn w:val="Normal"/>
    <w:link w:val="FootnoteTextChar"/>
    <w:uiPriority w:val="99"/>
    <w:semiHidden/>
    <w:rsid w:val="00952F27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2F27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339BB"/>
    <w:rPr>
      <w:sz w:val="22"/>
      <w:szCs w:val="22"/>
      <w:vertAlign w:val="superscript"/>
    </w:rPr>
  </w:style>
  <w:style w:type="paragraph" w:styleId="ListBullet">
    <w:name w:val="List Bullet"/>
    <w:basedOn w:val="Normal"/>
    <w:uiPriority w:val="99"/>
    <w:rsid w:val="00446551"/>
    <w:pPr>
      <w:ind w:left="227" w:hanging="227"/>
    </w:pPr>
  </w:style>
  <w:style w:type="paragraph" w:styleId="ListBullet2">
    <w:name w:val="List Bullet 2"/>
    <w:basedOn w:val="Normal"/>
    <w:uiPriority w:val="99"/>
    <w:rsid w:val="00446551"/>
    <w:pPr>
      <w:tabs>
        <w:tab w:val="num" w:pos="851"/>
        <w:tab w:val="left" w:pos="1134"/>
      </w:tabs>
      <w:ind w:left="1077" w:hanging="226"/>
    </w:pPr>
  </w:style>
  <w:style w:type="paragraph" w:styleId="ListBullet3">
    <w:name w:val="List Bullet 3"/>
    <w:basedOn w:val="Normal"/>
    <w:uiPriority w:val="99"/>
    <w:rsid w:val="00446551"/>
    <w:pPr>
      <w:tabs>
        <w:tab w:val="num" w:pos="1701"/>
      </w:tabs>
      <w:ind w:left="1928" w:hanging="227"/>
    </w:pPr>
  </w:style>
  <w:style w:type="paragraph" w:styleId="ListBullet4">
    <w:name w:val="List Bullet 4"/>
    <w:basedOn w:val="Normal"/>
    <w:uiPriority w:val="99"/>
    <w:rsid w:val="00446551"/>
    <w:pPr>
      <w:tabs>
        <w:tab w:val="num" w:pos="2552"/>
      </w:tabs>
      <w:ind w:left="2778" w:hanging="226"/>
    </w:pPr>
  </w:style>
  <w:style w:type="paragraph" w:styleId="ListBullet5">
    <w:name w:val="List Bullet 5"/>
    <w:basedOn w:val="Normal"/>
    <w:uiPriority w:val="99"/>
    <w:semiHidden/>
    <w:rsid w:val="00446551"/>
    <w:pPr>
      <w:tabs>
        <w:tab w:val="num" w:pos="3402"/>
      </w:tabs>
      <w:ind w:left="3629" w:hanging="227"/>
    </w:pPr>
  </w:style>
  <w:style w:type="character" w:styleId="Strong">
    <w:name w:val="Strong"/>
    <w:basedOn w:val="DefaultParagraphFont"/>
    <w:uiPriority w:val="99"/>
    <w:qFormat/>
    <w:rsid w:val="00657E07"/>
    <w:rPr>
      <w:b/>
      <w:bCs/>
    </w:rPr>
  </w:style>
  <w:style w:type="paragraph" w:customStyle="1" w:styleId="ATitel1TiteldesReglements">
    <w:name w:val="A_Titel 1_Titel des Reglements"/>
    <w:basedOn w:val="Normal"/>
    <w:uiPriority w:val="99"/>
    <w:rsid w:val="00792ADE"/>
    <w:pPr>
      <w:spacing w:before="40" w:after="240" w:line="268" w:lineRule="auto"/>
    </w:pPr>
    <w:rPr>
      <w:rFonts w:eastAsia="Times New Roman"/>
      <w:b/>
      <w:bCs/>
      <w:color w:val="000000"/>
      <w:lang w:eastAsia="de-CH"/>
    </w:rPr>
  </w:style>
  <w:style w:type="paragraph" w:styleId="BodyText">
    <w:name w:val="Body Text"/>
    <w:basedOn w:val="Normal"/>
    <w:link w:val="BodyTextChar"/>
    <w:uiPriority w:val="99"/>
    <w:semiHidden/>
    <w:rsid w:val="00792ADE"/>
    <w:pPr>
      <w:widowControl w:val="0"/>
      <w:ind w:left="496"/>
    </w:pPr>
    <w:rPr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2ADE"/>
    <w:rPr>
      <w:rFonts w:ascii="Arial" w:hAnsi="Arial" w:cs="Arial"/>
      <w:sz w:val="21"/>
      <w:szCs w:val="21"/>
      <w:lang w:val="en-US"/>
    </w:rPr>
  </w:style>
  <w:style w:type="numbering" w:customStyle="1" w:styleId="FormatvorlageNummerierteListeLinks063cmHngend063cm">
    <w:name w:val="Formatvorlage Nummerierte Liste Links:  0.63 cm Hängend:  0.63 cm"/>
    <w:rsid w:val="002531BC"/>
    <w:pPr>
      <w:numPr>
        <w:numId w:val="7"/>
      </w:numPr>
    </w:pPr>
  </w:style>
  <w:style w:type="numbering" w:customStyle="1" w:styleId="FHNWAufzhlung">
    <w:name w:val="FHNW Aufzählung"/>
    <w:rsid w:val="002531BC"/>
    <w:pPr>
      <w:numPr>
        <w:numId w:val="6"/>
      </w:numPr>
    </w:pPr>
  </w:style>
  <w:style w:type="numbering" w:customStyle="1" w:styleId="Formatvorlage1">
    <w:name w:val="Formatvorlage1"/>
    <w:rsid w:val="002531BC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363</Words>
  <Characters>2292</Characters>
  <Application>Microsoft Office Outlook</Application>
  <DocSecurity>0</DocSecurity>
  <Lines>0</Lines>
  <Paragraphs>0</Paragraphs>
  <ScaleCrop>false</ScaleCrop>
  <Company>Fachhochschule Nordwestschweiz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Schenkemeyer Benjamin</dc:creator>
  <cp:keywords/>
  <dc:description/>
  <cp:lastModifiedBy>MM</cp:lastModifiedBy>
  <cp:revision>24</cp:revision>
  <cp:lastPrinted>2020-08-03T08:29:00Z</cp:lastPrinted>
  <dcterms:created xsi:type="dcterms:W3CDTF">2020-08-03T08:29:00Z</dcterms:created>
  <dcterms:modified xsi:type="dcterms:W3CDTF">2020-08-26T08:56:00Z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0x01010029A860DBA86DC248B3CD552F06C60F6F</vt:lpwstr>
  </property>
  <property fmtid="{D5CDD505-2E9C-101B-9397-08002B2CF9AE}" pid="3" name="Bereich">
    <vt:lpwstr>Datenschutz</vt:lpwstr>
  </property>
</Properties>
</file>