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719C96D8" w:rsidR="00A76598" w:rsidRPr="004B678F" w:rsidRDefault="003B1DF1" w:rsidP="004B678F">
      <w:pPr>
        <w:pStyle w:val="Titel"/>
        <w:framePr w:wrap="around" w:hAnchor="page" w:x="1374" w:y="101"/>
        <w:rPr>
          <w:lang w:val="ru-RU"/>
        </w:rPr>
      </w:pPr>
      <w:r>
        <w:rPr>
          <w:noProof/>
          <w:lang w:eastAsia="de-CH"/>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6325244F" w14:textId="572D09CD" w:rsidR="00B17B2C" w:rsidRPr="00801F4C" w:rsidRDefault="004B678F">
                            <w:pPr>
                              <w:rPr>
                                <w:sz w:val="16"/>
                                <w:szCs w:val="16"/>
                              </w:rPr>
                            </w:pPr>
                            <w:r w:rsidRPr="004B678F">
                              <w:t>Место, дата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" filled="f" stroked="f">
                <v:textbox style="mso-fit-shape-to-text:t" inset="0,0,0,0">
                  <w:txbxContent>
                    <w:p w14:paraId="6325244F" w14:textId="572D09CD" w:rsidR="00B17B2C" w:rsidRPr="00801F4C" w:rsidRDefault="004B678F">
                      <w:pPr>
                        <w:rPr>
                          <w:sz w:val="16"/>
                          <w:szCs w:val="16"/>
                        </w:rPr>
                      </w:pPr>
                      <w:proofErr w:type="spellStart"/>
                      <w:r w:rsidRPr="004B678F">
                        <w:t>Место</w:t>
                      </w:r>
                      <w:proofErr w:type="spellEnd"/>
                      <w:r w:rsidRPr="004B678F">
                        <w:t xml:space="preserve">, </w:t>
                      </w:r>
                      <w:proofErr w:type="spellStart"/>
                      <w:r w:rsidRPr="004B678F">
                        <w:t>дата</w:t>
                      </w:r>
                      <w:proofErr w:type="spellEnd"/>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5C0F98EC" w:rsidR="00795CD4" w:rsidRPr="004B678F" w:rsidRDefault="004B678F" w:rsidP="00801F4C">
                            <w:pPr>
                              <w:rPr>
                                <w:lang w:val="ru-RU"/>
                              </w:rPr>
                            </w:pPr>
                            <w:r>
                              <w:rPr>
                                <w:lang w:val="ru-RU"/>
                              </w:rPr>
                              <w:t>Адрес</w:t>
                            </w:r>
                          </w:p>
                          <w:p w14:paraId="3FC47C68" w14:textId="77777777" w:rsidR="004B678F" w:rsidRDefault="004B678F" w:rsidP="00801F4C">
                            <w:pPr>
                              <w:rPr>
                                <w:lang w:val="ru-RU"/>
                              </w:rPr>
                            </w:pPr>
                            <w:r w:rsidRPr="004B678F">
                              <w:t>Адрес</w:t>
                            </w:r>
                          </w:p>
                          <w:p w14:paraId="7D926E52" w14:textId="77777777" w:rsidR="004B678F" w:rsidRDefault="004B678F" w:rsidP="00801F4C">
                            <w:pPr>
                              <w:rPr>
                                <w:lang w:val="ru-RU"/>
                              </w:rPr>
                            </w:pPr>
                            <w:r w:rsidRPr="004B678F">
                              <w:t>Адрес</w:t>
                            </w:r>
                          </w:p>
                          <w:p w14:paraId="218CAD7C" w14:textId="52996CFB" w:rsidR="00801F4C" w:rsidRDefault="004B678F" w:rsidP="00801F4C">
                            <w:r w:rsidRPr="004B678F">
                              <w:t>Адрес</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" filled="f" stroked="f">
                <v:textbox style="mso-fit-shape-to-text:t" inset="0,0,0,0">
                  <w:txbxContent>
                    <w:p w14:paraId="30A3774F" w14:textId="5C0F98EC" w:rsidR="00795CD4" w:rsidRPr="004B678F" w:rsidRDefault="004B678F" w:rsidP="00801F4C">
                      <w:pPr>
                        <w:rPr>
                          <w:lang w:val="ru-RU"/>
                        </w:rPr>
                      </w:pPr>
                      <w:r>
                        <w:rPr>
                          <w:lang w:val="ru-RU"/>
                        </w:rPr>
                        <w:t>Адрес</w:t>
                      </w:r>
                    </w:p>
                    <w:p w14:paraId="3FC47C68" w14:textId="77777777" w:rsidR="004B678F" w:rsidRDefault="004B678F" w:rsidP="00801F4C">
                      <w:pPr>
                        <w:rPr>
                          <w:lang w:val="ru-RU"/>
                        </w:rPr>
                      </w:pPr>
                      <w:proofErr w:type="spellStart"/>
                      <w:r w:rsidRPr="004B678F">
                        <w:t>Адрес</w:t>
                      </w:r>
                      <w:proofErr w:type="spellEnd"/>
                    </w:p>
                    <w:p w14:paraId="7D926E52" w14:textId="77777777" w:rsidR="004B678F" w:rsidRDefault="004B678F" w:rsidP="00801F4C">
                      <w:pPr>
                        <w:rPr>
                          <w:lang w:val="ru-RU"/>
                        </w:rPr>
                      </w:pPr>
                      <w:proofErr w:type="spellStart"/>
                      <w:r w:rsidRPr="004B678F">
                        <w:t>Адрес</w:t>
                      </w:r>
                      <w:proofErr w:type="spellEnd"/>
                    </w:p>
                    <w:p w14:paraId="218CAD7C" w14:textId="52996CFB" w:rsidR="00801F4C" w:rsidRDefault="004B678F" w:rsidP="00801F4C">
                      <w:proofErr w:type="spellStart"/>
                      <w:r w:rsidRPr="004B678F">
                        <w:t>Адрес</w:t>
                      </w:r>
                      <w:proofErr w:type="spellEnd"/>
                    </w:p>
                  </w:txbxContent>
                </v:textbox>
              </v:shape>
            </w:pict>
          </mc:Fallback>
        </mc:AlternateContent>
      </w:r>
      <w:sdt>
        <w:sdtPr>
          <w:id w:val="-971749880"/>
          <w:placeholder>
            <w:docPart w:val="D0ECBAA99DC64836857B6ED32503327D"/>
          </w:placeholder>
        </w:sdtPr>
        <w:sdtEndPr/>
        <w:sdtContent>
          <w:r w:rsidR="004B678F" w:rsidRPr="004B678F">
            <w:rPr>
              <w:lang w:val="ru-RU"/>
            </w:rPr>
            <w:t>Информация о записи личных данных  и заявление о согласии</w:t>
          </w:r>
          <w:r w:rsidR="0072551B" w:rsidRPr="004B678F">
            <w:rPr>
              <w:lang w:val="ru-RU"/>
            </w:rPr>
            <w:t xml:space="preserve"> </w:t>
          </w:r>
          <w:r w:rsidR="0072551B" w:rsidRPr="004B678F">
            <w:rPr>
              <w:lang w:val="ru-RU"/>
            </w:rPr>
            <w:br/>
          </w:r>
        </w:sdtContent>
      </w:sdt>
    </w:p>
    <w:sdt>
      <w:sdtPr>
        <w:rPr>
          <w:rFonts w:eastAsiaTheme="minorHAnsi"/>
          <w:sz w:val="20"/>
          <w:szCs w:val="20"/>
          <w:lang w:val="de-CH"/>
        </w:rPr>
        <w:id w:val="-657154641"/>
        <w:placeholder>
          <w:docPart w:val="3319CAA0DE5144B797EAB72592368941"/>
        </w:placeholder>
      </w:sdtPr>
      <w:sdtEndPr/>
      <w:sdtContent>
        <w:p w14:paraId="7FA68199" w14:textId="3A9A937F" w:rsidR="00792ADE" w:rsidRPr="00CC1C25" w:rsidRDefault="00CC1C25" w:rsidP="00792ADE">
          <w:pPr>
            <w:pStyle w:val="Textkrper"/>
            <w:ind w:left="0"/>
            <w:jc w:val="both"/>
            <w:rPr>
              <w:rFonts w:cs="Arial"/>
              <w:sz w:val="20"/>
              <w:szCs w:val="20"/>
              <w:lang w:val="ru-RU"/>
            </w:rPr>
          </w:pPr>
          <w:r w:rsidRPr="00CC1C25">
            <w:rPr>
              <w:rFonts w:eastAsiaTheme="minorHAnsi"/>
              <w:sz w:val="20"/>
              <w:szCs w:val="20"/>
              <w:lang w:val="ru-RU"/>
            </w:rPr>
            <w:t>Уважаемые родители, уважаемые опекуны, уважаемые дамы и господа!</w:t>
          </w:r>
        </w:p>
        <w:p w14:paraId="5FE2636B" w14:textId="77777777" w:rsidR="004B678F" w:rsidRDefault="00F8625F" w:rsidP="004B678F">
          <w:pPr>
            <w:rPr>
              <w:sz w:val="20"/>
              <w:szCs w:val="20"/>
            </w:rPr>
          </w:pPr>
        </w:p>
      </w:sdtContent>
    </w:sdt>
    <w:p w14:paraId="455B3BFF" w14:textId="3567D64E" w:rsidR="00550101" w:rsidRPr="00550101" w:rsidRDefault="004A7CA1" w:rsidP="00550101">
      <w:pPr>
        <w:pStyle w:val="Textkrper"/>
        <w:spacing w:line="276" w:lineRule="auto"/>
        <w:ind w:left="0" w:right="112"/>
        <w:jc w:val="both"/>
        <w:rPr>
          <w:rFonts w:cs="Arial"/>
          <w:sz w:val="20"/>
          <w:szCs w:val="20"/>
          <w:lang w:val="ru-RU"/>
        </w:rPr>
      </w:pPr>
      <w:r>
        <w:rPr>
          <w:rFonts w:cs="Arial"/>
          <w:sz w:val="20"/>
          <w:szCs w:val="20"/>
          <w:lang w:val="ru-RU"/>
        </w:rPr>
        <w:t xml:space="preserve">В классе Вашего ребенка / в </w:t>
      </w:r>
      <w:r w:rsidR="00F7684B">
        <w:rPr>
          <w:rFonts w:cs="Arial"/>
          <w:sz w:val="20"/>
          <w:szCs w:val="20"/>
          <w:lang w:val="ru-RU"/>
        </w:rPr>
        <w:t xml:space="preserve">раннем </w:t>
      </w:r>
      <w:r w:rsidR="00550101">
        <w:rPr>
          <w:rFonts w:cs="Arial"/>
          <w:sz w:val="20"/>
          <w:szCs w:val="20"/>
          <w:lang w:val="ru-RU"/>
        </w:rPr>
        <w:t xml:space="preserve">лечебно-педагогическом воспитании </w:t>
      </w:r>
      <w:r>
        <w:rPr>
          <w:rFonts w:cs="Arial"/>
          <w:sz w:val="20"/>
          <w:szCs w:val="20"/>
          <w:lang w:val="ru-RU"/>
        </w:rPr>
        <w:t>/</w:t>
      </w:r>
      <w:r w:rsidR="00550101">
        <w:rPr>
          <w:rFonts w:cs="Arial"/>
          <w:sz w:val="20"/>
          <w:szCs w:val="20"/>
          <w:lang w:val="ru-RU"/>
        </w:rPr>
        <w:t xml:space="preserve"> в логопедической терапии</w:t>
      </w:r>
      <w:r w:rsidR="00550101" w:rsidRPr="00550101">
        <w:rPr>
          <w:rFonts w:cs="Arial"/>
          <w:sz w:val="20"/>
          <w:szCs w:val="20"/>
          <w:lang w:val="ru-RU"/>
        </w:rPr>
        <w:t xml:space="preserve"> проходит </w:t>
      </w:r>
      <w:r w:rsidR="002979C0">
        <w:rPr>
          <w:rFonts w:cs="Arial"/>
          <w:sz w:val="20"/>
          <w:szCs w:val="20"/>
          <w:lang w:val="ru-RU"/>
        </w:rPr>
        <w:t>практику</w:t>
      </w:r>
      <w:r w:rsidR="00550101" w:rsidRPr="00550101">
        <w:rPr>
          <w:rFonts w:cs="Arial"/>
          <w:sz w:val="20"/>
          <w:szCs w:val="20"/>
          <w:lang w:val="ru-RU"/>
        </w:rPr>
        <w:t xml:space="preserve"> студент из </w:t>
      </w:r>
      <w:r w:rsidR="00550101">
        <w:rPr>
          <w:rFonts w:cs="Arial"/>
          <w:sz w:val="20"/>
          <w:szCs w:val="20"/>
          <w:lang w:val="ru-RU"/>
        </w:rPr>
        <w:t>педагогического института</w:t>
      </w:r>
      <w:r w:rsidR="00550101" w:rsidRPr="00550101">
        <w:rPr>
          <w:rFonts w:cs="Arial"/>
          <w:sz w:val="20"/>
          <w:szCs w:val="20"/>
          <w:lang w:val="ru-RU"/>
        </w:rPr>
        <w:t xml:space="preserve"> FHNW.</w:t>
      </w:r>
    </w:p>
    <w:p w14:paraId="270FF4F7" w14:textId="26F2138E" w:rsidR="00550101" w:rsidRPr="00550101" w:rsidRDefault="00F7684B" w:rsidP="00550101">
      <w:pPr>
        <w:pStyle w:val="Textkrper"/>
        <w:spacing w:line="276" w:lineRule="auto"/>
        <w:ind w:left="0" w:right="112"/>
        <w:jc w:val="both"/>
        <w:rPr>
          <w:rFonts w:cs="Arial"/>
          <w:sz w:val="20"/>
          <w:szCs w:val="20"/>
          <w:lang w:val="ru-RU"/>
        </w:rPr>
      </w:pPr>
      <w:r>
        <w:rPr>
          <w:rFonts w:cs="Arial"/>
          <w:sz w:val="20"/>
          <w:szCs w:val="20"/>
          <w:lang w:val="ru-RU"/>
        </w:rPr>
        <w:t>В целях</w:t>
      </w:r>
      <w:r w:rsidR="00550101" w:rsidRPr="00550101">
        <w:rPr>
          <w:rFonts w:cs="Arial"/>
          <w:sz w:val="20"/>
          <w:szCs w:val="20"/>
          <w:lang w:val="ru-RU"/>
        </w:rPr>
        <w:t xml:space="preserve"> обучения студентов </w:t>
      </w:r>
      <w:r>
        <w:rPr>
          <w:rFonts w:cs="Arial"/>
          <w:sz w:val="20"/>
          <w:szCs w:val="20"/>
          <w:lang w:val="ru-RU"/>
        </w:rPr>
        <w:t xml:space="preserve">части уроков / занятий / сеансов </w:t>
      </w:r>
      <w:r w:rsidR="00550101" w:rsidRPr="00550101">
        <w:rPr>
          <w:rFonts w:cs="Arial"/>
          <w:sz w:val="20"/>
          <w:szCs w:val="20"/>
          <w:lang w:val="ru-RU"/>
        </w:rPr>
        <w:t xml:space="preserve">терапии записываются на видео или с помощью аудиозаписывающего устройства. </w:t>
      </w:r>
      <w:r w:rsidR="002979C0">
        <w:rPr>
          <w:rFonts w:cs="Arial"/>
          <w:sz w:val="20"/>
          <w:szCs w:val="20"/>
          <w:lang w:val="ru-RU"/>
        </w:rPr>
        <w:t xml:space="preserve">Неисключено, что при произведении таких записей </w:t>
      </w:r>
      <w:r w:rsidR="00550101" w:rsidRPr="00550101">
        <w:rPr>
          <w:rFonts w:cs="Arial"/>
          <w:sz w:val="20"/>
          <w:szCs w:val="20"/>
          <w:lang w:val="ru-RU"/>
        </w:rPr>
        <w:t xml:space="preserve"> ваш ребенок также будет записан. </w:t>
      </w:r>
      <w:r>
        <w:rPr>
          <w:rFonts w:cs="Arial"/>
          <w:sz w:val="20"/>
          <w:szCs w:val="20"/>
          <w:lang w:val="ru-RU"/>
        </w:rPr>
        <w:t>Педагогический институт</w:t>
      </w:r>
      <w:r w:rsidR="00550101" w:rsidRPr="00550101">
        <w:rPr>
          <w:rFonts w:cs="Arial"/>
          <w:sz w:val="20"/>
          <w:szCs w:val="20"/>
          <w:lang w:val="ru-RU"/>
        </w:rPr>
        <w:t xml:space="preserve"> FHNW заверяет Вас в том, что эти данные будут обрабатываться конфиденциально, что ли</w:t>
      </w:r>
      <w:r w:rsidR="00CC1C25">
        <w:rPr>
          <w:rFonts w:cs="Arial"/>
          <w:sz w:val="20"/>
          <w:szCs w:val="20"/>
          <w:lang w:val="ru-RU"/>
        </w:rPr>
        <w:t xml:space="preserve">чные права всех вовлеченных лиц, а также </w:t>
      </w:r>
      <w:r w:rsidR="00550101" w:rsidRPr="00550101">
        <w:rPr>
          <w:rFonts w:cs="Arial"/>
          <w:sz w:val="20"/>
          <w:szCs w:val="20"/>
          <w:lang w:val="ru-RU"/>
        </w:rPr>
        <w:t>все правила защиты</w:t>
      </w:r>
      <w:r w:rsidR="00CC1C25">
        <w:rPr>
          <w:rFonts w:cs="Arial"/>
          <w:sz w:val="20"/>
          <w:szCs w:val="20"/>
          <w:lang w:val="ru-RU"/>
        </w:rPr>
        <w:t xml:space="preserve"> данных будут строго </w:t>
      </w:r>
      <w:r w:rsidR="00CC1C25" w:rsidRPr="00CC1C25">
        <w:rPr>
          <w:rFonts w:cs="Arial"/>
          <w:sz w:val="20"/>
          <w:szCs w:val="20"/>
          <w:lang w:val="ru-RU"/>
        </w:rPr>
        <w:t>соблюдаться</w:t>
      </w:r>
      <w:r w:rsidR="00550101" w:rsidRPr="00550101">
        <w:rPr>
          <w:rFonts w:cs="Arial"/>
          <w:sz w:val="20"/>
          <w:szCs w:val="20"/>
          <w:lang w:val="ru-RU"/>
        </w:rPr>
        <w:t xml:space="preserve">, и что никакая информация или данные никогда не будут переданы третьим лицам. Эти данные будут использоваться только для </w:t>
      </w:r>
      <w:r w:rsidR="002979C0">
        <w:rPr>
          <w:rFonts w:cs="Arial"/>
          <w:sz w:val="20"/>
          <w:szCs w:val="20"/>
          <w:lang w:val="ru-RU"/>
        </w:rPr>
        <w:t>оценки результатов практики</w:t>
      </w:r>
      <w:r w:rsidR="00550101" w:rsidRPr="00550101">
        <w:rPr>
          <w:rFonts w:cs="Arial"/>
          <w:sz w:val="20"/>
          <w:szCs w:val="20"/>
          <w:lang w:val="ru-RU"/>
        </w:rPr>
        <w:t xml:space="preserve"> и поэтому </w:t>
      </w:r>
      <w:r w:rsidR="002979C0">
        <w:rPr>
          <w:rFonts w:cs="Arial"/>
          <w:sz w:val="20"/>
          <w:szCs w:val="20"/>
          <w:lang w:val="ru-RU"/>
        </w:rPr>
        <w:t>обнародоваться ни в коем случае</w:t>
      </w:r>
      <w:r w:rsidR="00550101" w:rsidRPr="00550101">
        <w:rPr>
          <w:rFonts w:cs="Arial"/>
          <w:sz w:val="20"/>
          <w:szCs w:val="20"/>
          <w:lang w:val="ru-RU"/>
        </w:rPr>
        <w:t xml:space="preserve"> не будут. Все данные, не являю</w:t>
      </w:r>
      <w:r w:rsidR="00CC1C25">
        <w:rPr>
          <w:rFonts w:cs="Arial"/>
          <w:sz w:val="20"/>
          <w:szCs w:val="20"/>
          <w:lang w:val="ru-RU"/>
        </w:rPr>
        <w:t>щиеся</w:t>
      </w:r>
      <w:r w:rsidR="00550101" w:rsidRPr="00550101">
        <w:rPr>
          <w:rFonts w:cs="Arial"/>
          <w:sz w:val="20"/>
          <w:szCs w:val="20"/>
          <w:lang w:val="ru-RU"/>
        </w:rPr>
        <w:t xml:space="preserve"> анонимизированными, будут удалены после завершения </w:t>
      </w:r>
      <w:r w:rsidR="00CC1C25">
        <w:rPr>
          <w:rFonts w:cs="Arial"/>
          <w:sz w:val="20"/>
          <w:szCs w:val="20"/>
          <w:lang w:val="ru-RU"/>
        </w:rPr>
        <w:t>соответствующего учебного мероприятия</w:t>
      </w:r>
      <w:r w:rsidR="00550101" w:rsidRPr="00550101">
        <w:rPr>
          <w:rFonts w:cs="Arial"/>
          <w:sz w:val="20"/>
          <w:szCs w:val="20"/>
          <w:lang w:val="ru-RU"/>
        </w:rPr>
        <w:t>. В течение семестра данные будут храниться у студент</w:t>
      </w:r>
      <w:r w:rsidR="004E7A1B">
        <w:rPr>
          <w:rFonts w:cs="Arial"/>
          <w:sz w:val="20"/>
          <w:szCs w:val="20"/>
          <w:lang w:val="ru-RU"/>
        </w:rPr>
        <w:t>ки</w:t>
      </w:r>
      <w:r w:rsidR="00CC1C25">
        <w:rPr>
          <w:rFonts w:cs="Arial"/>
          <w:sz w:val="20"/>
          <w:szCs w:val="20"/>
          <w:lang w:val="ru-RU"/>
        </w:rPr>
        <w:t xml:space="preserve"> / студент</w:t>
      </w:r>
      <w:r w:rsidR="004E7A1B">
        <w:rPr>
          <w:rFonts w:cs="Arial"/>
          <w:sz w:val="20"/>
          <w:szCs w:val="20"/>
          <w:lang w:val="ru-RU"/>
        </w:rPr>
        <w:t>а</w:t>
      </w:r>
      <w:r w:rsidR="00550101" w:rsidRPr="00550101">
        <w:rPr>
          <w:rFonts w:cs="Arial"/>
          <w:sz w:val="20"/>
          <w:szCs w:val="20"/>
          <w:lang w:val="ru-RU"/>
        </w:rPr>
        <w:t>. После окончания семестра данные будут удалены.</w:t>
      </w:r>
    </w:p>
    <w:p w14:paraId="696A518E" w14:textId="39153E78" w:rsidR="00CC1C25" w:rsidRPr="00CC1C25" w:rsidRDefault="00CC1C25" w:rsidP="00CC1C25">
      <w:pPr>
        <w:spacing w:before="123"/>
        <w:rPr>
          <w:rFonts w:eastAsia="Times New Roman" w:cs="Arial"/>
          <w:sz w:val="20"/>
          <w:szCs w:val="20"/>
          <w:lang w:val="ru-RU"/>
        </w:rPr>
      </w:pPr>
      <w:r w:rsidRPr="00CC1C25">
        <w:rPr>
          <w:rFonts w:eastAsia="Times New Roman" w:cs="Arial"/>
          <w:sz w:val="20"/>
          <w:szCs w:val="20"/>
          <w:lang w:val="ru-RU"/>
        </w:rPr>
        <w:t>Прошу Вас</w:t>
      </w:r>
      <w:r w:rsidRPr="00CC1C25">
        <w:rPr>
          <w:lang w:val="ru-RU"/>
        </w:rPr>
        <w:t xml:space="preserve"> </w:t>
      </w:r>
      <w:r w:rsidRPr="00CC1C25">
        <w:rPr>
          <w:rFonts w:eastAsia="Times New Roman" w:cs="Arial"/>
          <w:sz w:val="20"/>
          <w:szCs w:val="20"/>
          <w:lang w:val="ru-RU"/>
        </w:rPr>
        <w:t xml:space="preserve">на прилагаемом </w:t>
      </w:r>
      <w:r>
        <w:rPr>
          <w:rFonts w:eastAsia="Times New Roman" w:cs="Arial"/>
          <w:sz w:val="20"/>
          <w:szCs w:val="20"/>
          <w:lang w:val="ru-RU"/>
        </w:rPr>
        <w:t>заявлении</w:t>
      </w:r>
      <w:r w:rsidRPr="00CC1C25">
        <w:rPr>
          <w:rFonts w:eastAsia="Times New Roman" w:cs="Arial"/>
          <w:sz w:val="20"/>
          <w:szCs w:val="20"/>
          <w:lang w:val="ru-RU"/>
        </w:rPr>
        <w:t xml:space="preserve"> дать </w:t>
      </w:r>
      <w:r w:rsidR="004E7A1B">
        <w:rPr>
          <w:rFonts w:eastAsia="Times New Roman" w:cs="Arial"/>
          <w:sz w:val="20"/>
          <w:szCs w:val="20"/>
          <w:lang w:val="ru-RU"/>
        </w:rPr>
        <w:t xml:space="preserve">согласие на сбор данных и </w:t>
      </w:r>
      <w:r w:rsidRPr="00CC1C25">
        <w:rPr>
          <w:rFonts w:eastAsia="Times New Roman" w:cs="Arial"/>
          <w:sz w:val="20"/>
          <w:szCs w:val="20"/>
          <w:lang w:val="ru-RU"/>
        </w:rPr>
        <w:t>подтвер</w:t>
      </w:r>
      <w:r w:rsidR="004E7A1B">
        <w:rPr>
          <w:rFonts w:eastAsia="Times New Roman" w:cs="Arial"/>
          <w:sz w:val="20"/>
          <w:szCs w:val="20"/>
          <w:lang w:val="ru-RU"/>
        </w:rPr>
        <w:t>дить его</w:t>
      </w:r>
      <w:r w:rsidRPr="00CC1C25">
        <w:rPr>
          <w:rFonts w:eastAsia="Times New Roman" w:cs="Arial"/>
          <w:sz w:val="20"/>
          <w:szCs w:val="20"/>
          <w:lang w:val="ru-RU"/>
        </w:rPr>
        <w:t xml:space="preserve"> Вашей подписью. Пожалуйста, обраща</w:t>
      </w:r>
      <w:r w:rsidR="004E7A1B">
        <w:rPr>
          <w:rFonts w:eastAsia="Times New Roman" w:cs="Arial"/>
          <w:sz w:val="20"/>
          <w:szCs w:val="20"/>
          <w:lang w:val="ru-RU"/>
        </w:rPr>
        <w:t>йтесь</w:t>
      </w:r>
      <w:r w:rsidRPr="00CC1C25">
        <w:rPr>
          <w:rFonts w:eastAsia="Times New Roman" w:cs="Arial"/>
          <w:sz w:val="20"/>
          <w:szCs w:val="20"/>
          <w:lang w:val="ru-RU"/>
        </w:rPr>
        <w:t xml:space="preserve"> к нам, если у вас есть какие-либо вопросы.</w:t>
      </w:r>
    </w:p>
    <w:p w14:paraId="2EC7B564" w14:textId="77777777" w:rsidR="00CC1C25" w:rsidRPr="00CC1C25" w:rsidRDefault="00CC1C25" w:rsidP="00CC1C25">
      <w:pPr>
        <w:spacing w:before="123"/>
        <w:rPr>
          <w:rFonts w:eastAsia="Times New Roman" w:cs="Arial"/>
          <w:sz w:val="20"/>
          <w:szCs w:val="20"/>
          <w:lang w:val="ru-RU"/>
        </w:rPr>
      </w:pPr>
      <w:r w:rsidRPr="00CC1C25">
        <w:rPr>
          <w:rFonts w:eastAsia="Times New Roman" w:cs="Arial"/>
          <w:sz w:val="20"/>
          <w:szCs w:val="20"/>
          <w:lang w:val="ru-RU"/>
        </w:rPr>
        <w:t>(simone.kannengieser@fhnw.ch)</w:t>
      </w:r>
    </w:p>
    <w:p w14:paraId="4803F09A" w14:textId="77777777" w:rsidR="00CC1C25" w:rsidRDefault="00CC1C25" w:rsidP="00CC1C25">
      <w:pPr>
        <w:spacing w:before="123"/>
        <w:rPr>
          <w:rFonts w:eastAsia="Times New Roman" w:cs="Arial"/>
          <w:sz w:val="20"/>
          <w:szCs w:val="20"/>
          <w:lang w:val="ru-RU"/>
        </w:rPr>
      </w:pPr>
      <w:r w:rsidRPr="00CC1C25">
        <w:rPr>
          <w:rFonts w:eastAsia="Times New Roman" w:cs="Arial"/>
          <w:sz w:val="20"/>
          <w:szCs w:val="20"/>
          <w:lang w:val="ru-RU"/>
        </w:rPr>
        <w:t>Мы благодарим Вас за поддержку!</w:t>
      </w:r>
    </w:p>
    <w:p w14:paraId="20706272" w14:textId="7BC90C0D" w:rsidR="004E7A1B" w:rsidRDefault="004E7A1B" w:rsidP="00CC1C25">
      <w:pPr>
        <w:spacing w:before="123"/>
        <w:rPr>
          <w:rFonts w:eastAsia="Times New Roman" w:cs="Arial"/>
          <w:sz w:val="20"/>
          <w:szCs w:val="20"/>
          <w:lang w:val="ru-RU"/>
        </w:rPr>
      </w:pPr>
      <w:r w:rsidRPr="004E7A1B">
        <w:rPr>
          <w:rFonts w:eastAsia="Times New Roman" w:cs="Arial"/>
          <w:sz w:val="20"/>
          <w:szCs w:val="20"/>
          <w:lang w:val="ru-RU"/>
        </w:rPr>
        <w:t>С наилучшими пожеланиями</w:t>
      </w:r>
    </w:p>
    <w:p w14:paraId="3DE3F617" w14:textId="77777777" w:rsidR="00C66EEB" w:rsidRPr="00CC1C25" w:rsidRDefault="00C66EEB" w:rsidP="00CC1C25">
      <w:pPr>
        <w:spacing w:before="123"/>
        <w:rPr>
          <w:rFonts w:eastAsia="Times New Roman" w:cs="Arial"/>
          <w:sz w:val="20"/>
          <w:szCs w:val="20"/>
          <w:lang w:val="ru-RU"/>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58"/>
      </w:tblGrid>
      <w:tr w:rsidR="00792ADE" w:rsidRPr="00C66EEB" w14:paraId="53720A21" w14:textId="77777777" w:rsidTr="004E7A1B">
        <w:trPr>
          <w:trHeight w:val="1668"/>
        </w:trPr>
        <w:tc>
          <w:tcPr>
            <w:tcW w:w="4767" w:type="dxa"/>
          </w:tcPr>
          <w:p w14:paraId="7C0E036F" w14:textId="7BC90C0D" w:rsidR="00792ADE" w:rsidRDefault="004E7A1B">
            <w:pPr>
              <w:rPr>
                <w:rFonts w:eastAsiaTheme="minorHAnsi" w:cs="Arial"/>
                <w:sz w:val="20"/>
                <w:lang w:val="hr-HR"/>
              </w:rPr>
            </w:pPr>
            <w:r>
              <w:rPr>
                <w:rFonts w:cs="Arial"/>
                <w:sz w:val="20"/>
                <w:lang w:val="ru-RU"/>
              </w:rPr>
              <w:t>Педагогический институт</w:t>
            </w:r>
            <w:r w:rsidR="00792ADE">
              <w:rPr>
                <w:rFonts w:cs="Arial"/>
                <w:sz w:val="20"/>
                <w:lang w:val="hr-HR"/>
              </w:rPr>
              <w:t xml:space="preserve"> FHNW</w:t>
            </w:r>
          </w:p>
          <w:p w14:paraId="002E4B84" w14:textId="0A1BC369" w:rsidR="00792ADE" w:rsidRPr="004E7A1B" w:rsidRDefault="004E7A1B">
            <w:pPr>
              <w:rPr>
                <w:rFonts w:cs="Arial"/>
                <w:sz w:val="20"/>
                <w:lang w:val="ru-RU"/>
              </w:rPr>
            </w:pPr>
            <w:r w:rsidRPr="004E7A1B">
              <w:rPr>
                <w:rFonts w:cs="Arial"/>
                <w:sz w:val="20"/>
                <w:lang w:val="hr-HR"/>
              </w:rPr>
              <w:t xml:space="preserve">Институт специальной педагогики и психологии, кафедра практики и профессионализации </w:t>
            </w:r>
            <w:r>
              <w:rPr>
                <w:rFonts w:cs="Arial"/>
                <w:sz w:val="20"/>
                <w:lang w:val="ru-RU"/>
              </w:rPr>
              <w:t>Симоне Канненгизер</w:t>
            </w:r>
          </w:p>
          <w:p w14:paraId="7A914140" w14:textId="77777777" w:rsidR="007F51B1" w:rsidRDefault="007F51B1">
            <w:pPr>
              <w:rPr>
                <w:rFonts w:cs="Arial"/>
                <w:sz w:val="20"/>
                <w:lang w:val="hr-HR"/>
              </w:rPr>
            </w:pPr>
          </w:p>
          <w:p w14:paraId="0215A56F" w14:textId="240DD084" w:rsidR="00792ADE" w:rsidRDefault="007F51B1">
            <w:pPr>
              <w:rPr>
                <w:rFonts w:cs="Arial"/>
                <w:sz w:val="20"/>
                <w:lang w:val="hr-HR"/>
              </w:rPr>
            </w:pPr>
            <w:r w:rsidRPr="007F51B1">
              <w:rPr>
                <w:rFonts w:cs="Arial"/>
                <w:noProof/>
                <w:sz w:val="20"/>
              </w:rPr>
              <w:drawing>
                <wp:inline distT="0" distB="0" distL="0" distR="0" wp14:anchorId="1318EA7B" wp14:editId="6514F5CF">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sidR="00792ADE">
              <w:rPr>
                <w:rFonts w:cs="Arial"/>
                <w:sz w:val="20"/>
                <w:lang w:val="hr-HR"/>
              </w:rPr>
              <w:t>_____________________________</w:t>
            </w:r>
          </w:p>
          <w:p w14:paraId="1448369B" w14:textId="77777777" w:rsidR="00792ADE" w:rsidRDefault="00792ADE">
            <w:pPr>
              <w:rPr>
                <w:rFonts w:cs="Arial"/>
                <w:sz w:val="20"/>
                <w:lang w:val="hr-HR"/>
              </w:rPr>
            </w:pPr>
          </w:p>
        </w:tc>
        <w:tc>
          <w:tcPr>
            <w:tcW w:w="4758" w:type="dxa"/>
            <w:hideMark/>
          </w:tcPr>
          <w:p w14:paraId="31011A0D" w14:textId="6CA2DA6E" w:rsidR="00792ADE" w:rsidRPr="004E7A1B" w:rsidRDefault="00C66EEB">
            <w:pPr>
              <w:rPr>
                <w:rFonts w:cs="Arial"/>
                <w:sz w:val="20"/>
                <w:lang w:val="ru-RU"/>
              </w:rPr>
            </w:pPr>
            <w:r>
              <w:rPr>
                <w:rFonts w:cs="Arial"/>
                <w:sz w:val="20"/>
                <w:lang w:val="ru-RU"/>
              </w:rPr>
              <w:t>Ф</w:t>
            </w:r>
            <w:r w:rsidR="004E7A1B">
              <w:rPr>
                <w:rFonts w:cs="Arial"/>
                <w:sz w:val="20"/>
                <w:lang w:val="ru-RU"/>
              </w:rPr>
              <w:t>амилия</w:t>
            </w:r>
            <w:r>
              <w:rPr>
                <w:rFonts w:cs="Arial"/>
                <w:sz w:val="20"/>
                <w:lang w:val="ru-RU"/>
              </w:rPr>
              <w:t>, имя</w:t>
            </w:r>
            <w:r w:rsidR="00792ADE">
              <w:rPr>
                <w:rFonts w:cs="Arial"/>
                <w:sz w:val="20"/>
                <w:lang w:val="hr-HR"/>
              </w:rPr>
              <w:t xml:space="preserve"> </w:t>
            </w:r>
            <w:r w:rsidR="004E7A1B">
              <w:rPr>
                <w:rFonts w:cs="Arial"/>
                <w:sz w:val="20"/>
                <w:lang w:val="ru-RU"/>
              </w:rPr>
              <w:t>и подпись студентки /студента</w:t>
            </w:r>
          </w:p>
          <w:p w14:paraId="6FB994BE" w14:textId="77777777" w:rsidR="00792ADE" w:rsidRDefault="00792ADE">
            <w:pPr>
              <w:rPr>
                <w:rFonts w:cs="Arial"/>
                <w:sz w:val="20"/>
                <w:lang w:val="hr-HR"/>
              </w:rPr>
            </w:pPr>
          </w:p>
          <w:p w14:paraId="288DAFA9" w14:textId="77777777" w:rsidR="00792ADE" w:rsidRDefault="00792ADE">
            <w:pPr>
              <w:rPr>
                <w:rFonts w:cs="Arial"/>
                <w:sz w:val="20"/>
                <w:lang w:val="hr-HR"/>
              </w:rPr>
            </w:pPr>
          </w:p>
          <w:p w14:paraId="401E082D" w14:textId="0B73FC66" w:rsidR="00792ADE" w:rsidRDefault="00792ADE">
            <w:pPr>
              <w:rPr>
                <w:rFonts w:cs="Arial"/>
                <w:sz w:val="20"/>
                <w:lang w:val="hr-HR"/>
              </w:rPr>
            </w:pPr>
          </w:p>
          <w:p w14:paraId="7BA68E5F" w14:textId="74DF30C7" w:rsidR="007F51B1" w:rsidRDefault="007F51B1">
            <w:pPr>
              <w:rPr>
                <w:rFonts w:cs="Arial"/>
                <w:sz w:val="20"/>
                <w:lang w:val="hr-HR"/>
              </w:rPr>
            </w:pPr>
          </w:p>
          <w:p w14:paraId="315F3CCD" w14:textId="77777777" w:rsidR="00933726" w:rsidRDefault="00933726">
            <w:pPr>
              <w:rPr>
                <w:rFonts w:cs="Arial"/>
                <w:sz w:val="20"/>
                <w:lang w:val="hr-HR"/>
              </w:rPr>
            </w:pPr>
          </w:p>
          <w:p w14:paraId="7D4E6B20" w14:textId="77777777" w:rsidR="007F51B1" w:rsidRDefault="007F51B1">
            <w:pPr>
              <w:rPr>
                <w:rFonts w:cs="Arial"/>
                <w:sz w:val="20"/>
                <w:lang w:val="hr-HR"/>
              </w:rPr>
            </w:pPr>
          </w:p>
          <w:p w14:paraId="0A021189" w14:textId="53082C22" w:rsidR="00792ADE" w:rsidRDefault="00792ADE">
            <w:pPr>
              <w:rPr>
                <w:rFonts w:cs="Arial"/>
                <w:sz w:val="20"/>
                <w:lang w:val="hr-HR"/>
              </w:rPr>
            </w:pPr>
            <w:r>
              <w:rPr>
                <w:rFonts w:cs="Arial"/>
                <w:sz w:val="20"/>
                <w:lang w:val="hr-HR"/>
              </w:rPr>
              <w:t>___________________________</w:t>
            </w:r>
          </w:p>
          <w:p w14:paraId="31638F02" w14:textId="731308DE" w:rsidR="00792ADE" w:rsidRDefault="00792ADE">
            <w:pPr>
              <w:rPr>
                <w:rFonts w:cs="Arial"/>
                <w:sz w:val="20"/>
                <w:lang w:val="hr-HR"/>
              </w:rPr>
            </w:pPr>
          </w:p>
        </w:tc>
      </w:tr>
    </w:tbl>
    <w:p w14:paraId="244E4644" w14:textId="77777777" w:rsidR="00792ADE" w:rsidRDefault="00792ADE" w:rsidP="00792ADE">
      <w:pPr>
        <w:pStyle w:val="Textkrper"/>
        <w:spacing w:before="141"/>
        <w:ind w:left="0"/>
        <w:jc w:val="both"/>
        <w:rPr>
          <w:rFonts w:cs="Arial"/>
          <w:lang w:val="hr-HR"/>
        </w:rPr>
      </w:pPr>
    </w:p>
    <w:p w14:paraId="42D0773F" w14:textId="77777777" w:rsidR="00792ADE" w:rsidRDefault="00792ADE" w:rsidP="00792ADE">
      <w:pPr>
        <w:spacing w:line="200" w:lineRule="exact"/>
        <w:ind w:left="-567" w:right="-546"/>
        <w:rPr>
          <w:sz w:val="20"/>
          <w:szCs w:val="20"/>
          <w:lang w:val="hr-HR"/>
        </w:rPr>
      </w:pPr>
    </w:p>
    <w:p w14:paraId="527B79A9" w14:textId="35C10866" w:rsidR="00792ADE" w:rsidRDefault="00792ADE" w:rsidP="00792ADE">
      <w:pPr>
        <w:spacing w:line="200" w:lineRule="exact"/>
        <w:ind w:left="-567" w:right="-546"/>
        <w:rPr>
          <w:sz w:val="20"/>
          <w:szCs w:val="20"/>
          <w:lang w:val="hr-HR"/>
        </w:rPr>
      </w:pPr>
      <w:r>
        <w:rPr>
          <w:sz w:val="20"/>
          <w:szCs w:val="20"/>
          <w:lang w:val="hr-HR"/>
        </w:rPr>
        <w:sym w:font="ZapfDingbats" w:char="F023"/>
      </w:r>
      <w:r>
        <w:rPr>
          <w:sz w:val="20"/>
          <w:szCs w:val="20"/>
          <w:lang w:val="hr-HR"/>
        </w:rPr>
        <w:t>----------------------------------------------------------------------------------------------------------------------------------------------------------</w:t>
      </w:r>
    </w:p>
    <w:p w14:paraId="7C607527" w14:textId="77777777" w:rsidR="00A06E24" w:rsidRDefault="00A06E24" w:rsidP="00C66EEB">
      <w:pPr>
        <w:rPr>
          <w:rFonts w:eastAsiaTheme="majorEastAsia" w:cstheme="majorBidi"/>
          <w:b/>
          <w:bCs/>
          <w:sz w:val="28"/>
          <w:szCs w:val="28"/>
          <w:lang w:val="ru-RU"/>
        </w:rPr>
      </w:pPr>
    </w:p>
    <w:p w14:paraId="6D64A133" w14:textId="4471E355" w:rsidR="00C66EEB" w:rsidRPr="00C66EEB" w:rsidRDefault="00C66EEB" w:rsidP="00C66EEB">
      <w:pPr>
        <w:rPr>
          <w:rFonts w:eastAsiaTheme="majorEastAsia" w:cstheme="majorBidi"/>
          <w:b/>
          <w:bCs/>
          <w:sz w:val="28"/>
          <w:szCs w:val="28"/>
          <w:lang w:val="hr-HR"/>
        </w:rPr>
      </w:pPr>
      <w:r>
        <w:rPr>
          <w:rFonts w:eastAsiaTheme="majorEastAsia" w:cstheme="majorBidi"/>
          <w:b/>
          <w:bCs/>
          <w:sz w:val="28"/>
          <w:szCs w:val="28"/>
          <w:lang w:val="hr-HR"/>
        </w:rPr>
        <w:t>Заявление родителей / опекунов</w:t>
      </w:r>
      <w:r>
        <w:rPr>
          <w:rFonts w:eastAsiaTheme="majorEastAsia" w:cstheme="majorBidi"/>
          <w:b/>
          <w:bCs/>
          <w:sz w:val="28"/>
          <w:szCs w:val="28"/>
          <w:lang w:val="ru-RU"/>
        </w:rPr>
        <w:t>,</w:t>
      </w:r>
      <w:r w:rsidRPr="00C66EEB">
        <w:rPr>
          <w:rFonts w:eastAsiaTheme="majorEastAsia" w:cstheme="majorBidi"/>
          <w:b/>
          <w:bCs/>
          <w:sz w:val="28"/>
          <w:szCs w:val="28"/>
          <w:lang w:val="hr-HR"/>
        </w:rPr>
        <w:t xml:space="preserve"> пациента, пациентки</w:t>
      </w:r>
    </w:p>
    <w:p w14:paraId="58084584" w14:textId="77777777" w:rsidR="00792ADE" w:rsidRDefault="00792ADE" w:rsidP="00792ADE">
      <w:pPr>
        <w:spacing w:before="7" w:line="210" w:lineRule="exact"/>
        <w:rPr>
          <w:sz w:val="21"/>
          <w:szCs w:val="21"/>
          <w:lang w:val="hr-HR"/>
        </w:rPr>
      </w:pPr>
    </w:p>
    <w:p w14:paraId="505FB796" w14:textId="1F7D59AE" w:rsidR="00792ADE" w:rsidRDefault="00C66EEB" w:rsidP="00792ADE">
      <w:pPr>
        <w:pStyle w:val="Textkrper"/>
        <w:ind w:left="0" w:right="208"/>
        <w:rPr>
          <w:lang w:val="hr-HR"/>
        </w:rPr>
      </w:pPr>
      <w:r>
        <w:rPr>
          <w:lang w:val="ru-RU"/>
        </w:rPr>
        <w:t>Фамилия</w:t>
      </w:r>
      <w:r w:rsidRPr="00C66EEB">
        <w:rPr>
          <w:lang w:val="ru-RU"/>
        </w:rPr>
        <w:t xml:space="preserve"> </w:t>
      </w:r>
      <w:r>
        <w:rPr>
          <w:lang w:val="ru-RU"/>
        </w:rPr>
        <w:t>и</w:t>
      </w:r>
      <w:r w:rsidRPr="00C66EEB">
        <w:rPr>
          <w:lang w:val="ru-RU"/>
        </w:rPr>
        <w:t xml:space="preserve"> </w:t>
      </w:r>
      <w:r>
        <w:rPr>
          <w:lang w:val="ru-RU"/>
        </w:rPr>
        <w:t>имя</w:t>
      </w:r>
      <w:r w:rsidRPr="00C66EEB">
        <w:rPr>
          <w:lang w:val="ru-RU"/>
        </w:rPr>
        <w:t xml:space="preserve"> </w:t>
      </w:r>
      <w:r>
        <w:rPr>
          <w:lang w:val="ru-RU"/>
        </w:rPr>
        <w:t>ученицы</w:t>
      </w:r>
      <w:r w:rsidRPr="00C66EEB">
        <w:rPr>
          <w:lang w:val="ru-RU"/>
        </w:rPr>
        <w:t xml:space="preserve">, </w:t>
      </w:r>
      <w:r>
        <w:rPr>
          <w:lang w:val="ru-RU"/>
        </w:rPr>
        <w:t>ученика</w:t>
      </w:r>
      <w:r w:rsidR="007F51B1">
        <w:rPr>
          <w:lang w:val="hr-HR"/>
        </w:rPr>
        <w:t xml:space="preserve"> / </w:t>
      </w:r>
      <w:r>
        <w:rPr>
          <w:lang w:val="ru-RU"/>
        </w:rPr>
        <w:t>ребенка</w:t>
      </w:r>
      <w:r w:rsidR="007F51B1">
        <w:rPr>
          <w:lang w:val="hr-HR"/>
        </w:rPr>
        <w:t xml:space="preserve"> / </w:t>
      </w:r>
      <w:r>
        <w:rPr>
          <w:lang w:val="ru-RU"/>
        </w:rPr>
        <w:t>пациентки</w:t>
      </w:r>
      <w:r w:rsidR="007F51B1">
        <w:rPr>
          <w:lang w:val="hr-HR"/>
        </w:rPr>
        <w:t xml:space="preserve">, </w:t>
      </w:r>
      <w:r>
        <w:rPr>
          <w:lang w:val="ru-RU"/>
        </w:rPr>
        <w:t>пациента</w:t>
      </w:r>
      <w:r w:rsidR="00792ADE">
        <w:rPr>
          <w:lang w:val="hr-HR"/>
        </w:rPr>
        <w:t>:</w:t>
      </w:r>
    </w:p>
    <w:p w14:paraId="0312DF25" w14:textId="77777777" w:rsidR="00792ADE" w:rsidRDefault="00792ADE" w:rsidP="00792ADE">
      <w:pPr>
        <w:spacing w:before="9" w:line="150" w:lineRule="exact"/>
        <w:rPr>
          <w:sz w:val="15"/>
          <w:szCs w:val="15"/>
          <w:lang w:val="hr-HR"/>
        </w:rPr>
      </w:pPr>
    </w:p>
    <w:p w14:paraId="06074644" w14:textId="77777777" w:rsidR="00792ADE" w:rsidRDefault="00792ADE" w:rsidP="00792ADE">
      <w:pPr>
        <w:spacing w:line="220" w:lineRule="exact"/>
        <w:rPr>
          <w:lang w:val="hr-HR"/>
        </w:rPr>
      </w:pPr>
    </w:p>
    <w:p w14:paraId="601F5E8B" w14:textId="77777777" w:rsidR="00792ADE" w:rsidRDefault="00792ADE" w:rsidP="00792ADE">
      <w:pPr>
        <w:pStyle w:val="Textkrper"/>
        <w:ind w:left="0" w:right="208"/>
        <w:rPr>
          <w:lang w:val="hr-HR"/>
        </w:rPr>
      </w:pPr>
      <w:r>
        <w:rPr>
          <w:lang w:val="hr-HR"/>
        </w:rPr>
        <w:t>______________________________________________________________________________</w:t>
      </w:r>
    </w:p>
    <w:p w14:paraId="2E7AE20A" w14:textId="77777777" w:rsidR="00792ADE" w:rsidRDefault="00792ADE" w:rsidP="00792ADE">
      <w:pPr>
        <w:spacing w:line="320" w:lineRule="exact"/>
        <w:rPr>
          <w:sz w:val="32"/>
          <w:szCs w:val="32"/>
          <w:lang w:val="hr-HR"/>
        </w:rPr>
      </w:pPr>
    </w:p>
    <w:p w14:paraId="63BE9333" w14:textId="78BB8B26" w:rsidR="00792ADE" w:rsidRDefault="00C66EEB" w:rsidP="00792ADE">
      <w:pPr>
        <w:spacing w:before="9" w:line="150" w:lineRule="exact"/>
        <w:rPr>
          <w:sz w:val="15"/>
          <w:szCs w:val="15"/>
          <w:lang w:val="hr-HR"/>
        </w:rPr>
      </w:pPr>
      <w:r w:rsidRPr="00C66EEB">
        <w:rPr>
          <w:rFonts w:eastAsia="Arial"/>
          <w:sz w:val="21"/>
          <w:szCs w:val="21"/>
          <w:lang w:val="hr-HR"/>
        </w:rPr>
        <w:t xml:space="preserve">Фамилия и имя законного представителя </w:t>
      </w:r>
      <w:r>
        <w:rPr>
          <w:rFonts w:eastAsia="Arial"/>
          <w:sz w:val="21"/>
          <w:szCs w:val="21"/>
          <w:lang w:val="ru-RU"/>
        </w:rPr>
        <w:t>или законных представителей</w:t>
      </w:r>
      <w:r w:rsidRPr="00C66EEB">
        <w:rPr>
          <w:rFonts w:eastAsia="Arial"/>
          <w:sz w:val="21"/>
          <w:szCs w:val="21"/>
          <w:lang w:val="hr-HR"/>
        </w:rPr>
        <w:t>:</w:t>
      </w:r>
    </w:p>
    <w:p w14:paraId="2121F4A7" w14:textId="77777777" w:rsidR="00792ADE" w:rsidRDefault="00792ADE" w:rsidP="00792ADE">
      <w:pPr>
        <w:spacing w:line="220" w:lineRule="exact"/>
        <w:rPr>
          <w:lang w:val="hr-HR"/>
        </w:rPr>
      </w:pPr>
    </w:p>
    <w:p w14:paraId="2EB37E70" w14:textId="77777777" w:rsidR="00792ADE" w:rsidRDefault="00792ADE" w:rsidP="00792ADE">
      <w:pPr>
        <w:pStyle w:val="Textkrper"/>
        <w:ind w:left="0" w:right="208"/>
        <w:rPr>
          <w:lang w:val="hr-HR"/>
        </w:rPr>
      </w:pPr>
      <w:r>
        <w:rPr>
          <w:lang w:val="hr-HR"/>
        </w:rPr>
        <w:t>______________________________________________________________________________</w:t>
      </w:r>
    </w:p>
    <w:p w14:paraId="37066B60" w14:textId="77777777" w:rsidR="00792ADE" w:rsidRDefault="00792ADE" w:rsidP="00792ADE">
      <w:pPr>
        <w:spacing w:before="9" w:line="150" w:lineRule="exact"/>
        <w:rPr>
          <w:sz w:val="15"/>
          <w:szCs w:val="15"/>
          <w:lang w:val="hr-HR"/>
        </w:rPr>
      </w:pPr>
    </w:p>
    <w:p w14:paraId="433501B7" w14:textId="6B7E2D74" w:rsidR="00792ADE" w:rsidRDefault="00C66EEB" w:rsidP="00792ADE">
      <w:pPr>
        <w:spacing w:line="220" w:lineRule="exact"/>
        <w:rPr>
          <w:rFonts w:cs="Arial"/>
          <w:sz w:val="21"/>
          <w:szCs w:val="21"/>
          <w:lang w:val="ru-RU"/>
        </w:rPr>
      </w:pPr>
      <w:r w:rsidRPr="00C66EEB">
        <w:rPr>
          <w:rFonts w:cs="Arial"/>
          <w:sz w:val="21"/>
          <w:szCs w:val="21"/>
          <w:lang w:val="hr-HR"/>
        </w:rPr>
        <w:t>Пожалуйста, отметьте крестиком:</w:t>
      </w:r>
    </w:p>
    <w:p w14:paraId="62A2A3AA" w14:textId="77777777" w:rsidR="00C66EEB" w:rsidRPr="00C66EEB" w:rsidRDefault="00C66EEB" w:rsidP="00792ADE">
      <w:pPr>
        <w:spacing w:line="220" w:lineRule="exact"/>
        <w:rPr>
          <w:rFonts w:asciiTheme="minorHAnsi" w:hAnsiTheme="minorHAnsi"/>
          <w:lang w:val="ru-RU"/>
        </w:rPr>
      </w:pPr>
    </w:p>
    <w:p w14:paraId="5CBDFB26" w14:textId="77777777" w:rsidR="008125F0" w:rsidRPr="008125F0" w:rsidRDefault="00C66EEB" w:rsidP="008125F0">
      <w:pPr>
        <w:pStyle w:val="Listenabsatz"/>
        <w:widowControl w:val="0"/>
        <w:numPr>
          <w:ilvl w:val="0"/>
          <w:numId w:val="33"/>
        </w:numPr>
        <w:contextualSpacing w:val="0"/>
        <w:rPr>
          <w:rFonts w:cs="Arial"/>
          <w:sz w:val="21"/>
          <w:szCs w:val="21"/>
          <w:lang w:val="hr-HR"/>
        </w:rPr>
      </w:pPr>
      <w:r w:rsidRPr="00C66EEB">
        <w:rPr>
          <w:rFonts w:cs="Arial"/>
          <w:sz w:val="21"/>
          <w:szCs w:val="21"/>
          <w:lang w:val="hr-HR"/>
        </w:rPr>
        <w:t xml:space="preserve">Я </w:t>
      </w:r>
      <w:r w:rsidR="001F6DAA">
        <w:rPr>
          <w:rFonts w:cs="Arial"/>
          <w:sz w:val="21"/>
          <w:szCs w:val="21"/>
          <w:lang w:val="ru-RU"/>
        </w:rPr>
        <w:t>даю согласи</w:t>
      </w:r>
      <w:r w:rsidR="00A06E24">
        <w:rPr>
          <w:rFonts w:cs="Arial"/>
          <w:sz w:val="21"/>
          <w:szCs w:val="21"/>
          <w:lang w:val="ru-RU"/>
        </w:rPr>
        <w:t>е</w:t>
      </w:r>
      <w:r w:rsidRPr="00C66EEB">
        <w:rPr>
          <w:rFonts w:cs="Arial"/>
          <w:sz w:val="21"/>
          <w:szCs w:val="21"/>
          <w:lang w:val="hr-HR"/>
        </w:rPr>
        <w:t xml:space="preserve"> на сбор данных для описанной цели. Заявление о согласии действует до его отмены.</w:t>
      </w:r>
    </w:p>
    <w:p w14:paraId="18DDEDF0" w14:textId="7F58BA6A" w:rsidR="00792ADE" w:rsidRDefault="008125F0" w:rsidP="008125F0">
      <w:pPr>
        <w:pStyle w:val="Listenabsatz"/>
        <w:widowControl w:val="0"/>
        <w:numPr>
          <w:ilvl w:val="0"/>
          <w:numId w:val="0"/>
        </w:numPr>
        <w:ind w:left="340"/>
        <w:contextualSpacing w:val="0"/>
        <w:rPr>
          <w:rFonts w:cs="Arial"/>
          <w:sz w:val="21"/>
          <w:szCs w:val="21"/>
          <w:lang w:val="hr-HR"/>
        </w:rPr>
      </w:pPr>
      <w:r>
        <w:rPr>
          <w:rFonts w:cs="Arial"/>
          <w:sz w:val="21"/>
          <w:szCs w:val="21"/>
          <w:lang w:val="hr-HR"/>
        </w:rPr>
        <w:t xml:space="preserve"> </w:t>
      </w:r>
    </w:p>
    <w:p w14:paraId="14FDCC6F" w14:textId="0E3E9F57" w:rsidR="00792ADE" w:rsidRPr="00C66EEB" w:rsidRDefault="00C66EEB" w:rsidP="00792ADE">
      <w:pPr>
        <w:spacing w:before="3" w:line="280" w:lineRule="exact"/>
        <w:rPr>
          <w:rFonts w:cs="Arial"/>
          <w:sz w:val="21"/>
          <w:szCs w:val="21"/>
          <w:lang w:val="ru-RU"/>
        </w:rPr>
      </w:pPr>
      <w:r>
        <w:rPr>
          <w:rFonts w:cs="Arial"/>
          <w:sz w:val="21"/>
          <w:szCs w:val="21"/>
          <w:lang w:val="ru-RU"/>
        </w:rPr>
        <w:t>или</w:t>
      </w:r>
    </w:p>
    <w:p w14:paraId="6798734C" w14:textId="77777777" w:rsidR="00792ADE" w:rsidRDefault="00792ADE" w:rsidP="00792ADE">
      <w:pPr>
        <w:spacing w:before="3" w:line="280" w:lineRule="exact"/>
        <w:rPr>
          <w:rFonts w:cs="Arial"/>
          <w:sz w:val="21"/>
          <w:szCs w:val="21"/>
          <w:lang w:val="hr-HR"/>
        </w:rPr>
      </w:pPr>
    </w:p>
    <w:p w14:paraId="23E10EB5" w14:textId="4D1F1C77" w:rsidR="00443EC6" w:rsidRPr="006F5682" w:rsidRDefault="00C66EEB" w:rsidP="00C66EEB">
      <w:pPr>
        <w:pStyle w:val="Textkrper"/>
        <w:numPr>
          <w:ilvl w:val="0"/>
          <w:numId w:val="34"/>
        </w:numPr>
        <w:tabs>
          <w:tab w:val="left" w:pos="284"/>
        </w:tabs>
        <w:ind w:left="0" w:firstLine="0"/>
        <w:rPr>
          <w:lang w:val="hr-HR"/>
        </w:rPr>
      </w:pPr>
      <w:r>
        <w:rPr>
          <w:lang w:val="ru-RU"/>
        </w:rPr>
        <w:t xml:space="preserve"> </w:t>
      </w:r>
      <w:r w:rsidRPr="00C66EEB">
        <w:rPr>
          <w:lang w:val="hr-HR"/>
        </w:rPr>
        <w:t xml:space="preserve">Я </w:t>
      </w:r>
      <w:r>
        <w:rPr>
          <w:lang w:val="ru-RU"/>
        </w:rPr>
        <w:t>НЕ даю согласия</w:t>
      </w:r>
      <w:r w:rsidRPr="00C66EEB">
        <w:rPr>
          <w:lang w:val="hr-HR"/>
        </w:rPr>
        <w:t xml:space="preserve"> на сбор данных</w:t>
      </w:r>
      <w:r>
        <w:rPr>
          <w:lang w:val="ru-RU"/>
        </w:rPr>
        <w:t>.</w:t>
      </w:r>
      <w:r w:rsidRPr="00C66EEB">
        <w:rPr>
          <w:lang w:val="hr-HR"/>
        </w:rPr>
        <w:t xml:space="preserve"> </w:t>
      </w:r>
    </w:p>
    <w:p w14:paraId="7BE8B33D" w14:textId="77777777" w:rsidR="006F5682" w:rsidRPr="00C66EEB" w:rsidRDefault="006F5682" w:rsidP="006F5682">
      <w:pPr>
        <w:pStyle w:val="Textkrper"/>
        <w:tabs>
          <w:tab w:val="left" w:pos="284"/>
        </w:tabs>
        <w:ind w:left="0"/>
        <w:rPr>
          <w:lang w:val="hr-HR"/>
        </w:rPr>
      </w:pPr>
    </w:p>
    <w:p w14:paraId="3EFD85A5" w14:textId="77777777" w:rsidR="00792ADE" w:rsidRDefault="00792ADE" w:rsidP="00792ADE">
      <w:pPr>
        <w:spacing w:line="220" w:lineRule="exact"/>
        <w:rPr>
          <w:lang w:val="hr-HR"/>
        </w:rPr>
      </w:pPr>
    </w:p>
    <w:p w14:paraId="1EFCE0A9" w14:textId="74B2EAD1" w:rsidR="00792ADE" w:rsidRPr="001F6DAA" w:rsidRDefault="001F6DAA" w:rsidP="00792ADE">
      <w:pPr>
        <w:pStyle w:val="Textkrper"/>
        <w:tabs>
          <w:tab w:val="left" w:pos="4749"/>
        </w:tabs>
        <w:ind w:left="0"/>
        <w:rPr>
          <w:lang w:val="ru-RU"/>
        </w:rPr>
      </w:pPr>
      <w:r>
        <w:rPr>
          <w:lang w:val="ru-RU"/>
        </w:rPr>
        <w:t>Место,  дата</w:t>
      </w:r>
      <w:r w:rsidR="00792ADE">
        <w:rPr>
          <w:lang w:val="hr-HR"/>
        </w:rPr>
        <w:tab/>
      </w:r>
      <w:r w:rsidR="00792ADE">
        <w:rPr>
          <w:lang w:val="hr-HR"/>
        </w:rPr>
        <w:tab/>
      </w:r>
      <w:r>
        <w:rPr>
          <w:lang w:val="ru-RU"/>
        </w:rPr>
        <w:t>Подпись</w:t>
      </w:r>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1049BF9F" w:rsidR="00792ADE" w:rsidRDefault="00792ADE" w:rsidP="00792ADE">
      <w:pPr>
        <w:spacing w:before="9" w:line="150" w:lineRule="exact"/>
        <w:rPr>
          <w:sz w:val="15"/>
          <w:szCs w:val="15"/>
          <w:lang w:val="hr-HR"/>
        </w:rPr>
      </w:pPr>
      <w:r>
        <w:rPr>
          <w:sz w:val="15"/>
          <w:szCs w:val="15"/>
          <w:lang w:val="hr-HR"/>
        </w:rPr>
        <w:t>_____________________________</w:t>
      </w:r>
      <w:r w:rsidR="00443EC6">
        <w:rPr>
          <w:sz w:val="15"/>
          <w:szCs w:val="15"/>
          <w:lang w:val="hr-HR"/>
        </w:rPr>
        <w:t>____</w:t>
      </w:r>
      <w:r>
        <w:rPr>
          <w:sz w:val="15"/>
          <w:szCs w:val="15"/>
          <w:lang w:val="hr-HR"/>
        </w:rPr>
        <w:tab/>
      </w:r>
      <w:r>
        <w:rPr>
          <w:sz w:val="15"/>
          <w:szCs w:val="15"/>
          <w:lang w:val="hr-HR"/>
        </w:rPr>
        <w:tab/>
      </w:r>
      <w:r>
        <w:rPr>
          <w:sz w:val="15"/>
          <w:szCs w:val="15"/>
          <w:lang w:val="hr-HR"/>
        </w:rPr>
        <w:tab/>
        <w:t>____________________________</w:t>
      </w:r>
      <w:r w:rsidR="00443EC6">
        <w:rPr>
          <w:sz w:val="15"/>
          <w:szCs w:val="15"/>
          <w:lang w:val="hr-HR"/>
        </w:rPr>
        <w:t>_________________</w:t>
      </w:r>
    </w:p>
    <w:p w14:paraId="5594AD08" w14:textId="77777777" w:rsidR="00792ADE" w:rsidRDefault="00792ADE" w:rsidP="00792ADE">
      <w:pPr>
        <w:spacing w:line="200" w:lineRule="exact"/>
        <w:rPr>
          <w:rFonts w:cs="Arial"/>
          <w:b/>
          <w:sz w:val="18"/>
          <w:szCs w:val="18"/>
          <w:lang w:val="hr-HR"/>
        </w:rPr>
      </w:pPr>
    </w:p>
    <w:p w14:paraId="3D6DB1D3" w14:textId="77777777" w:rsidR="00443EC6" w:rsidRDefault="00443EC6" w:rsidP="00792ADE">
      <w:pPr>
        <w:spacing w:line="200" w:lineRule="exact"/>
        <w:rPr>
          <w:rFonts w:cs="Arial"/>
          <w:b/>
          <w:sz w:val="18"/>
          <w:szCs w:val="18"/>
          <w:lang w:val="hr-HR"/>
        </w:rPr>
      </w:pPr>
    </w:p>
    <w:p w14:paraId="5BC72EB8" w14:textId="77777777" w:rsidR="00443EC6" w:rsidRDefault="00443EC6" w:rsidP="00792ADE">
      <w:pPr>
        <w:spacing w:line="200" w:lineRule="exact"/>
        <w:rPr>
          <w:rFonts w:cs="Arial"/>
          <w:b/>
          <w:sz w:val="18"/>
          <w:szCs w:val="18"/>
          <w:lang w:val="hr-HR"/>
        </w:rPr>
      </w:pPr>
    </w:p>
    <w:p w14:paraId="30A3771B" w14:textId="0392ABD5" w:rsidR="0063084B" w:rsidRPr="001F6DAA" w:rsidRDefault="001F6DAA" w:rsidP="00792ADE">
      <w:pPr>
        <w:rPr>
          <w:rFonts w:cs="Arial"/>
          <w:b/>
          <w:sz w:val="21"/>
          <w:szCs w:val="21"/>
          <w:lang w:val="hr-HR"/>
        </w:rPr>
      </w:pPr>
      <w:r w:rsidRPr="001F6DAA">
        <w:rPr>
          <w:rFonts w:cs="Arial"/>
          <w:b/>
          <w:sz w:val="21"/>
          <w:szCs w:val="21"/>
          <w:lang w:val="hr-HR"/>
        </w:rPr>
        <w:t xml:space="preserve">Пожалуйста, </w:t>
      </w:r>
      <w:r w:rsidR="008125F0">
        <w:rPr>
          <w:rFonts w:cs="Arial"/>
          <w:b/>
          <w:sz w:val="21"/>
          <w:szCs w:val="21"/>
          <w:lang w:val="ru-RU"/>
        </w:rPr>
        <w:t>пере</w:t>
      </w:r>
      <w:r w:rsidRPr="001F6DAA">
        <w:rPr>
          <w:rFonts w:cs="Arial"/>
          <w:b/>
          <w:sz w:val="21"/>
          <w:szCs w:val="21"/>
          <w:lang w:val="hr-HR"/>
        </w:rPr>
        <w:t>дайте подписанный Вами формуляр студентке или студенту.</w:t>
      </w:r>
    </w:p>
    <w:sectPr w:rsidR="0063084B" w:rsidRPr="001F6DAA" w:rsidSect="00AE6509">
      <w:headerReference w:type="default" r:id="rId13"/>
      <w:footerReference w:type="default" r:id="rId14"/>
      <w:headerReference w:type="first" r:id="rId15"/>
      <w:footerReference w:type="first" r:id="rId16"/>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D10A0" w14:textId="77777777" w:rsidR="00F8625F" w:rsidRDefault="00F8625F" w:rsidP="00A76598">
      <w:r>
        <w:separator/>
      </w:r>
    </w:p>
  </w:endnote>
  <w:endnote w:type="continuationSeparator" w:id="0">
    <w:p w14:paraId="1E0E6BB4" w14:textId="77777777" w:rsidR="00F8625F" w:rsidRDefault="00F8625F"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2892"/>
      <w:gridCol w:w="1843"/>
      <w:gridCol w:w="1928"/>
      <w:gridCol w:w="2693"/>
    </w:tblGrid>
    <w:tr w:rsidR="007A3D87" w:rsidRPr="00ED076C" w14:paraId="2DDBB7C9" w14:textId="77777777" w:rsidTr="001F6DAA">
      <w:trPr>
        <w:trHeight w:val="113"/>
      </w:trPr>
      <w:tc>
        <w:tcPr>
          <w:tcW w:w="2892" w:type="dxa"/>
        </w:tcPr>
        <w:p w14:paraId="7E0B6BD4" w14:textId="77777777" w:rsidR="007A3D87" w:rsidRPr="00ED076C" w:rsidRDefault="007A3D87" w:rsidP="007A3D87">
          <w:pPr>
            <w:pStyle w:val="Fuzeile"/>
            <w:tabs>
              <w:tab w:val="clear" w:pos="9072"/>
              <w:tab w:val="center" w:pos="1309"/>
            </w:tabs>
            <w:rPr>
              <w:sz w:val="16"/>
              <w:szCs w:val="16"/>
            </w:rPr>
          </w:pPr>
        </w:p>
      </w:tc>
      <w:tc>
        <w:tcPr>
          <w:tcW w:w="1843" w:type="dxa"/>
        </w:tcPr>
        <w:p w14:paraId="1734AF03" w14:textId="77777777" w:rsidR="007A3D87" w:rsidRPr="00ED076C" w:rsidRDefault="007A3D87" w:rsidP="007A3D87">
          <w:pPr>
            <w:pStyle w:val="Fuzeile"/>
            <w:rPr>
              <w:sz w:val="16"/>
              <w:szCs w:val="16"/>
            </w:rPr>
          </w:pPr>
        </w:p>
      </w:tc>
      <w:tc>
        <w:tcPr>
          <w:tcW w:w="1928" w:type="dxa"/>
        </w:tcPr>
        <w:p w14:paraId="5B2AB777" w14:textId="77777777" w:rsidR="007A3D87" w:rsidRPr="00ED076C" w:rsidRDefault="007A3D87" w:rsidP="007A3D87">
          <w:pPr>
            <w:pStyle w:val="Fuzeile"/>
            <w:rPr>
              <w:sz w:val="16"/>
              <w:szCs w:val="16"/>
            </w:rPr>
          </w:pPr>
        </w:p>
      </w:tc>
      <w:tc>
        <w:tcPr>
          <w:tcW w:w="2693" w:type="dxa"/>
        </w:tcPr>
        <w:p w14:paraId="10CD44F9" w14:textId="77777777" w:rsidR="007A3D87" w:rsidRDefault="007A3D87" w:rsidP="007A3D87">
          <w:pPr>
            <w:pStyle w:val="Fuzeile"/>
            <w:rPr>
              <w:sz w:val="16"/>
              <w:szCs w:val="16"/>
            </w:rPr>
          </w:pPr>
        </w:p>
      </w:tc>
    </w:tr>
    <w:tr w:rsidR="007A3D87" w:rsidRPr="00ED076C" w14:paraId="1319AB2B" w14:textId="77777777" w:rsidTr="001F6DAA">
      <w:trPr>
        <w:trHeight w:val="567"/>
      </w:trPr>
      <w:tc>
        <w:tcPr>
          <w:tcW w:w="2892" w:type="dxa"/>
          <w:tcMar>
            <w:left w:w="0" w:type="dxa"/>
            <w:right w:w="227" w:type="dxa"/>
          </w:tcMar>
        </w:tcPr>
        <w:p w14:paraId="61265DC1" w14:textId="753A7C2F" w:rsidR="00117B04" w:rsidRPr="001F6DAA" w:rsidRDefault="001F6DAA" w:rsidP="007A3D87">
          <w:pPr>
            <w:pStyle w:val="Fuzeile"/>
            <w:tabs>
              <w:tab w:val="clear" w:pos="9072"/>
              <w:tab w:val="center" w:pos="1309"/>
            </w:tabs>
            <w:rPr>
              <w:sz w:val="16"/>
              <w:szCs w:val="16"/>
              <w:lang w:val="ru-RU"/>
            </w:rPr>
          </w:pPr>
          <w:r w:rsidRPr="001F6DAA">
            <w:rPr>
              <w:sz w:val="16"/>
              <w:szCs w:val="16"/>
              <w:lang w:val="ru-RU"/>
            </w:rPr>
            <w:t>Институт специальной педагогики и психологии, кафедра практики и профессионализации</w:t>
          </w:r>
        </w:p>
      </w:tc>
      <w:tc>
        <w:tcPr>
          <w:tcW w:w="1843" w:type="dxa"/>
          <w:tcMar>
            <w:left w:w="0" w:type="dxa"/>
            <w:right w:w="227" w:type="dxa"/>
          </w:tcMar>
        </w:tcPr>
        <w:p w14:paraId="7ED287AF" w14:textId="77777777" w:rsidR="001F6DAA" w:rsidRPr="001F6DAA" w:rsidRDefault="001F6DAA" w:rsidP="001F6DAA">
          <w:pPr>
            <w:pStyle w:val="Fuzeile"/>
            <w:rPr>
              <w:sz w:val="16"/>
              <w:szCs w:val="16"/>
            </w:rPr>
          </w:pPr>
          <w:r w:rsidRPr="001F6DAA">
            <w:rPr>
              <w:sz w:val="16"/>
              <w:szCs w:val="16"/>
            </w:rPr>
            <w:t>Хофакерштрассэ 30</w:t>
          </w:r>
        </w:p>
        <w:p w14:paraId="2A8EEADD" w14:textId="6DAC4FF0" w:rsidR="007A3D87" w:rsidRPr="00ED076C" w:rsidRDefault="001F6DAA" w:rsidP="001F6DAA">
          <w:pPr>
            <w:pStyle w:val="Fuzeile"/>
            <w:rPr>
              <w:sz w:val="16"/>
              <w:szCs w:val="16"/>
            </w:rPr>
          </w:pPr>
          <w:r w:rsidRPr="001F6DAA">
            <w:rPr>
              <w:sz w:val="16"/>
              <w:szCs w:val="16"/>
            </w:rPr>
            <w:t>4132 Муттенц</w:t>
          </w:r>
        </w:p>
      </w:tc>
      <w:tc>
        <w:tcPr>
          <w:tcW w:w="1928" w:type="dxa"/>
          <w:tcMar>
            <w:left w:w="0" w:type="dxa"/>
            <w:right w:w="227" w:type="dxa"/>
          </w:tcMar>
        </w:tcPr>
        <w:p w14:paraId="47D4F315" w14:textId="7162082B" w:rsidR="007A3D87" w:rsidRPr="00ED076C" w:rsidRDefault="001F6DAA" w:rsidP="007A3D87">
          <w:pPr>
            <w:pStyle w:val="Fuzeile"/>
            <w:rPr>
              <w:sz w:val="16"/>
              <w:szCs w:val="16"/>
            </w:rPr>
          </w:pPr>
          <w:r w:rsidRPr="001F6DAA">
            <w:rPr>
              <w:sz w:val="16"/>
              <w:szCs w:val="16"/>
            </w:rPr>
            <w:t>Tел.  +41 61 228 5167</w:t>
          </w:r>
        </w:p>
      </w:tc>
      <w:tc>
        <w:tcPr>
          <w:tcW w:w="2693" w:type="dxa"/>
          <w:tcMar>
            <w:left w:w="0" w:type="dxa"/>
            <w:right w:w="0" w:type="dxa"/>
          </w:tcMar>
        </w:tcPr>
        <w:p w14:paraId="4F7E3B74" w14:textId="77777777" w:rsidR="007A3D87" w:rsidRPr="00ED076C" w:rsidRDefault="007A3D87" w:rsidP="007A3D87">
          <w:pPr>
            <w:pStyle w:val="Fuzeile"/>
            <w:rPr>
              <w:sz w:val="16"/>
              <w:szCs w:val="16"/>
            </w:rPr>
          </w:pPr>
          <w:r>
            <w:rPr>
              <w:sz w:val="16"/>
              <w:szCs w:val="16"/>
            </w:rPr>
            <w:t>simone.kannengieser@</w:t>
          </w:r>
          <w:r w:rsidRPr="00ED076C">
            <w:rPr>
              <w:sz w:val="16"/>
              <w:szCs w:val="16"/>
            </w:rPr>
            <w:t>fhnw.ch</w:t>
          </w:r>
        </w:p>
        <w:p w14:paraId="38BBAE47" w14:textId="77777777" w:rsidR="007A3D87" w:rsidRPr="00ED076C" w:rsidRDefault="007A3D87" w:rsidP="007A3D87">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2892"/>
      <w:gridCol w:w="1843"/>
      <w:gridCol w:w="1928"/>
      <w:gridCol w:w="2693"/>
    </w:tblGrid>
    <w:tr w:rsidR="00D4184A" w:rsidRPr="00ED076C" w14:paraId="30A37740" w14:textId="77777777" w:rsidTr="004E7A1B">
      <w:trPr>
        <w:trHeight w:val="113"/>
      </w:trPr>
      <w:tc>
        <w:tcPr>
          <w:tcW w:w="2892"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1843" w:type="dxa"/>
        </w:tcPr>
        <w:p w14:paraId="30A3773D" w14:textId="77777777" w:rsidR="00D4184A" w:rsidRPr="00ED076C" w:rsidRDefault="00D4184A" w:rsidP="00D3108D">
          <w:pPr>
            <w:pStyle w:val="Fuzeile"/>
            <w:rPr>
              <w:sz w:val="16"/>
              <w:szCs w:val="16"/>
            </w:rPr>
          </w:pPr>
        </w:p>
      </w:tc>
      <w:tc>
        <w:tcPr>
          <w:tcW w:w="1928"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A06E24" w14:paraId="30A37747" w14:textId="77777777" w:rsidTr="004E7A1B">
      <w:trPr>
        <w:trHeight w:val="567"/>
      </w:trPr>
      <w:tc>
        <w:tcPr>
          <w:tcW w:w="2892" w:type="dxa"/>
          <w:tcMar>
            <w:left w:w="0" w:type="dxa"/>
            <w:right w:w="227" w:type="dxa"/>
          </w:tcMar>
        </w:tcPr>
        <w:p w14:paraId="30A37741" w14:textId="184A8625" w:rsidR="00236C64" w:rsidRPr="004E7A1B" w:rsidRDefault="004E7A1B" w:rsidP="0030495F">
          <w:pPr>
            <w:pStyle w:val="Fuzeile"/>
            <w:tabs>
              <w:tab w:val="clear" w:pos="9072"/>
              <w:tab w:val="center" w:pos="1309"/>
            </w:tabs>
            <w:rPr>
              <w:sz w:val="16"/>
              <w:szCs w:val="16"/>
              <w:lang w:val="ru-RU"/>
            </w:rPr>
          </w:pPr>
          <w:r w:rsidRPr="004E7A1B">
            <w:rPr>
              <w:sz w:val="16"/>
              <w:szCs w:val="16"/>
              <w:lang w:val="ru-RU"/>
            </w:rPr>
            <w:t>Институт специальной педагогики и психологии, кафедра практики и профессионализации</w:t>
          </w:r>
        </w:p>
      </w:tc>
      <w:tc>
        <w:tcPr>
          <w:tcW w:w="1843" w:type="dxa"/>
          <w:tcMar>
            <w:left w:w="0" w:type="dxa"/>
            <w:right w:w="227" w:type="dxa"/>
          </w:tcMar>
        </w:tcPr>
        <w:p w14:paraId="30A37742" w14:textId="3BB1744A" w:rsidR="00236C64" w:rsidRDefault="004E7A1B" w:rsidP="00D3108D">
          <w:pPr>
            <w:pStyle w:val="Fuzeile"/>
            <w:rPr>
              <w:sz w:val="16"/>
              <w:szCs w:val="16"/>
            </w:rPr>
          </w:pPr>
          <w:r>
            <w:rPr>
              <w:sz w:val="16"/>
              <w:szCs w:val="16"/>
              <w:lang w:val="ru-RU"/>
            </w:rPr>
            <w:t>Хофакерштрассэ</w:t>
          </w:r>
          <w:r w:rsidR="007A3D87">
            <w:rPr>
              <w:sz w:val="16"/>
              <w:szCs w:val="16"/>
            </w:rPr>
            <w:t xml:space="preserve"> 30</w:t>
          </w:r>
        </w:p>
        <w:p w14:paraId="30A37743" w14:textId="6A877080" w:rsidR="00236C64" w:rsidRPr="004E7A1B" w:rsidRDefault="007A3D87" w:rsidP="004E7A1B">
          <w:pPr>
            <w:pStyle w:val="Fuzeile"/>
            <w:rPr>
              <w:sz w:val="16"/>
              <w:szCs w:val="16"/>
              <w:lang w:val="ru-RU"/>
            </w:rPr>
          </w:pPr>
          <w:r>
            <w:rPr>
              <w:sz w:val="16"/>
              <w:szCs w:val="16"/>
            </w:rPr>
            <w:t xml:space="preserve">4132 </w:t>
          </w:r>
          <w:r w:rsidR="004E7A1B">
            <w:rPr>
              <w:sz w:val="16"/>
              <w:szCs w:val="16"/>
              <w:lang w:val="ru-RU"/>
            </w:rPr>
            <w:t>Муттенц</w:t>
          </w:r>
        </w:p>
      </w:tc>
      <w:tc>
        <w:tcPr>
          <w:tcW w:w="1928" w:type="dxa"/>
          <w:tcMar>
            <w:left w:w="0" w:type="dxa"/>
            <w:right w:w="227" w:type="dxa"/>
          </w:tcMar>
        </w:tcPr>
        <w:p w14:paraId="30A37744" w14:textId="1BB976C6" w:rsidR="00236C64" w:rsidRPr="004E7A1B" w:rsidRDefault="0030495F" w:rsidP="004E7A1B">
          <w:pPr>
            <w:pStyle w:val="Fuzeile"/>
            <w:rPr>
              <w:sz w:val="16"/>
              <w:szCs w:val="16"/>
              <w:lang w:val="ru-RU"/>
            </w:rPr>
          </w:pPr>
          <w:r>
            <w:rPr>
              <w:sz w:val="16"/>
              <w:szCs w:val="16"/>
            </w:rPr>
            <w:t>T</w:t>
          </w:r>
          <w:r w:rsidR="004E7A1B">
            <w:rPr>
              <w:sz w:val="16"/>
              <w:szCs w:val="16"/>
              <w:lang w:val="ru-RU"/>
            </w:rPr>
            <w:t xml:space="preserve">ел. </w:t>
          </w:r>
          <w:r w:rsidRPr="004E7A1B">
            <w:rPr>
              <w:sz w:val="16"/>
              <w:szCs w:val="16"/>
              <w:lang w:val="ru-RU"/>
            </w:rPr>
            <w:t xml:space="preserve"> +41</w:t>
          </w:r>
          <w:r w:rsidR="007A3D87" w:rsidRPr="004E7A1B">
            <w:rPr>
              <w:sz w:val="16"/>
              <w:szCs w:val="16"/>
              <w:lang w:val="ru-RU"/>
            </w:rPr>
            <w:t xml:space="preserve"> 61 228 </w:t>
          </w:r>
          <w:r w:rsidR="004E7A1B">
            <w:rPr>
              <w:sz w:val="16"/>
              <w:szCs w:val="16"/>
              <w:lang w:val="ru-RU"/>
            </w:rPr>
            <w:t>5</w:t>
          </w:r>
          <w:r w:rsidR="007A3D87" w:rsidRPr="004E7A1B">
            <w:rPr>
              <w:sz w:val="16"/>
              <w:szCs w:val="16"/>
              <w:lang w:val="ru-RU"/>
            </w:rPr>
            <w:t>167</w:t>
          </w:r>
        </w:p>
      </w:tc>
      <w:tc>
        <w:tcPr>
          <w:tcW w:w="2693" w:type="dxa"/>
          <w:tcMar>
            <w:left w:w="0" w:type="dxa"/>
            <w:right w:w="0" w:type="dxa"/>
          </w:tcMar>
        </w:tcPr>
        <w:p w14:paraId="30A37745" w14:textId="3B410DB3" w:rsidR="00236C64" w:rsidRPr="004E7A1B" w:rsidRDefault="007A3D87" w:rsidP="00D3108D">
          <w:pPr>
            <w:pStyle w:val="Fuzeile"/>
            <w:rPr>
              <w:sz w:val="16"/>
              <w:szCs w:val="16"/>
              <w:lang w:val="ru-RU"/>
            </w:rPr>
          </w:pPr>
          <w:r>
            <w:rPr>
              <w:sz w:val="16"/>
              <w:szCs w:val="16"/>
            </w:rPr>
            <w:t>simone</w:t>
          </w:r>
          <w:r w:rsidRPr="004E7A1B">
            <w:rPr>
              <w:sz w:val="16"/>
              <w:szCs w:val="16"/>
              <w:lang w:val="ru-RU"/>
            </w:rPr>
            <w:t>.</w:t>
          </w:r>
          <w:r>
            <w:rPr>
              <w:sz w:val="16"/>
              <w:szCs w:val="16"/>
            </w:rPr>
            <w:t>kannengieser</w:t>
          </w:r>
          <w:r w:rsidR="00CB24AE" w:rsidRPr="004E7A1B">
            <w:rPr>
              <w:sz w:val="16"/>
              <w:szCs w:val="16"/>
              <w:lang w:val="ru-RU"/>
            </w:rPr>
            <w:t>@</w:t>
          </w:r>
          <w:r w:rsidR="00236C64" w:rsidRPr="00ED076C">
            <w:rPr>
              <w:sz w:val="16"/>
              <w:szCs w:val="16"/>
            </w:rPr>
            <w:t>fhnw</w:t>
          </w:r>
          <w:r w:rsidR="00236C64" w:rsidRPr="004E7A1B">
            <w:rPr>
              <w:sz w:val="16"/>
              <w:szCs w:val="16"/>
              <w:lang w:val="ru-RU"/>
            </w:rPr>
            <w:t>.</w:t>
          </w:r>
          <w:r w:rsidR="00236C64" w:rsidRPr="00ED076C">
            <w:rPr>
              <w:sz w:val="16"/>
              <w:szCs w:val="16"/>
            </w:rPr>
            <w:t>ch</w:t>
          </w:r>
        </w:p>
        <w:p w14:paraId="30A37746" w14:textId="77777777" w:rsidR="00236C64" w:rsidRPr="004E7A1B" w:rsidRDefault="00236C64" w:rsidP="00D3108D">
          <w:pPr>
            <w:pStyle w:val="Fuzeile"/>
            <w:rPr>
              <w:sz w:val="16"/>
              <w:szCs w:val="16"/>
              <w:lang w:val="ru-RU"/>
            </w:rPr>
          </w:pPr>
          <w:r w:rsidRPr="00ED076C">
            <w:rPr>
              <w:sz w:val="16"/>
              <w:szCs w:val="16"/>
            </w:rPr>
            <w:t>www</w:t>
          </w:r>
          <w:r w:rsidRPr="004E7A1B">
            <w:rPr>
              <w:sz w:val="16"/>
              <w:szCs w:val="16"/>
              <w:lang w:val="ru-RU"/>
            </w:rPr>
            <w:t>.</w:t>
          </w:r>
          <w:r w:rsidRPr="00ED076C">
            <w:rPr>
              <w:sz w:val="16"/>
              <w:szCs w:val="16"/>
            </w:rPr>
            <w:t>fhnw</w:t>
          </w:r>
          <w:r w:rsidRPr="004E7A1B">
            <w:rPr>
              <w:sz w:val="16"/>
              <w:szCs w:val="16"/>
              <w:lang w:val="ru-RU"/>
            </w:rPr>
            <w:t>.</w:t>
          </w:r>
          <w:r w:rsidRPr="00ED076C">
            <w:rPr>
              <w:sz w:val="16"/>
              <w:szCs w:val="16"/>
            </w:rPr>
            <w:t>ch</w:t>
          </w:r>
        </w:p>
      </w:tc>
    </w:tr>
    <w:bookmarkEnd w:id="0"/>
  </w:tbl>
  <w:p w14:paraId="30A37748" w14:textId="77777777" w:rsidR="00236C64" w:rsidRPr="004E7A1B" w:rsidRDefault="00236C64" w:rsidP="006957F9">
    <w:pPr>
      <w:pStyle w:val="Fuzeile"/>
      <w:rPr>
        <w:sz w:val="10"/>
        <w:szCs w:val="1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33CD4" w14:textId="77777777" w:rsidR="00F8625F" w:rsidRPr="00ED0D02" w:rsidRDefault="00F8625F" w:rsidP="00ED0D02">
      <w:pPr>
        <w:pStyle w:val="Fuzeile"/>
      </w:pPr>
    </w:p>
  </w:footnote>
  <w:footnote w:type="continuationSeparator" w:id="0">
    <w:p w14:paraId="4FA63291" w14:textId="77777777" w:rsidR="00F8625F" w:rsidRDefault="00F8625F"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9" w14:textId="77777777" w:rsidR="00236C64" w:rsidRDefault="00236C64">
    <w:pPr>
      <w:pStyle w:val="Kopfzeile"/>
    </w:pPr>
  </w:p>
  <w:p w14:paraId="30A3772A" w14:textId="1FB1A054" w:rsidR="00236C64" w:rsidRPr="00B534BF" w:rsidRDefault="00A06E24" w:rsidP="00CB751B">
    <w:pPr>
      <w:rPr>
        <w:lang w:val="en-US"/>
      </w:rPr>
    </w:pPr>
    <w:r>
      <w:rPr>
        <w:lang w:val="ru-RU"/>
      </w:rPr>
      <w:t>Страница</w:t>
    </w:r>
    <w:r w:rsidR="00236C64">
      <w:rPr>
        <w:lang w:val="en-US"/>
      </w:rPr>
      <w:t xml:space="preserve"> </w:t>
    </w:r>
    <w:r w:rsidR="00236C64" w:rsidRPr="00B534BF">
      <w:rPr>
        <w:lang w:val="en-US"/>
      </w:rPr>
      <w:fldChar w:fldCharType="begin"/>
    </w:r>
    <w:r w:rsidR="00236C64" w:rsidRPr="00B534BF">
      <w:rPr>
        <w:lang w:val="en-US"/>
      </w:rPr>
      <w:instrText>PAGE   \* MERGEFORMAT</w:instrText>
    </w:r>
    <w:r w:rsidR="00236C64" w:rsidRPr="00B534BF">
      <w:rPr>
        <w:lang w:val="en-US"/>
      </w:rPr>
      <w:fldChar w:fldCharType="separate"/>
    </w:r>
    <w:r w:rsidR="008125F0" w:rsidRPr="008125F0">
      <w:rPr>
        <w:noProof/>
        <w:lang w:val="de-DE"/>
      </w:rPr>
      <w:t>2</w:t>
    </w:r>
    <w:r w:rsidR="00236C64" w:rsidRPr="00B534BF">
      <w:rPr>
        <w:lang w:val="en-US"/>
      </w:rPr>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4521DF33">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p w14:paraId="3F7C7F92" w14:textId="77777777" w:rsidR="004B678F" w:rsidRDefault="004B678F"/>
  <w:p w14:paraId="1D0D0E62" w14:textId="77777777" w:rsidR="004E7A1B" w:rsidRDefault="004E7A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95F"/>
    <w:rsid w:val="000079D8"/>
    <w:rsid w:val="000210DE"/>
    <w:rsid w:val="0005534A"/>
    <w:rsid w:val="00071507"/>
    <w:rsid w:val="00096340"/>
    <w:rsid w:val="000A4554"/>
    <w:rsid w:val="000B13BD"/>
    <w:rsid w:val="000F027D"/>
    <w:rsid w:val="000F7F62"/>
    <w:rsid w:val="00106EAE"/>
    <w:rsid w:val="00106F9C"/>
    <w:rsid w:val="00117B04"/>
    <w:rsid w:val="00156BA9"/>
    <w:rsid w:val="00173718"/>
    <w:rsid w:val="001A3D25"/>
    <w:rsid w:val="001B55EF"/>
    <w:rsid w:val="001C69E8"/>
    <w:rsid w:val="001D03AC"/>
    <w:rsid w:val="001D716A"/>
    <w:rsid w:val="001E544A"/>
    <w:rsid w:val="001F6DAA"/>
    <w:rsid w:val="00203DDE"/>
    <w:rsid w:val="00213675"/>
    <w:rsid w:val="00236C64"/>
    <w:rsid w:val="0025590A"/>
    <w:rsid w:val="00287478"/>
    <w:rsid w:val="0029605A"/>
    <w:rsid w:val="002979C0"/>
    <w:rsid w:val="002B50CC"/>
    <w:rsid w:val="002E5078"/>
    <w:rsid w:val="002E68CE"/>
    <w:rsid w:val="003030E2"/>
    <w:rsid w:val="0030495F"/>
    <w:rsid w:val="00310F88"/>
    <w:rsid w:val="00327464"/>
    <w:rsid w:val="00351B21"/>
    <w:rsid w:val="003879D0"/>
    <w:rsid w:val="003B1DF1"/>
    <w:rsid w:val="003B6A0E"/>
    <w:rsid w:val="00425687"/>
    <w:rsid w:val="00443EC6"/>
    <w:rsid w:val="00446551"/>
    <w:rsid w:val="00460C63"/>
    <w:rsid w:val="00473483"/>
    <w:rsid w:val="00482D06"/>
    <w:rsid w:val="0049796D"/>
    <w:rsid w:val="004A2046"/>
    <w:rsid w:val="004A269D"/>
    <w:rsid w:val="004A7CA1"/>
    <w:rsid w:val="004B29F6"/>
    <w:rsid w:val="004B678F"/>
    <w:rsid w:val="004E74B4"/>
    <w:rsid w:val="004E7A1B"/>
    <w:rsid w:val="004F3951"/>
    <w:rsid w:val="004F505A"/>
    <w:rsid w:val="00550101"/>
    <w:rsid w:val="00553350"/>
    <w:rsid w:val="00555A9B"/>
    <w:rsid w:val="00572350"/>
    <w:rsid w:val="0057705E"/>
    <w:rsid w:val="005A5E71"/>
    <w:rsid w:val="005E2EF6"/>
    <w:rsid w:val="00607F7C"/>
    <w:rsid w:val="0061418C"/>
    <w:rsid w:val="0063084B"/>
    <w:rsid w:val="00633310"/>
    <w:rsid w:val="00657E07"/>
    <w:rsid w:val="00660379"/>
    <w:rsid w:val="006957F9"/>
    <w:rsid w:val="006A3BF0"/>
    <w:rsid w:val="006D02C9"/>
    <w:rsid w:val="006D1010"/>
    <w:rsid w:val="006F2BE7"/>
    <w:rsid w:val="006F4D85"/>
    <w:rsid w:val="006F5682"/>
    <w:rsid w:val="00703D79"/>
    <w:rsid w:val="00714049"/>
    <w:rsid w:val="00724200"/>
    <w:rsid w:val="0072551B"/>
    <w:rsid w:val="007339BB"/>
    <w:rsid w:val="00792ADE"/>
    <w:rsid w:val="00795CD4"/>
    <w:rsid w:val="007A3D87"/>
    <w:rsid w:val="007C0B29"/>
    <w:rsid w:val="007C2606"/>
    <w:rsid w:val="007C2CBA"/>
    <w:rsid w:val="007E3C24"/>
    <w:rsid w:val="007E49A4"/>
    <w:rsid w:val="007E6FE1"/>
    <w:rsid w:val="007F05CD"/>
    <w:rsid w:val="007F51B1"/>
    <w:rsid w:val="007F747B"/>
    <w:rsid w:val="00801F4C"/>
    <w:rsid w:val="008125F0"/>
    <w:rsid w:val="00857F34"/>
    <w:rsid w:val="00884CF6"/>
    <w:rsid w:val="008D7AC6"/>
    <w:rsid w:val="008E73D6"/>
    <w:rsid w:val="00910622"/>
    <w:rsid w:val="00933726"/>
    <w:rsid w:val="009348D0"/>
    <w:rsid w:val="0095137D"/>
    <w:rsid w:val="00952F27"/>
    <w:rsid w:val="009D228C"/>
    <w:rsid w:val="009D65FB"/>
    <w:rsid w:val="009E55BD"/>
    <w:rsid w:val="009F1FBA"/>
    <w:rsid w:val="00A06E24"/>
    <w:rsid w:val="00A361AC"/>
    <w:rsid w:val="00A4243E"/>
    <w:rsid w:val="00A43F6C"/>
    <w:rsid w:val="00A56610"/>
    <w:rsid w:val="00A5737E"/>
    <w:rsid w:val="00A76598"/>
    <w:rsid w:val="00AB20F9"/>
    <w:rsid w:val="00AC1D9F"/>
    <w:rsid w:val="00AC76D5"/>
    <w:rsid w:val="00AD0C43"/>
    <w:rsid w:val="00AE6509"/>
    <w:rsid w:val="00B03FAC"/>
    <w:rsid w:val="00B17B2C"/>
    <w:rsid w:val="00B22B80"/>
    <w:rsid w:val="00B253C0"/>
    <w:rsid w:val="00B534BF"/>
    <w:rsid w:val="00BA2119"/>
    <w:rsid w:val="00BF091D"/>
    <w:rsid w:val="00BF5B1A"/>
    <w:rsid w:val="00C10BA2"/>
    <w:rsid w:val="00C50216"/>
    <w:rsid w:val="00C55850"/>
    <w:rsid w:val="00C5644E"/>
    <w:rsid w:val="00C66EEB"/>
    <w:rsid w:val="00C71FC4"/>
    <w:rsid w:val="00CA3196"/>
    <w:rsid w:val="00CA50DE"/>
    <w:rsid w:val="00CB24AE"/>
    <w:rsid w:val="00CB751B"/>
    <w:rsid w:val="00CC1C25"/>
    <w:rsid w:val="00CC1DD6"/>
    <w:rsid w:val="00CD2E06"/>
    <w:rsid w:val="00CE2B5E"/>
    <w:rsid w:val="00CE5917"/>
    <w:rsid w:val="00D16DE5"/>
    <w:rsid w:val="00D3108D"/>
    <w:rsid w:val="00D36B2A"/>
    <w:rsid w:val="00D40A08"/>
    <w:rsid w:val="00D4184A"/>
    <w:rsid w:val="00D64C88"/>
    <w:rsid w:val="00D64F20"/>
    <w:rsid w:val="00D778D9"/>
    <w:rsid w:val="00D84670"/>
    <w:rsid w:val="00DB1DF1"/>
    <w:rsid w:val="00DF7BFD"/>
    <w:rsid w:val="00E16F84"/>
    <w:rsid w:val="00E27163"/>
    <w:rsid w:val="00E35B88"/>
    <w:rsid w:val="00E47BD5"/>
    <w:rsid w:val="00E47C52"/>
    <w:rsid w:val="00EC531C"/>
    <w:rsid w:val="00EC7CEA"/>
    <w:rsid w:val="00ED076C"/>
    <w:rsid w:val="00ED0D02"/>
    <w:rsid w:val="00EE7776"/>
    <w:rsid w:val="00F013A1"/>
    <w:rsid w:val="00F076ED"/>
    <w:rsid w:val="00F369AA"/>
    <w:rsid w:val="00F73D6D"/>
    <w:rsid w:val="00F7684B"/>
    <w:rsid w:val="00F84E84"/>
    <w:rsid w:val="00F8625F"/>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C2AA957B-338F-8F48-B494-E0A7DB3D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1E"/>
    <w:rsid w:val="00214037"/>
    <w:rsid w:val="00550686"/>
    <w:rsid w:val="00585AE9"/>
    <w:rsid w:val="00607A9E"/>
    <w:rsid w:val="00781EAB"/>
    <w:rsid w:val="00A865A8"/>
    <w:rsid w:val="00A91566"/>
    <w:rsid w:val="00AF65BD"/>
    <w:rsid w:val="00C478F8"/>
    <w:rsid w:val="00E8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6D61DA-6987-4B13-9185-1B2C05B48533}">
  <ds:schemaRefs>
    <ds:schemaRef ds:uri="http://schemas.openxmlformats.org/officeDocument/2006/bibliography"/>
  </ds:schemaRefs>
</ds:datastoreItem>
</file>

<file path=customXml/itemProps3.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5.xml><?xml version="1.0" encoding="utf-8"?>
<ds:datastoreItem xmlns:ds="http://schemas.openxmlformats.org/officeDocument/2006/customXml" ds:itemID="{7ED6D92B-D713-45E4-B2BF-F6DD0A5B1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2163</Characters>
  <Application>Microsoft Office Word</Application>
  <DocSecurity>0</DocSecurity>
  <Lines>34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Schenkemeyer Benjamin</dc:creator>
  <cp:lastModifiedBy>Kannengieser Simone</cp:lastModifiedBy>
  <cp:revision>3</cp:revision>
  <cp:lastPrinted>2020-09-04T08:56:00Z</cp:lastPrinted>
  <dcterms:created xsi:type="dcterms:W3CDTF">2020-09-04T08:56:00Z</dcterms:created>
  <dcterms:modified xsi:type="dcterms:W3CDTF">2020-09-04T08:56:00Z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