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32C08090" w:rsidR="00A76598" w:rsidRPr="00312557" w:rsidRDefault="003B1DF1" w:rsidP="00116697">
      <w:pPr>
        <w:pStyle w:val="Titel"/>
        <w:framePr w:wrap="around" w:hAnchor="page" w:x="1323" w:y="-1176"/>
        <w:ind w:right="-144"/>
        <w:rPr>
          <w:sz w:val="20"/>
          <w:szCs w:val="48"/>
        </w:rPr>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" filled="f" stroked="f">
                <v:textbox style="mso-fit-shape-to-text:t" inset="0,0,0,0">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" filled="f" stroked="f">
                <v:textbox style="mso-fit-shape-to-text:t" inset="0,0,0,0">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v:textbox>
              </v:shape>
            </w:pict>
          </mc:Fallback>
        </mc:AlternateContent>
      </w:r>
      <w:sdt>
        <w:sdtPr>
          <w:rPr>
            <w:sz w:val="20"/>
            <w:szCs w:val="48"/>
          </w:rPr>
          <w:id w:val="-971749880"/>
          <w:placeholder>
            <w:docPart w:val="D0ECBAA99DC64836857B6ED32503327D"/>
          </w:placeholder>
        </w:sdtPr>
        <w:sdtEndPr/>
        <w:sdtContent>
          <w:r w:rsidR="00312557" w:rsidRPr="00312557">
            <w:rPr>
              <w:rFonts w:ascii="Nirmala UI" w:hAnsi="Nirmala UI" w:cs="Nirmala UI"/>
              <w:sz w:val="20"/>
              <w:szCs w:val="48"/>
            </w:rPr>
            <w:t>தனிப்பட்ட</w:t>
          </w:r>
          <w:r w:rsidR="00312557" w:rsidRPr="00312557">
            <w:rPr>
              <w:sz w:val="20"/>
              <w:szCs w:val="48"/>
            </w:rPr>
            <w:t xml:space="preserve"> </w:t>
          </w:r>
          <w:r w:rsidR="00312557" w:rsidRPr="00312557">
            <w:rPr>
              <w:rFonts w:ascii="Nirmala UI" w:hAnsi="Nirmala UI" w:cs="Nirmala UI"/>
              <w:sz w:val="20"/>
              <w:szCs w:val="48"/>
            </w:rPr>
            <w:t>தரவைப்</w:t>
          </w:r>
          <w:r w:rsidR="00312557" w:rsidRPr="00312557">
            <w:rPr>
              <w:sz w:val="20"/>
              <w:szCs w:val="48"/>
            </w:rPr>
            <w:t xml:space="preserve"> </w:t>
          </w:r>
          <w:r w:rsidR="00312557" w:rsidRPr="00312557">
            <w:rPr>
              <w:rFonts w:ascii="Nirmala UI" w:hAnsi="Nirmala UI" w:cs="Nirmala UI"/>
              <w:sz w:val="20"/>
              <w:szCs w:val="48"/>
            </w:rPr>
            <w:t>பதிவுசெய்தல்</w:t>
          </w:r>
          <w:r w:rsidR="00312557" w:rsidRPr="00312557">
            <w:rPr>
              <w:sz w:val="20"/>
              <w:szCs w:val="48"/>
            </w:rPr>
            <w:t xml:space="preserve"> </w:t>
          </w:r>
          <w:r w:rsidR="00312557" w:rsidRPr="00312557">
            <w:rPr>
              <w:rFonts w:ascii="Nirmala UI" w:hAnsi="Nirmala UI" w:cs="Nirmala UI"/>
              <w:sz w:val="20"/>
              <w:szCs w:val="48"/>
            </w:rPr>
            <w:t>மற்றும்</w:t>
          </w:r>
          <w:r w:rsidR="00312557" w:rsidRPr="00312557">
            <w:rPr>
              <w:sz w:val="20"/>
              <w:szCs w:val="48"/>
            </w:rPr>
            <w:t xml:space="preserve"> </w:t>
          </w:r>
          <w:r w:rsidR="00312557" w:rsidRPr="00312557">
            <w:rPr>
              <w:rFonts w:ascii="Nirmala UI" w:hAnsi="Nirmala UI" w:cs="Nirmala UI"/>
              <w:sz w:val="20"/>
              <w:szCs w:val="48"/>
            </w:rPr>
            <w:t>ஒப்புதல்</w:t>
          </w:r>
          <w:r w:rsidR="00312557" w:rsidRPr="00312557">
            <w:rPr>
              <w:sz w:val="20"/>
              <w:szCs w:val="48"/>
            </w:rPr>
            <w:t xml:space="preserve"> </w:t>
          </w:r>
          <w:r w:rsidR="00312557" w:rsidRPr="00312557">
            <w:rPr>
              <w:rFonts w:ascii="Nirmala UI" w:hAnsi="Nirmala UI" w:cs="Nirmala UI"/>
              <w:sz w:val="20"/>
              <w:szCs w:val="48"/>
            </w:rPr>
            <w:t>அறிவிப்பு</w:t>
          </w:r>
          <w:r w:rsidR="00312557" w:rsidRPr="00312557">
            <w:rPr>
              <w:sz w:val="20"/>
              <w:szCs w:val="48"/>
            </w:rPr>
            <w:t xml:space="preserve"> </w:t>
          </w:r>
          <w:r w:rsidR="00312557" w:rsidRPr="00312557">
            <w:rPr>
              <w:rFonts w:ascii="Nirmala UI" w:hAnsi="Nirmala UI" w:cs="Nirmala UI"/>
              <w:sz w:val="20"/>
              <w:szCs w:val="48"/>
            </w:rPr>
            <w:t>பற்றிய</w:t>
          </w:r>
          <w:r w:rsidR="00312557" w:rsidRPr="00312557">
            <w:rPr>
              <w:sz w:val="20"/>
              <w:szCs w:val="48"/>
            </w:rPr>
            <w:t xml:space="preserve"> </w:t>
          </w:r>
          <w:r w:rsidR="00312557" w:rsidRPr="00312557">
            <w:rPr>
              <w:rFonts w:ascii="Nirmala UI" w:hAnsi="Nirmala UI" w:cs="Nirmala UI"/>
              <w:sz w:val="20"/>
              <w:szCs w:val="48"/>
            </w:rPr>
            <w:t>தகவல்கள்</w:t>
          </w:r>
        </w:sdtContent>
      </w:sdt>
    </w:p>
    <w:sdt>
      <w:sdtPr>
        <w:rPr>
          <w:rFonts w:eastAsiaTheme="minorHAnsi"/>
          <w:sz w:val="18"/>
          <w:szCs w:val="18"/>
          <w:lang w:val="de-CH"/>
        </w:rPr>
        <w:id w:val="-657154641"/>
        <w:placeholder>
          <w:docPart w:val="3319CAA0DE5144B797EAB72592368941"/>
        </w:placeholder>
      </w:sdtPr>
      <w:sdtEndPr>
        <w:rPr>
          <w:rFonts w:eastAsia="Arial"/>
          <w:sz w:val="20"/>
          <w:szCs w:val="20"/>
          <w:lang w:val="en-US"/>
        </w:rPr>
      </w:sdtEndPr>
      <w:sdtContent>
        <w:p w14:paraId="401819BD" w14:textId="77777777" w:rsidR="00312557" w:rsidRPr="00312557" w:rsidRDefault="00312557" w:rsidP="00312557">
          <w:pPr>
            <w:pStyle w:val="Textkrper"/>
            <w:ind w:left="0"/>
            <w:jc w:val="both"/>
            <w:rPr>
              <w:rFonts w:cs="Arial"/>
              <w:sz w:val="18"/>
              <w:szCs w:val="18"/>
              <w:lang w:val="hr-HR"/>
            </w:rPr>
          </w:pPr>
          <w:r w:rsidRPr="00312557">
            <w:rPr>
              <w:rFonts w:ascii="Nirmala UI" w:hAnsi="Nirmala UI" w:cs="Nirmala UI"/>
              <w:sz w:val="18"/>
              <w:szCs w:val="18"/>
              <w:lang w:val="hr-HR"/>
            </w:rPr>
            <w:t>அன்புள்ள</w:t>
          </w:r>
          <w:r w:rsidRPr="00312557">
            <w:rPr>
              <w:rFonts w:cs="Arial"/>
              <w:sz w:val="18"/>
              <w:szCs w:val="18"/>
              <w:lang w:val="hr-HR"/>
            </w:rPr>
            <w:t xml:space="preserve"> </w:t>
          </w:r>
          <w:r w:rsidRPr="00312557">
            <w:rPr>
              <w:rFonts w:ascii="Nirmala UI" w:hAnsi="Nirmala UI" w:cs="Nirmala UI"/>
              <w:sz w:val="18"/>
              <w:szCs w:val="18"/>
              <w:lang w:val="hr-HR"/>
            </w:rPr>
            <w:t>பெற்றோர்களே</w:t>
          </w:r>
          <w:r w:rsidRPr="00312557">
            <w:rPr>
              <w:rFonts w:cs="Arial"/>
              <w:sz w:val="18"/>
              <w:szCs w:val="18"/>
              <w:lang w:val="hr-HR"/>
            </w:rPr>
            <w:t xml:space="preserve">, </w:t>
          </w:r>
          <w:r w:rsidRPr="00312557">
            <w:rPr>
              <w:rFonts w:ascii="Nirmala UI" w:hAnsi="Nirmala UI" w:cs="Nirmala UI"/>
              <w:sz w:val="18"/>
              <w:szCs w:val="18"/>
              <w:lang w:val="hr-HR"/>
            </w:rPr>
            <w:t>அன்புள்ள</w:t>
          </w:r>
          <w:r w:rsidRPr="00312557">
            <w:rPr>
              <w:rFonts w:cs="Arial"/>
              <w:sz w:val="18"/>
              <w:szCs w:val="18"/>
              <w:lang w:val="hr-HR"/>
            </w:rPr>
            <w:t xml:space="preserve"> </w:t>
          </w:r>
          <w:r w:rsidRPr="00312557">
            <w:rPr>
              <w:rFonts w:ascii="Nirmala UI" w:hAnsi="Nirmala UI" w:cs="Nirmala UI"/>
              <w:sz w:val="18"/>
              <w:szCs w:val="18"/>
              <w:lang w:val="hr-HR"/>
            </w:rPr>
            <w:t>சட்டப்</w:t>
          </w:r>
          <w:r w:rsidRPr="00312557">
            <w:rPr>
              <w:rFonts w:cs="Arial"/>
              <w:sz w:val="18"/>
              <w:szCs w:val="18"/>
              <w:lang w:val="hr-HR"/>
            </w:rPr>
            <w:t xml:space="preserve"> </w:t>
          </w:r>
          <w:r w:rsidRPr="00312557">
            <w:rPr>
              <w:rFonts w:ascii="Nirmala UI" w:hAnsi="Nirmala UI" w:cs="Nirmala UI"/>
              <w:sz w:val="18"/>
              <w:szCs w:val="18"/>
              <w:lang w:val="hr-HR"/>
            </w:rPr>
            <w:t>பாதுகாவலர்கள்</w:t>
          </w:r>
          <w:r w:rsidRPr="00312557">
            <w:rPr>
              <w:rFonts w:cs="Arial"/>
              <w:sz w:val="18"/>
              <w:szCs w:val="18"/>
              <w:lang w:val="hr-HR"/>
            </w:rPr>
            <w:t xml:space="preserve">, </w:t>
          </w:r>
          <w:r w:rsidRPr="00312557">
            <w:rPr>
              <w:rFonts w:ascii="Nirmala UI" w:hAnsi="Nirmala UI" w:cs="Nirmala UI"/>
              <w:sz w:val="18"/>
              <w:szCs w:val="18"/>
              <w:lang w:val="hr-HR"/>
            </w:rPr>
            <w:t>அன்புள்ள</w:t>
          </w:r>
          <w:r w:rsidRPr="00312557">
            <w:rPr>
              <w:rFonts w:cs="Arial"/>
              <w:sz w:val="18"/>
              <w:szCs w:val="18"/>
              <w:lang w:val="hr-HR"/>
            </w:rPr>
            <w:t xml:space="preserve"> </w:t>
          </w:r>
          <w:r w:rsidRPr="00312557">
            <w:rPr>
              <w:rFonts w:ascii="Nirmala UI" w:hAnsi="Nirmala UI" w:cs="Nirmala UI"/>
              <w:sz w:val="18"/>
              <w:szCs w:val="18"/>
              <w:lang w:val="hr-HR"/>
            </w:rPr>
            <w:t>பெண்கள்</w:t>
          </w:r>
          <w:r w:rsidRPr="00312557">
            <w:rPr>
              <w:rFonts w:cs="Arial"/>
              <w:sz w:val="18"/>
              <w:szCs w:val="18"/>
              <w:lang w:val="hr-HR"/>
            </w:rPr>
            <w:t xml:space="preserve"> </w:t>
          </w:r>
          <w:r w:rsidRPr="00312557">
            <w:rPr>
              <w:rFonts w:ascii="Nirmala UI" w:hAnsi="Nirmala UI" w:cs="Nirmala UI"/>
              <w:sz w:val="18"/>
              <w:szCs w:val="18"/>
              <w:lang w:val="hr-HR"/>
            </w:rPr>
            <w:t>மற்றும்</w:t>
          </w:r>
          <w:r w:rsidRPr="00312557">
            <w:rPr>
              <w:rFonts w:cs="Arial"/>
              <w:sz w:val="18"/>
              <w:szCs w:val="18"/>
              <w:lang w:val="hr-HR"/>
            </w:rPr>
            <w:t xml:space="preserve"> </w:t>
          </w:r>
          <w:r w:rsidRPr="00312557">
            <w:rPr>
              <w:rFonts w:ascii="Nirmala UI" w:hAnsi="Nirmala UI" w:cs="Nirmala UI"/>
              <w:sz w:val="18"/>
              <w:szCs w:val="18"/>
              <w:lang w:val="hr-HR"/>
            </w:rPr>
            <w:t>தாய்மார்களே</w:t>
          </w:r>
          <w:r w:rsidRPr="00312557">
            <w:rPr>
              <w:rFonts w:cs="Arial"/>
              <w:sz w:val="18"/>
              <w:szCs w:val="18"/>
              <w:lang w:val="hr-HR"/>
            </w:rPr>
            <w:t>,</w:t>
          </w:r>
        </w:p>
        <w:p w14:paraId="30A37713" w14:textId="383E10D2" w:rsidR="00A76598" w:rsidRPr="007F51B1" w:rsidRDefault="00614D4C" w:rsidP="00312557">
          <w:pPr>
            <w:pStyle w:val="Textkrper"/>
            <w:ind w:left="0"/>
            <w:jc w:val="both"/>
            <w:rPr>
              <w:sz w:val="20"/>
              <w:szCs w:val="20"/>
            </w:rPr>
          </w:pPr>
        </w:p>
      </w:sdtContent>
    </w:sdt>
    <w:p w14:paraId="55552393" w14:textId="5AA69F45" w:rsidR="00312557" w:rsidRPr="00312557" w:rsidRDefault="00312557" w:rsidP="00312557">
      <w:pPr>
        <w:pStyle w:val="Textkrper"/>
        <w:ind w:left="0"/>
        <w:jc w:val="both"/>
        <w:rPr>
          <w:rFonts w:cs="Arial"/>
          <w:sz w:val="18"/>
          <w:szCs w:val="18"/>
          <w:lang w:val="hr-HR"/>
        </w:rPr>
      </w:pPr>
      <w:r w:rsidRPr="00312557">
        <w:rPr>
          <w:rFonts w:ascii="Nirmala UI" w:hAnsi="Nirmala UI" w:cs="Nirmala UI"/>
          <w:sz w:val="18"/>
          <w:szCs w:val="18"/>
          <w:lang w:val="hr-HR"/>
        </w:rPr>
        <w:t>எஃப்</w:t>
      </w:r>
      <w:r w:rsidRPr="00312557">
        <w:rPr>
          <w:rFonts w:cs="Arial"/>
          <w:sz w:val="18"/>
          <w:szCs w:val="18"/>
          <w:lang w:val="hr-HR"/>
        </w:rPr>
        <w:t>.</w:t>
      </w:r>
      <w:r w:rsidRPr="00312557">
        <w:rPr>
          <w:rFonts w:ascii="Nirmala UI" w:hAnsi="Nirmala UI" w:cs="Nirmala UI"/>
          <w:sz w:val="18"/>
          <w:szCs w:val="18"/>
          <w:lang w:val="hr-HR"/>
        </w:rPr>
        <w:t>எச்</w:t>
      </w:r>
      <w:r w:rsidRPr="00312557">
        <w:rPr>
          <w:rFonts w:cs="Arial"/>
          <w:sz w:val="18"/>
          <w:szCs w:val="18"/>
          <w:lang w:val="hr-HR"/>
        </w:rPr>
        <w:t>.</w:t>
      </w:r>
      <w:r w:rsidRPr="00312557">
        <w:rPr>
          <w:rFonts w:ascii="Nirmala UI" w:hAnsi="Nirmala UI" w:cs="Nirmala UI"/>
          <w:sz w:val="18"/>
          <w:szCs w:val="18"/>
          <w:lang w:val="hr-HR"/>
        </w:rPr>
        <w:t>என்</w:t>
      </w:r>
      <w:r w:rsidRPr="00312557">
        <w:rPr>
          <w:rFonts w:cs="Arial"/>
          <w:sz w:val="18"/>
          <w:szCs w:val="18"/>
          <w:lang w:val="hr-HR"/>
        </w:rPr>
        <w:t>.</w:t>
      </w:r>
      <w:r w:rsidRPr="00312557">
        <w:rPr>
          <w:rFonts w:ascii="Nirmala UI" w:hAnsi="Nirmala UI" w:cs="Nirmala UI"/>
          <w:sz w:val="18"/>
          <w:szCs w:val="18"/>
          <w:lang w:val="hr-HR"/>
        </w:rPr>
        <w:t>டபிள்யூ</w:t>
      </w:r>
      <w:r w:rsidRPr="00312557">
        <w:rPr>
          <w:rFonts w:cs="Arial"/>
          <w:sz w:val="18"/>
          <w:szCs w:val="18"/>
          <w:lang w:val="hr-HR"/>
        </w:rPr>
        <w:t xml:space="preserve"> </w:t>
      </w:r>
      <w:r w:rsidRPr="00312557">
        <w:rPr>
          <w:rFonts w:ascii="Nirmala UI" w:hAnsi="Nirmala UI" w:cs="Nirmala UI"/>
          <w:sz w:val="18"/>
          <w:szCs w:val="18"/>
          <w:lang w:val="hr-HR"/>
        </w:rPr>
        <w:t>கல்வி</w:t>
      </w:r>
      <w:r w:rsidRPr="00312557">
        <w:rPr>
          <w:rFonts w:cs="Arial"/>
          <w:sz w:val="18"/>
          <w:szCs w:val="18"/>
          <w:lang w:val="hr-HR"/>
        </w:rPr>
        <w:t xml:space="preserve"> </w:t>
      </w:r>
      <w:r w:rsidRPr="00312557">
        <w:rPr>
          <w:rFonts w:ascii="Nirmala UI" w:hAnsi="Nirmala UI" w:cs="Nirmala UI"/>
          <w:sz w:val="18"/>
          <w:szCs w:val="18"/>
          <w:lang w:val="hr-HR"/>
        </w:rPr>
        <w:t>பல்கலைக்கழக</w:t>
      </w:r>
      <w:r w:rsidRPr="00312557">
        <w:rPr>
          <w:rFonts w:cs="Arial"/>
          <w:sz w:val="18"/>
          <w:szCs w:val="18"/>
          <w:lang w:val="hr-HR"/>
        </w:rPr>
        <w:t xml:space="preserve"> </w:t>
      </w:r>
      <w:r w:rsidRPr="00312557">
        <w:rPr>
          <w:rFonts w:ascii="Nirmala UI" w:hAnsi="Nirmala UI" w:cs="Nirmala UI"/>
          <w:sz w:val="18"/>
          <w:szCs w:val="18"/>
          <w:lang w:val="hr-HR"/>
        </w:rPr>
        <w:t>மாணவர்</w:t>
      </w:r>
      <w:r w:rsidRPr="00312557">
        <w:rPr>
          <w:rFonts w:cs="Arial"/>
          <w:sz w:val="18"/>
          <w:szCs w:val="18"/>
          <w:lang w:val="hr-HR"/>
        </w:rPr>
        <w:t xml:space="preserve"> </w:t>
      </w:r>
      <w:r w:rsidRPr="00312557">
        <w:rPr>
          <w:rFonts w:ascii="Nirmala UI" w:hAnsi="Nirmala UI" w:cs="Nirmala UI"/>
          <w:sz w:val="18"/>
          <w:szCs w:val="18"/>
          <w:lang w:val="hr-HR"/>
        </w:rPr>
        <w:t>ஒருவர்</w:t>
      </w:r>
      <w:r w:rsidRPr="00312557">
        <w:rPr>
          <w:rFonts w:cs="Arial"/>
          <w:sz w:val="18"/>
          <w:szCs w:val="18"/>
          <w:lang w:val="hr-HR"/>
        </w:rPr>
        <w:t xml:space="preserve"> </w:t>
      </w:r>
      <w:r w:rsidRPr="00312557">
        <w:rPr>
          <w:rFonts w:ascii="Nirmala UI" w:hAnsi="Nirmala UI" w:cs="Nirmala UI"/>
          <w:sz w:val="18"/>
          <w:szCs w:val="18"/>
          <w:lang w:val="hr-HR"/>
        </w:rPr>
        <w:t>குழந்தை</w:t>
      </w:r>
      <w:r w:rsidRPr="00312557">
        <w:rPr>
          <w:rFonts w:cs="Arial"/>
          <w:sz w:val="18"/>
          <w:szCs w:val="18"/>
          <w:lang w:val="hr-HR"/>
        </w:rPr>
        <w:t xml:space="preserve"> </w:t>
      </w:r>
      <w:r w:rsidRPr="00312557">
        <w:rPr>
          <w:rFonts w:ascii="Nirmala UI" w:hAnsi="Nirmala UI" w:cs="Nirmala UI"/>
          <w:sz w:val="18"/>
          <w:szCs w:val="18"/>
          <w:lang w:val="hr-HR"/>
        </w:rPr>
        <w:t>பருவ</w:t>
      </w:r>
      <w:r w:rsidRPr="00312557">
        <w:rPr>
          <w:rFonts w:cs="Arial"/>
          <w:sz w:val="18"/>
          <w:szCs w:val="18"/>
          <w:lang w:val="hr-HR"/>
        </w:rPr>
        <w:t xml:space="preserve"> </w:t>
      </w:r>
      <w:r w:rsidRPr="00312557">
        <w:rPr>
          <w:rFonts w:ascii="Nirmala UI" w:hAnsi="Nirmala UI" w:cs="Nirmala UI"/>
          <w:sz w:val="18"/>
          <w:szCs w:val="18"/>
          <w:lang w:val="hr-HR"/>
        </w:rPr>
        <w:t>கல்வி</w:t>
      </w:r>
      <w:r w:rsidRPr="00312557">
        <w:rPr>
          <w:rFonts w:cs="Arial"/>
          <w:sz w:val="18"/>
          <w:szCs w:val="18"/>
          <w:lang w:val="hr-HR"/>
        </w:rPr>
        <w:t xml:space="preserve"> / </w:t>
      </w:r>
      <w:r w:rsidRPr="00312557">
        <w:rPr>
          <w:rFonts w:ascii="Nirmala UI" w:hAnsi="Nirmala UI" w:cs="Nirmala UI"/>
          <w:sz w:val="18"/>
          <w:szCs w:val="18"/>
          <w:lang w:val="hr-HR"/>
        </w:rPr>
        <w:t>பேச்சு</w:t>
      </w:r>
      <w:r w:rsidRPr="00312557">
        <w:rPr>
          <w:rFonts w:cs="Arial"/>
          <w:sz w:val="18"/>
          <w:szCs w:val="18"/>
          <w:lang w:val="hr-HR"/>
        </w:rPr>
        <w:t xml:space="preserve"> </w:t>
      </w:r>
      <w:r w:rsidRPr="00312557">
        <w:rPr>
          <w:rFonts w:ascii="Nirmala UI" w:hAnsi="Nirmala UI" w:cs="Nirmala UI"/>
          <w:sz w:val="18"/>
          <w:szCs w:val="18"/>
          <w:lang w:val="hr-HR"/>
        </w:rPr>
        <w:t>சிகிச்சையில்</w:t>
      </w:r>
      <w:r w:rsidRPr="00312557">
        <w:rPr>
          <w:rFonts w:cs="Arial"/>
          <w:sz w:val="18"/>
          <w:szCs w:val="18"/>
          <w:lang w:val="hr-HR"/>
        </w:rPr>
        <w:t xml:space="preserve"> </w:t>
      </w:r>
      <w:r w:rsidRPr="00312557">
        <w:rPr>
          <w:rFonts w:ascii="Nirmala UI" w:hAnsi="Nirmala UI" w:cs="Nirmala UI"/>
          <w:sz w:val="18"/>
          <w:szCs w:val="18"/>
          <w:lang w:val="hr-HR"/>
        </w:rPr>
        <w:t>உங்கள்</w:t>
      </w:r>
      <w:r w:rsidRPr="00312557">
        <w:rPr>
          <w:rFonts w:cs="Arial"/>
          <w:sz w:val="18"/>
          <w:szCs w:val="18"/>
          <w:lang w:val="hr-HR"/>
        </w:rPr>
        <w:t xml:space="preserve"> </w:t>
      </w:r>
      <w:r w:rsidRPr="00312557">
        <w:rPr>
          <w:rFonts w:ascii="Nirmala UI" w:hAnsi="Nirmala UI" w:cs="Nirmala UI"/>
          <w:sz w:val="18"/>
          <w:szCs w:val="18"/>
          <w:lang w:val="hr-HR"/>
        </w:rPr>
        <w:t>குழந்தையின்</w:t>
      </w:r>
      <w:r w:rsidRPr="00312557">
        <w:rPr>
          <w:rFonts w:cs="Arial"/>
          <w:sz w:val="18"/>
          <w:szCs w:val="18"/>
          <w:lang w:val="hr-HR"/>
        </w:rPr>
        <w:t xml:space="preserve"> </w:t>
      </w:r>
      <w:r w:rsidRPr="00312557">
        <w:rPr>
          <w:rFonts w:ascii="Nirmala UI" w:hAnsi="Nirmala UI" w:cs="Nirmala UI"/>
          <w:sz w:val="18"/>
          <w:szCs w:val="18"/>
          <w:lang w:val="hr-HR"/>
        </w:rPr>
        <w:t>வகுப்பில்</w:t>
      </w:r>
      <w:r w:rsidRPr="00312557">
        <w:rPr>
          <w:rFonts w:cs="Arial"/>
          <w:sz w:val="18"/>
          <w:szCs w:val="18"/>
          <w:lang w:val="hr-HR"/>
        </w:rPr>
        <w:t xml:space="preserve"> </w:t>
      </w:r>
      <w:r w:rsidRPr="00312557">
        <w:rPr>
          <w:rFonts w:ascii="Nirmala UI" w:hAnsi="Nirmala UI" w:cs="Nirmala UI"/>
          <w:sz w:val="18"/>
          <w:szCs w:val="18"/>
          <w:lang w:val="hr-HR"/>
        </w:rPr>
        <w:t>இன்டர்ன்ஷிப்பை</w:t>
      </w:r>
      <w:r w:rsidRPr="00312557">
        <w:rPr>
          <w:rFonts w:cs="Arial"/>
          <w:sz w:val="18"/>
          <w:szCs w:val="18"/>
          <w:lang w:val="hr-HR"/>
        </w:rPr>
        <w:t xml:space="preserve"> </w:t>
      </w:r>
      <w:r w:rsidRPr="00312557">
        <w:rPr>
          <w:rFonts w:ascii="Nirmala UI" w:hAnsi="Nirmala UI" w:cs="Nirmala UI"/>
          <w:sz w:val="18"/>
          <w:szCs w:val="18"/>
          <w:lang w:val="hr-HR"/>
        </w:rPr>
        <w:t>முடித்து</w:t>
      </w:r>
      <w:r w:rsidRPr="00312557">
        <w:rPr>
          <w:rFonts w:cs="Arial"/>
          <w:sz w:val="18"/>
          <w:szCs w:val="18"/>
          <w:lang w:val="hr-HR"/>
        </w:rPr>
        <w:t xml:space="preserve"> </w:t>
      </w:r>
      <w:r w:rsidRPr="00312557">
        <w:rPr>
          <w:rFonts w:ascii="Nirmala UI" w:hAnsi="Nirmala UI" w:cs="Nirmala UI"/>
          <w:sz w:val="18"/>
          <w:szCs w:val="18"/>
          <w:lang w:val="hr-HR"/>
        </w:rPr>
        <w:t>வருகிறார்</w:t>
      </w:r>
      <w:r w:rsidRPr="00312557">
        <w:rPr>
          <w:rFonts w:cs="Arial"/>
          <w:sz w:val="18"/>
          <w:szCs w:val="18"/>
          <w:lang w:val="hr-HR"/>
        </w:rPr>
        <w:t>.</w:t>
      </w:r>
    </w:p>
    <w:p w14:paraId="4538F9E6" w14:textId="77777777" w:rsidR="00312557" w:rsidRPr="00312557" w:rsidRDefault="00312557" w:rsidP="00312557">
      <w:pPr>
        <w:pStyle w:val="Textkrper"/>
        <w:ind w:left="0"/>
        <w:jc w:val="both"/>
        <w:rPr>
          <w:rFonts w:cs="Arial"/>
          <w:sz w:val="10"/>
          <w:szCs w:val="10"/>
          <w:lang w:val="hr-HR"/>
        </w:rPr>
      </w:pPr>
    </w:p>
    <w:p w14:paraId="3E42A08F" w14:textId="77777777" w:rsidR="00312557" w:rsidRPr="00312557" w:rsidRDefault="00312557" w:rsidP="00312557">
      <w:pPr>
        <w:pStyle w:val="Textkrper"/>
        <w:ind w:left="0"/>
        <w:jc w:val="both"/>
        <w:rPr>
          <w:rFonts w:cs="Arial"/>
          <w:sz w:val="18"/>
          <w:szCs w:val="18"/>
          <w:lang w:val="hr-HR"/>
        </w:rPr>
      </w:pPr>
      <w:r w:rsidRPr="00312557">
        <w:rPr>
          <w:rFonts w:ascii="Nirmala UI" w:hAnsi="Nirmala UI" w:cs="Nirmala UI"/>
          <w:sz w:val="18"/>
          <w:szCs w:val="18"/>
          <w:lang w:val="hr-HR"/>
        </w:rPr>
        <w:t>மாணவர்களின்</w:t>
      </w:r>
      <w:r w:rsidRPr="00312557">
        <w:rPr>
          <w:rFonts w:cs="Arial"/>
          <w:sz w:val="18"/>
          <w:szCs w:val="18"/>
          <w:lang w:val="hr-HR"/>
        </w:rPr>
        <w:t xml:space="preserve"> </w:t>
      </w:r>
      <w:r w:rsidRPr="00312557">
        <w:rPr>
          <w:rFonts w:ascii="Nirmala UI" w:hAnsi="Nirmala UI" w:cs="Nirmala UI"/>
          <w:sz w:val="18"/>
          <w:szCs w:val="18"/>
          <w:lang w:val="hr-HR"/>
        </w:rPr>
        <w:t>பயிற்சிக்காக</w:t>
      </w:r>
      <w:r w:rsidRPr="00312557">
        <w:rPr>
          <w:rFonts w:cs="Arial"/>
          <w:sz w:val="18"/>
          <w:szCs w:val="18"/>
          <w:lang w:val="hr-HR"/>
        </w:rPr>
        <w:t xml:space="preserve">, </w:t>
      </w:r>
      <w:r w:rsidRPr="00312557">
        <w:rPr>
          <w:rFonts w:ascii="Nirmala UI" w:hAnsi="Nirmala UI" w:cs="Nirmala UI"/>
          <w:sz w:val="18"/>
          <w:szCs w:val="18"/>
          <w:lang w:val="hr-HR"/>
        </w:rPr>
        <w:t>பாடம்</w:t>
      </w:r>
      <w:r w:rsidRPr="00312557">
        <w:rPr>
          <w:rFonts w:cs="Arial"/>
          <w:sz w:val="18"/>
          <w:szCs w:val="18"/>
          <w:lang w:val="hr-HR"/>
        </w:rPr>
        <w:t xml:space="preserve"> / </w:t>
      </w:r>
      <w:r w:rsidRPr="00312557">
        <w:rPr>
          <w:rFonts w:ascii="Nirmala UI" w:hAnsi="Nirmala UI" w:cs="Nirmala UI"/>
          <w:sz w:val="18"/>
          <w:szCs w:val="18"/>
          <w:lang w:val="hr-HR"/>
        </w:rPr>
        <w:t>ஆதரவு</w:t>
      </w:r>
      <w:r w:rsidRPr="00312557">
        <w:rPr>
          <w:rFonts w:cs="Arial"/>
          <w:sz w:val="18"/>
          <w:szCs w:val="18"/>
          <w:lang w:val="hr-HR"/>
        </w:rPr>
        <w:t xml:space="preserve"> / </w:t>
      </w:r>
      <w:r w:rsidRPr="00312557">
        <w:rPr>
          <w:rFonts w:ascii="Nirmala UI" w:hAnsi="Nirmala UI" w:cs="Nirmala UI"/>
          <w:sz w:val="18"/>
          <w:szCs w:val="18"/>
          <w:lang w:val="hr-HR"/>
        </w:rPr>
        <w:t>சிகிச்சையின்</w:t>
      </w:r>
      <w:r w:rsidRPr="00312557">
        <w:rPr>
          <w:rFonts w:cs="Arial"/>
          <w:sz w:val="18"/>
          <w:szCs w:val="18"/>
          <w:lang w:val="hr-HR"/>
        </w:rPr>
        <w:t xml:space="preserve"> </w:t>
      </w:r>
      <w:r w:rsidRPr="00312557">
        <w:rPr>
          <w:rFonts w:ascii="Nirmala UI" w:hAnsi="Nirmala UI" w:cs="Nirmala UI"/>
          <w:sz w:val="18"/>
          <w:szCs w:val="18"/>
          <w:lang w:val="hr-HR"/>
        </w:rPr>
        <w:t>பகுதிகள்</w:t>
      </w:r>
      <w:r w:rsidRPr="00312557">
        <w:rPr>
          <w:rFonts w:cs="Arial"/>
          <w:sz w:val="18"/>
          <w:szCs w:val="18"/>
          <w:lang w:val="hr-HR"/>
        </w:rPr>
        <w:t xml:space="preserve"> </w:t>
      </w:r>
      <w:r w:rsidRPr="00312557">
        <w:rPr>
          <w:rFonts w:ascii="Nirmala UI" w:hAnsi="Nirmala UI" w:cs="Nirmala UI"/>
          <w:sz w:val="18"/>
          <w:szCs w:val="18"/>
          <w:lang w:val="hr-HR"/>
        </w:rPr>
        <w:t>வீடியோவில்</w:t>
      </w:r>
      <w:r w:rsidRPr="00312557">
        <w:rPr>
          <w:rFonts w:cs="Arial"/>
          <w:sz w:val="18"/>
          <w:szCs w:val="18"/>
          <w:lang w:val="hr-HR"/>
        </w:rPr>
        <w:t xml:space="preserve"> </w:t>
      </w:r>
      <w:r w:rsidRPr="00312557">
        <w:rPr>
          <w:rFonts w:ascii="Nirmala UI" w:hAnsi="Nirmala UI" w:cs="Nirmala UI"/>
          <w:sz w:val="18"/>
          <w:szCs w:val="18"/>
          <w:lang w:val="hr-HR"/>
        </w:rPr>
        <w:t>அல்லது</w:t>
      </w:r>
      <w:r w:rsidRPr="00312557">
        <w:rPr>
          <w:rFonts w:cs="Arial"/>
          <w:sz w:val="18"/>
          <w:szCs w:val="18"/>
          <w:lang w:val="hr-HR"/>
        </w:rPr>
        <w:t xml:space="preserve"> </w:t>
      </w:r>
      <w:r w:rsidRPr="00312557">
        <w:rPr>
          <w:rFonts w:ascii="Nirmala UI" w:hAnsi="Nirmala UI" w:cs="Nirmala UI"/>
          <w:sz w:val="18"/>
          <w:szCs w:val="18"/>
          <w:lang w:val="hr-HR"/>
        </w:rPr>
        <w:t>ஆடியோ</w:t>
      </w:r>
      <w:r w:rsidRPr="00312557">
        <w:rPr>
          <w:rFonts w:cs="Arial"/>
          <w:sz w:val="18"/>
          <w:szCs w:val="18"/>
          <w:lang w:val="hr-HR"/>
        </w:rPr>
        <w:t xml:space="preserve"> </w:t>
      </w:r>
      <w:r w:rsidRPr="00312557">
        <w:rPr>
          <w:rFonts w:ascii="Nirmala UI" w:hAnsi="Nirmala UI" w:cs="Nirmala UI"/>
          <w:sz w:val="18"/>
          <w:szCs w:val="18"/>
          <w:lang w:val="hr-HR"/>
        </w:rPr>
        <w:t>பதிவு</w:t>
      </w:r>
      <w:r w:rsidRPr="00312557">
        <w:rPr>
          <w:rFonts w:cs="Arial"/>
          <w:sz w:val="18"/>
          <w:szCs w:val="18"/>
          <w:lang w:val="hr-HR"/>
        </w:rPr>
        <w:t xml:space="preserve"> </w:t>
      </w:r>
      <w:r w:rsidRPr="00312557">
        <w:rPr>
          <w:rFonts w:ascii="Nirmala UI" w:hAnsi="Nirmala UI" w:cs="Nirmala UI"/>
          <w:sz w:val="18"/>
          <w:szCs w:val="18"/>
          <w:lang w:val="hr-HR"/>
        </w:rPr>
        <w:t>சாதனத்துடன்</w:t>
      </w:r>
      <w:r w:rsidRPr="00312557">
        <w:rPr>
          <w:rFonts w:cs="Arial"/>
          <w:sz w:val="18"/>
          <w:szCs w:val="18"/>
          <w:lang w:val="hr-HR"/>
        </w:rPr>
        <w:t xml:space="preserve"> </w:t>
      </w:r>
      <w:r w:rsidRPr="00312557">
        <w:rPr>
          <w:rFonts w:ascii="Nirmala UI" w:hAnsi="Nirmala UI" w:cs="Nirmala UI"/>
          <w:sz w:val="18"/>
          <w:szCs w:val="18"/>
          <w:lang w:val="hr-HR"/>
        </w:rPr>
        <w:t>பதிவு</w:t>
      </w:r>
      <w:r w:rsidRPr="00312557">
        <w:rPr>
          <w:rFonts w:cs="Arial"/>
          <w:sz w:val="18"/>
          <w:szCs w:val="18"/>
          <w:lang w:val="hr-HR"/>
        </w:rPr>
        <w:t xml:space="preserve"> </w:t>
      </w:r>
      <w:r w:rsidRPr="00312557">
        <w:rPr>
          <w:rFonts w:ascii="Nirmala UI" w:hAnsi="Nirmala UI" w:cs="Nirmala UI"/>
          <w:sz w:val="18"/>
          <w:szCs w:val="18"/>
          <w:lang w:val="hr-HR"/>
        </w:rPr>
        <w:t>செய்யப்படுகின்றன</w:t>
      </w:r>
      <w:r w:rsidRPr="00312557">
        <w:rPr>
          <w:rFonts w:cs="Arial"/>
          <w:sz w:val="18"/>
          <w:szCs w:val="18"/>
          <w:lang w:val="hr-HR"/>
        </w:rPr>
        <w:t xml:space="preserve">. </w:t>
      </w:r>
      <w:r w:rsidRPr="00312557">
        <w:rPr>
          <w:rFonts w:ascii="Nirmala UI" w:hAnsi="Nirmala UI" w:cs="Nirmala UI"/>
          <w:sz w:val="18"/>
          <w:szCs w:val="18"/>
          <w:lang w:val="hr-HR"/>
        </w:rPr>
        <w:t>இந்த</w:t>
      </w:r>
      <w:r w:rsidRPr="00312557">
        <w:rPr>
          <w:rFonts w:cs="Arial"/>
          <w:sz w:val="18"/>
          <w:szCs w:val="18"/>
          <w:lang w:val="hr-HR"/>
        </w:rPr>
        <w:t xml:space="preserve"> </w:t>
      </w:r>
      <w:r w:rsidRPr="00312557">
        <w:rPr>
          <w:rFonts w:ascii="Nirmala UI" w:hAnsi="Nirmala UI" w:cs="Nirmala UI"/>
          <w:sz w:val="18"/>
          <w:szCs w:val="18"/>
          <w:lang w:val="hr-HR"/>
        </w:rPr>
        <w:t>பதிவுகளுடன்</w:t>
      </w:r>
      <w:r w:rsidRPr="00312557">
        <w:rPr>
          <w:rFonts w:cs="Arial"/>
          <w:sz w:val="18"/>
          <w:szCs w:val="18"/>
          <w:lang w:val="hr-HR"/>
        </w:rPr>
        <w:t xml:space="preserve">, </w:t>
      </w:r>
      <w:r w:rsidRPr="00312557">
        <w:rPr>
          <w:rFonts w:ascii="Nirmala UI" w:hAnsi="Nirmala UI" w:cs="Nirmala UI"/>
          <w:sz w:val="18"/>
          <w:szCs w:val="18"/>
          <w:lang w:val="hr-HR"/>
        </w:rPr>
        <w:t>உங்கள்</w:t>
      </w:r>
      <w:r w:rsidRPr="00312557">
        <w:rPr>
          <w:rFonts w:cs="Arial"/>
          <w:sz w:val="18"/>
          <w:szCs w:val="18"/>
          <w:lang w:val="hr-HR"/>
        </w:rPr>
        <w:t xml:space="preserve"> </w:t>
      </w:r>
      <w:r w:rsidRPr="00312557">
        <w:rPr>
          <w:rFonts w:ascii="Nirmala UI" w:hAnsi="Nirmala UI" w:cs="Nirmala UI"/>
          <w:sz w:val="18"/>
          <w:szCs w:val="18"/>
          <w:lang w:val="hr-HR"/>
        </w:rPr>
        <w:t>பிள்ளையும்</w:t>
      </w:r>
      <w:r w:rsidRPr="00312557">
        <w:rPr>
          <w:rFonts w:cs="Arial"/>
          <w:sz w:val="18"/>
          <w:szCs w:val="18"/>
          <w:lang w:val="hr-HR"/>
        </w:rPr>
        <w:t xml:space="preserve"> </w:t>
      </w:r>
      <w:r w:rsidRPr="00312557">
        <w:rPr>
          <w:rFonts w:ascii="Nirmala UI" w:hAnsi="Nirmala UI" w:cs="Nirmala UI"/>
          <w:sz w:val="18"/>
          <w:szCs w:val="18"/>
          <w:lang w:val="hr-HR"/>
        </w:rPr>
        <w:t>பதிவு</w:t>
      </w:r>
      <w:r w:rsidRPr="00312557">
        <w:rPr>
          <w:rFonts w:cs="Arial"/>
          <w:sz w:val="18"/>
          <w:szCs w:val="18"/>
          <w:lang w:val="hr-HR"/>
        </w:rPr>
        <w:t xml:space="preserve"> </w:t>
      </w:r>
      <w:r w:rsidRPr="00312557">
        <w:rPr>
          <w:rFonts w:ascii="Nirmala UI" w:hAnsi="Nirmala UI" w:cs="Nirmala UI"/>
          <w:sz w:val="18"/>
          <w:szCs w:val="18"/>
          <w:lang w:val="hr-HR"/>
        </w:rPr>
        <w:t>செய்யப்படும்</w:t>
      </w:r>
      <w:r w:rsidRPr="00312557">
        <w:rPr>
          <w:rFonts w:cs="Arial"/>
          <w:sz w:val="18"/>
          <w:szCs w:val="18"/>
          <w:lang w:val="hr-HR"/>
        </w:rPr>
        <w:t xml:space="preserve"> / </w:t>
      </w:r>
      <w:r w:rsidRPr="00312557">
        <w:rPr>
          <w:rFonts w:ascii="Nirmala UI" w:hAnsi="Nirmala UI" w:cs="Nirmala UI"/>
          <w:sz w:val="18"/>
          <w:szCs w:val="18"/>
          <w:lang w:val="hr-HR"/>
        </w:rPr>
        <w:t>நீங்கள்</w:t>
      </w:r>
      <w:r w:rsidRPr="00312557">
        <w:rPr>
          <w:rFonts w:cs="Arial"/>
          <w:sz w:val="18"/>
          <w:szCs w:val="18"/>
          <w:lang w:val="hr-HR"/>
        </w:rPr>
        <w:t xml:space="preserve"> </w:t>
      </w:r>
      <w:r w:rsidRPr="00312557">
        <w:rPr>
          <w:rFonts w:ascii="Nirmala UI" w:hAnsi="Nirmala UI" w:cs="Nirmala UI"/>
          <w:sz w:val="18"/>
          <w:szCs w:val="18"/>
          <w:lang w:val="hr-HR"/>
        </w:rPr>
        <w:t>பதிவு</w:t>
      </w:r>
      <w:r w:rsidRPr="00312557">
        <w:rPr>
          <w:rFonts w:cs="Arial"/>
          <w:sz w:val="18"/>
          <w:szCs w:val="18"/>
          <w:lang w:val="hr-HR"/>
        </w:rPr>
        <w:t xml:space="preserve"> </w:t>
      </w:r>
      <w:r w:rsidRPr="00312557">
        <w:rPr>
          <w:rFonts w:ascii="Nirmala UI" w:hAnsi="Nirmala UI" w:cs="Nirmala UI"/>
          <w:sz w:val="18"/>
          <w:szCs w:val="18"/>
          <w:lang w:val="hr-HR"/>
        </w:rPr>
        <w:t>செய்யப்படுவீர்கள்</w:t>
      </w:r>
      <w:r w:rsidRPr="00312557">
        <w:rPr>
          <w:rFonts w:cs="Arial"/>
          <w:sz w:val="18"/>
          <w:szCs w:val="18"/>
          <w:lang w:val="hr-HR"/>
        </w:rPr>
        <w:t xml:space="preserve"> </w:t>
      </w:r>
      <w:r w:rsidRPr="00312557">
        <w:rPr>
          <w:rFonts w:ascii="Nirmala UI" w:hAnsi="Nirmala UI" w:cs="Nirmala UI"/>
          <w:sz w:val="18"/>
          <w:szCs w:val="18"/>
          <w:lang w:val="hr-HR"/>
        </w:rPr>
        <w:t>என்பதை</w:t>
      </w:r>
      <w:r w:rsidRPr="00312557">
        <w:rPr>
          <w:rFonts w:cs="Arial"/>
          <w:sz w:val="18"/>
          <w:szCs w:val="18"/>
          <w:lang w:val="hr-HR"/>
        </w:rPr>
        <w:t xml:space="preserve"> </w:t>
      </w:r>
      <w:r w:rsidRPr="00312557">
        <w:rPr>
          <w:rFonts w:ascii="Nirmala UI" w:hAnsi="Nirmala UI" w:cs="Nirmala UI"/>
          <w:sz w:val="18"/>
          <w:szCs w:val="18"/>
          <w:lang w:val="hr-HR"/>
        </w:rPr>
        <w:t>நிராகரிக்க</w:t>
      </w:r>
      <w:r w:rsidRPr="00312557">
        <w:rPr>
          <w:rFonts w:cs="Arial"/>
          <w:sz w:val="18"/>
          <w:szCs w:val="18"/>
          <w:lang w:val="hr-HR"/>
        </w:rPr>
        <w:t xml:space="preserve"> </w:t>
      </w:r>
      <w:r w:rsidRPr="00312557">
        <w:rPr>
          <w:rFonts w:ascii="Nirmala UI" w:hAnsi="Nirmala UI" w:cs="Nirmala UI"/>
          <w:sz w:val="18"/>
          <w:szCs w:val="18"/>
          <w:lang w:val="hr-HR"/>
        </w:rPr>
        <w:t>முடியாது</w:t>
      </w:r>
      <w:r w:rsidRPr="00312557">
        <w:rPr>
          <w:rFonts w:cs="Arial"/>
          <w:sz w:val="18"/>
          <w:szCs w:val="18"/>
          <w:lang w:val="hr-HR"/>
        </w:rPr>
        <w:t xml:space="preserve">. </w:t>
      </w:r>
      <w:r w:rsidRPr="00312557">
        <w:rPr>
          <w:rFonts w:ascii="Nirmala UI" w:hAnsi="Nirmala UI" w:cs="Nirmala UI"/>
          <w:sz w:val="18"/>
          <w:szCs w:val="18"/>
          <w:lang w:val="hr-HR"/>
        </w:rPr>
        <w:t>இந்தத்</w:t>
      </w:r>
      <w:r w:rsidRPr="00312557">
        <w:rPr>
          <w:rFonts w:cs="Arial"/>
          <w:sz w:val="18"/>
          <w:szCs w:val="18"/>
          <w:lang w:val="hr-HR"/>
        </w:rPr>
        <w:t xml:space="preserve"> </w:t>
      </w:r>
      <w:r w:rsidRPr="00312557">
        <w:rPr>
          <w:rFonts w:ascii="Nirmala UI" w:hAnsi="Nirmala UI" w:cs="Nirmala UI"/>
          <w:sz w:val="18"/>
          <w:szCs w:val="18"/>
          <w:lang w:val="hr-HR"/>
        </w:rPr>
        <w:t>தரவு</w:t>
      </w:r>
      <w:r w:rsidRPr="00312557">
        <w:rPr>
          <w:rFonts w:cs="Arial"/>
          <w:sz w:val="18"/>
          <w:szCs w:val="18"/>
          <w:lang w:val="hr-HR"/>
        </w:rPr>
        <w:t xml:space="preserve"> </w:t>
      </w:r>
      <w:r w:rsidRPr="00312557">
        <w:rPr>
          <w:rFonts w:ascii="Nirmala UI" w:hAnsi="Nirmala UI" w:cs="Nirmala UI"/>
          <w:sz w:val="18"/>
          <w:szCs w:val="18"/>
          <w:lang w:val="hr-HR"/>
        </w:rPr>
        <w:t>ரகசியமாக</w:t>
      </w:r>
      <w:r w:rsidRPr="00312557">
        <w:rPr>
          <w:rFonts w:cs="Arial"/>
          <w:sz w:val="18"/>
          <w:szCs w:val="18"/>
          <w:lang w:val="hr-HR"/>
        </w:rPr>
        <w:t xml:space="preserve"> </w:t>
      </w:r>
      <w:r w:rsidRPr="00312557">
        <w:rPr>
          <w:rFonts w:ascii="Nirmala UI" w:hAnsi="Nirmala UI" w:cs="Nirmala UI"/>
          <w:sz w:val="18"/>
          <w:szCs w:val="18"/>
          <w:lang w:val="hr-HR"/>
        </w:rPr>
        <w:t>கையாளப்படும்</w:t>
      </w:r>
      <w:r w:rsidRPr="00312557">
        <w:rPr>
          <w:rFonts w:cs="Arial"/>
          <w:sz w:val="18"/>
          <w:szCs w:val="18"/>
          <w:lang w:val="hr-HR"/>
        </w:rPr>
        <w:t xml:space="preserve"> </w:t>
      </w:r>
      <w:r w:rsidRPr="00312557">
        <w:rPr>
          <w:rFonts w:ascii="Nirmala UI" w:hAnsi="Nirmala UI" w:cs="Nirmala UI"/>
          <w:sz w:val="18"/>
          <w:szCs w:val="18"/>
          <w:lang w:val="hr-HR"/>
        </w:rPr>
        <w:t>என்றும்</w:t>
      </w:r>
      <w:r w:rsidRPr="00312557">
        <w:rPr>
          <w:rFonts w:cs="Arial"/>
          <w:sz w:val="18"/>
          <w:szCs w:val="18"/>
          <w:lang w:val="hr-HR"/>
        </w:rPr>
        <w:t xml:space="preserve">, </w:t>
      </w:r>
      <w:r w:rsidRPr="00312557">
        <w:rPr>
          <w:rFonts w:ascii="Nirmala UI" w:hAnsi="Nirmala UI" w:cs="Nirmala UI"/>
          <w:sz w:val="18"/>
          <w:szCs w:val="18"/>
          <w:lang w:val="hr-HR"/>
        </w:rPr>
        <w:t>சம்பந்தப்பட்ட</w:t>
      </w:r>
      <w:r w:rsidRPr="00312557">
        <w:rPr>
          <w:rFonts w:cs="Arial"/>
          <w:sz w:val="18"/>
          <w:szCs w:val="18"/>
          <w:lang w:val="hr-HR"/>
        </w:rPr>
        <w:t xml:space="preserve"> </w:t>
      </w:r>
      <w:r w:rsidRPr="00312557">
        <w:rPr>
          <w:rFonts w:ascii="Nirmala UI" w:hAnsi="Nirmala UI" w:cs="Nirmala UI"/>
          <w:sz w:val="18"/>
          <w:szCs w:val="18"/>
          <w:lang w:val="hr-HR"/>
        </w:rPr>
        <w:t>அனைவரின்</w:t>
      </w:r>
      <w:r w:rsidRPr="00312557">
        <w:rPr>
          <w:rFonts w:cs="Arial"/>
          <w:sz w:val="18"/>
          <w:szCs w:val="18"/>
          <w:lang w:val="hr-HR"/>
        </w:rPr>
        <w:t xml:space="preserve"> </w:t>
      </w:r>
      <w:r w:rsidRPr="00312557">
        <w:rPr>
          <w:rFonts w:ascii="Nirmala UI" w:hAnsi="Nirmala UI" w:cs="Nirmala UI"/>
          <w:sz w:val="18"/>
          <w:szCs w:val="18"/>
          <w:lang w:val="hr-HR"/>
        </w:rPr>
        <w:t>தனிப்பட்ட</w:t>
      </w:r>
      <w:r w:rsidRPr="00312557">
        <w:rPr>
          <w:rFonts w:cs="Arial"/>
          <w:sz w:val="18"/>
          <w:szCs w:val="18"/>
          <w:lang w:val="hr-HR"/>
        </w:rPr>
        <w:t xml:space="preserve"> </w:t>
      </w:r>
      <w:r w:rsidRPr="00312557">
        <w:rPr>
          <w:rFonts w:ascii="Nirmala UI" w:hAnsi="Nirmala UI" w:cs="Nirmala UI"/>
          <w:sz w:val="18"/>
          <w:szCs w:val="18"/>
          <w:lang w:val="hr-HR"/>
        </w:rPr>
        <w:t>உரிமைகள்</w:t>
      </w:r>
      <w:r w:rsidRPr="00312557">
        <w:rPr>
          <w:rFonts w:cs="Arial"/>
          <w:sz w:val="18"/>
          <w:szCs w:val="18"/>
          <w:lang w:val="hr-HR"/>
        </w:rPr>
        <w:t xml:space="preserve"> </w:t>
      </w:r>
      <w:r w:rsidRPr="00312557">
        <w:rPr>
          <w:rFonts w:ascii="Nirmala UI" w:hAnsi="Nirmala UI" w:cs="Nirmala UI"/>
          <w:sz w:val="18"/>
          <w:szCs w:val="18"/>
          <w:lang w:val="hr-HR"/>
        </w:rPr>
        <w:t>பாதுகாக்கப்படும்</w:t>
      </w:r>
      <w:r w:rsidRPr="00312557">
        <w:rPr>
          <w:rFonts w:cs="Arial"/>
          <w:sz w:val="18"/>
          <w:szCs w:val="18"/>
          <w:lang w:val="hr-HR"/>
        </w:rPr>
        <w:t xml:space="preserve"> </w:t>
      </w:r>
      <w:r w:rsidRPr="00312557">
        <w:rPr>
          <w:rFonts w:ascii="Nirmala UI" w:hAnsi="Nirmala UI" w:cs="Nirmala UI"/>
          <w:sz w:val="18"/>
          <w:szCs w:val="18"/>
          <w:lang w:val="hr-HR"/>
        </w:rPr>
        <w:t>என்றும்</w:t>
      </w:r>
      <w:r w:rsidRPr="00312557">
        <w:rPr>
          <w:rFonts w:cs="Arial"/>
          <w:sz w:val="18"/>
          <w:szCs w:val="18"/>
          <w:lang w:val="hr-HR"/>
        </w:rPr>
        <w:t xml:space="preserve">, </w:t>
      </w:r>
      <w:r w:rsidRPr="00312557">
        <w:rPr>
          <w:rFonts w:ascii="Nirmala UI" w:hAnsi="Nirmala UI" w:cs="Nirmala UI"/>
          <w:sz w:val="18"/>
          <w:szCs w:val="18"/>
          <w:lang w:val="hr-HR"/>
        </w:rPr>
        <w:t>அனைத்து</w:t>
      </w:r>
      <w:r w:rsidRPr="00312557">
        <w:rPr>
          <w:rFonts w:cs="Arial"/>
          <w:sz w:val="18"/>
          <w:szCs w:val="18"/>
          <w:lang w:val="hr-HR"/>
        </w:rPr>
        <w:t xml:space="preserve"> </w:t>
      </w:r>
      <w:r w:rsidRPr="00312557">
        <w:rPr>
          <w:rFonts w:ascii="Nirmala UI" w:hAnsi="Nirmala UI" w:cs="Nirmala UI"/>
          <w:sz w:val="18"/>
          <w:szCs w:val="18"/>
          <w:lang w:val="hr-HR"/>
        </w:rPr>
        <w:t>தரவு</w:t>
      </w:r>
      <w:r w:rsidRPr="00312557">
        <w:rPr>
          <w:rFonts w:cs="Arial"/>
          <w:sz w:val="18"/>
          <w:szCs w:val="18"/>
          <w:lang w:val="hr-HR"/>
        </w:rPr>
        <w:t xml:space="preserve"> </w:t>
      </w:r>
      <w:r w:rsidRPr="00312557">
        <w:rPr>
          <w:rFonts w:ascii="Nirmala UI" w:hAnsi="Nirmala UI" w:cs="Nirmala UI"/>
          <w:sz w:val="18"/>
          <w:szCs w:val="18"/>
          <w:lang w:val="hr-HR"/>
        </w:rPr>
        <w:t>பாதுகாப்பு</w:t>
      </w:r>
      <w:r w:rsidRPr="00312557">
        <w:rPr>
          <w:rFonts w:cs="Arial"/>
          <w:sz w:val="18"/>
          <w:szCs w:val="18"/>
          <w:lang w:val="hr-HR"/>
        </w:rPr>
        <w:t xml:space="preserve"> </w:t>
      </w:r>
      <w:r w:rsidRPr="00312557">
        <w:rPr>
          <w:rFonts w:ascii="Nirmala UI" w:hAnsi="Nirmala UI" w:cs="Nirmala UI"/>
          <w:sz w:val="18"/>
          <w:szCs w:val="18"/>
          <w:lang w:val="hr-HR"/>
        </w:rPr>
        <w:t>வழிகாட்டுதல்களும்</w:t>
      </w:r>
      <w:r w:rsidRPr="00312557">
        <w:rPr>
          <w:rFonts w:cs="Arial"/>
          <w:sz w:val="18"/>
          <w:szCs w:val="18"/>
          <w:lang w:val="hr-HR"/>
        </w:rPr>
        <w:t xml:space="preserve"> </w:t>
      </w:r>
      <w:r w:rsidRPr="00312557">
        <w:rPr>
          <w:rFonts w:ascii="Nirmala UI" w:hAnsi="Nirmala UI" w:cs="Nirmala UI"/>
          <w:sz w:val="18"/>
          <w:szCs w:val="18"/>
          <w:lang w:val="hr-HR"/>
        </w:rPr>
        <w:t>கண்டிப்பாக</w:t>
      </w:r>
      <w:r w:rsidRPr="00312557">
        <w:rPr>
          <w:rFonts w:cs="Arial"/>
          <w:sz w:val="18"/>
          <w:szCs w:val="18"/>
          <w:lang w:val="hr-HR"/>
        </w:rPr>
        <w:t xml:space="preserve"> </w:t>
      </w:r>
      <w:r w:rsidRPr="00312557">
        <w:rPr>
          <w:rFonts w:ascii="Nirmala UI" w:hAnsi="Nirmala UI" w:cs="Nirmala UI"/>
          <w:sz w:val="18"/>
          <w:szCs w:val="18"/>
          <w:lang w:val="hr-HR"/>
        </w:rPr>
        <w:t>கடைபிடிக்கப்படும்</w:t>
      </w:r>
      <w:r w:rsidRPr="00312557">
        <w:rPr>
          <w:rFonts w:cs="Arial"/>
          <w:sz w:val="18"/>
          <w:szCs w:val="18"/>
          <w:lang w:val="hr-HR"/>
        </w:rPr>
        <w:t xml:space="preserve"> </w:t>
      </w:r>
      <w:r w:rsidRPr="00312557">
        <w:rPr>
          <w:rFonts w:ascii="Nirmala UI" w:hAnsi="Nirmala UI" w:cs="Nirmala UI"/>
          <w:sz w:val="18"/>
          <w:szCs w:val="18"/>
          <w:lang w:val="hr-HR"/>
        </w:rPr>
        <w:t>என்றும்</w:t>
      </w:r>
      <w:r w:rsidRPr="00312557">
        <w:rPr>
          <w:rFonts w:cs="Arial"/>
          <w:sz w:val="18"/>
          <w:szCs w:val="18"/>
          <w:lang w:val="hr-HR"/>
        </w:rPr>
        <w:t xml:space="preserve"> </w:t>
      </w:r>
      <w:r w:rsidRPr="00312557">
        <w:rPr>
          <w:rFonts w:ascii="Nirmala UI" w:hAnsi="Nirmala UI" w:cs="Nirmala UI"/>
          <w:sz w:val="18"/>
          <w:szCs w:val="18"/>
          <w:lang w:val="hr-HR"/>
        </w:rPr>
        <w:t>எந்த</w:t>
      </w:r>
      <w:r w:rsidRPr="00312557">
        <w:rPr>
          <w:rFonts w:cs="Arial"/>
          <w:sz w:val="18"/>
          <w:szCs w:val="18"/>
          <w:lang w:val="hr-HR"/>
        </w:rPr>
        <w:t xml:space="preserve"> </w:t>
      </w:r>
      <w:r w:rsidRPr="00312557">
        <w:rPr>
          <w:rFonts w:ascii="Nirmala UI" w:hAnsi="Nirmala UI" w:cs="Nirmala UI"/>
          <w:sz w:val="18"/>
          <w:szCs w:val="18"/>
          <w:lang w:val="hr-HR"/>
        </w:rPr>
        <w:t>தகவலும்</w:t>
      </w:r>
      <w:r w:rsidRPr="00312557">
        <w:rPr>
          <w:rFonts w:cs="Arial"/>
          <w:sz w:val="18"/>
          <w:szCs w:val="18"/>
          <w:lang w:val="hr-HR"/>
        </w:rPr>
        <w:t xml:space="preserve"> </w:t>
      </w:r>
      <w:r w:rsidRPr="00312557">
        <w:rPr>
          <w:rFonts w:ascii="Nirmala UI" w:hAnsi="Nirmala UI" w:cs="Nirmala UI"/>
          <w:sz w:val="18"/>
          <w:szCs w:val="18"/>
          <w:lang w:val="hr-HR"/>
        </w:rPr>
        <w:t>தரவும்</w:t>
      </w:r>
      <w:r w:rsidRPr="00312557">
        <w:rPr>
          <w:rFonts w:cs="Arial"/>
          <w:sz w:val="18"/>
          <w:szCs w:val="18"/>
          <w:lang w:val="hr-HR"/>
        </w:rPr>
        <w:t xml:space="preserve"> </w:t>
      </w:r>
      <w:r w:rsidRPr="00312557">
        <w:rPr>
          <w:rFonts w:ascii="Nirmala UI" w:hAnsi="Nirmala UI" w:cs="Nirmala UI"/>
          <w:sz w:val="18"/>
          <w:szCs w:val="18"/>
          <w:lang w:val="hr-HR"/>
        </w:rPr>
        <w:t>மூன்றாம்</w:t>
      </w:r>
      <w:r w:rsidRPr="00312557">
        <w:rPr>
          <w:rFonts w:cs="Arial"/>
          <w:sz w:val="18"/>
          <w:szCs w:val="18"/>
          <w:lang w:val="hr-HR"/>
        </w:rPr>
        <w:t xml:space="preserve"> </w:t>
      </w:r>
      <w:r w:rsidRPr="00312557">
        <w:rPr>
          <w:rFonts w:ascii="Nirmala UI" w:hAnsi="Nirmala UI" w:cs="Nirmala UI"/>
          <w:sz w:val="18"/>
          <w:szCs w:val="18"/>
          <w:lang w:val="hr-HR"/>
        </w:rPr>
        <w:t>தரப்பினருக்கு</w:t>
      </w:r>
      <w:r w:rsidRPr="00312557">
        <w:rPr>
          <w:rFonts w:cs="Arial"/>
          <w:sz w:val="18"/>
          <w:szCs w:val="18"/>
          <w:lang w:val="hr-HR"/>
        </w:rPr>
        <w:t xml:space="preserve"> </w:t>
      </w:r>
      <w:r w:rsidRPr="00312557">
        <w:rPr>
          <w:rFonts w:ascii="Nirmala UI" w:hAnsi="Nirmala UI" w:cs="Nirmala UI"/>
          <w:sz w:val="18"/>
          <w:szCs w:val="18"/>
          <w:lang w:val="hr-HR"/>
        </w:rPr>
        <w:t>அனுப்பப்படாது</w:t>
      </w:r>
      <w:r w:rsidRPr="00312557">
        <w:rPr>
          <w:rFonts w:cs="Arial"/>
          <w:sz w:val="18"/>
          <w:szCs w:val="18"/>
          <w:lang w:val="hr-HR"/>
        </w:rPr>
        <w:t xml:space="preserve"> </w:t>
      </w:r>
      <w:r w:rsidRPr="00312557">
        <w:rPr>
          <w:rFonts w:ascii="Nirmala UI" w:hAnsi="Nirmala UI" w:cs="Nirmala UI"/>
          <w:sz w:val="18"/>
          <w:szCs w:val="18"/>
          <w:lang w:val="hr-HR"/>
        </w:rPr>
        <w:t>என்றும்</w:t>
      </w:r>
      <w:r w:rsidRPr="00312557">
        <w:rPr>
          <w:rFonts w:cs="Arial"/>
          <w:sz w:val="18"/>
          <w:szCs w:val="18"/>
          <w:lang w:val="hr-HR"/>
        </w:rPr>
        <w:t xml:space="preserve"> FHNW </w:t>
      </w:r>
      <w:r w:rsidRPr="00312557">
        <w:rPr>
          <w:rFonts w:ascii="Nirmala UI" w:hAnsi="Nirmala UI" w:cs="Nirmala UI"/>
          <w:sz w:val="18"/>
          <w:szCs w:val="18"/>
          <w:lang w:val="hr-HR"/>
        </w:rPr>
        <w:t>கல்வி</w:t>
      </w:r>
      <w:r w:rsidRPr="00312557">
        <w:rPr>
          <w:rFonts w:cs="Arial"/>
          <w:sz w:val="18"/>
          <w:szCs w:val="18"/>
          <w:lang w:val="hr-HR"/>
        </w:rPr>
        <w:t xml:space="preserve"> </w:t>
      </w:r>
      <w:r w:rsidRPr="00312557">
        <w:rPr>
          <w:rFonts w:ascii="Nirmala UI" w:hAnsi="Nirmala UI" w:cs="Nirmala UI"/>
          <w:sz w:val="18"/>
          <w:szCs w:val="18"/>
          <w:lang w:val="hr-HR"/>
        </w:rPr>
        <w:t>பல்கலைக்கழகம்</w:t>
      </w:r>
      <w:r w:rsidRPr="00312557">
        <w:rPr>
          <w:rFonts w:cs="Arial"/>
          <w:sz w:val="18"/>
          <w:szCs w:val="18"/>
          <w:lang w:val="hr-HR"/>
        </w:rPr>
        <w:t xml:space="preserve"> </w:t>
      </w:r>
      <w:r w:rsidRPr="00312557">
        <w:rPr>
          <w:rFonts w:ascii="Nirmala UI" w:hAnsi="Nirmala UI" w:cs="Nirmala UI"/>
          <w:sz w:val="18"/>
          <w:szCs w:val="18"/>
          <w:lang w:val="hr-HR"/>
        </w:rPr>
        <w:t>உங்களுக்கு</w:t>
      </w:r>
      <w:r w:rsidRPr="00312557">
        <w:rPr>
          <w:rFonts w:cs="Arial"/>
          <w:sz w:val="18"/>
          <w:szCs w:val="18"/>
          <w:lang w:val="hr-HR"/>
        </w:rPr>
        <w:t xml:space="preserve"> </w:t>
      </w:r>
      <w:r w:rsidRPr="00312557">
        <w:rPr>
          <w:rFonts w:ascii="Nirmala UI" w:hAnsi="Nirmala UI" w:cs="Nirmala UI"/>
          <w:sz w:val="18"/>
          <w:szCs w:val="18"/>
          <w:lang w:val="hr-HR"/>
        </w:rPr>
        <w:t>உறுதியளிக்கிறது</w:t>
      </w:r>
      <w:r w:rsidRPr="00312557">
        <w:rPr>
          <w:rFonts w:cs="Arial"/>
          <w:sz w:val="18"/>
          <w:szCs w:val="18"/>
          <w:lang w:val="hr-HR"/>
        </w:rPr>
        <w:t xml:space="preserve">. </w:t>
      </w:r>
      <w:r w:rsidRPr="00312557">
        <w:rPr>
          <w:rFonts w:ascii="Nirmala UI" w:hAnsi="Nirmala UI" w:cs="Nirmala UI"/>
          <w:sz w:val="18"/>
          <w:szCs w:val="18"/>
          <w:lang w:val="hr-HR"/>
        </w:rPr>
        <w:t>இன்டர்ன்ஷிப்பைப்</w:t>
      </w:r>
      <w:r w:rsidRPr="00312557">
        <w:rPr>
          <w:rFonts w:cs="Arial"/>
          <w:sz w:val="18"/>
          <w:szCs w:val="18"/>
          <w:lang w:val="hr-HR"/>
        </w:rPr>
        <w:t xml:space="preserve"> </w:t>
      </w:r>
      <w:r w:rsidRPr="00312557">
        <w:rPr>
          <w:rFonts w:ascii="Nirmala UI" w:hAnsi="Nirmala UI" w:cs="Nirmala UI"/>
          <w:sz w:val="18"/>
          <w:szCs w:val="18"/>
          <w:lang w:val="hr-HR"/>
        </w:rPr>
        <w:t>பின்தொடர்வதற்கு</w:t>
      </w:r>
      <w:r w:rsidRPr="00312557">
        <w:rPr>
          <w:rFonts w:cs="Arial"/>
          <w:sz w:val="18"/>
          <w:szCs w:val="18"/>
          <w:lang w:val="hr-HR"/>
        </w:rPr>
        <w:t xml:space="preserve"> </w:t>
      </w:r>
      <w:r w:rsidRPr="00312557">
        <w:rPr>
          <w:rFonts w:ascii="Nirmala UI" w:hAnsi="Nirmala UI" w:cs="Nirmala UI"/>
          <w:sz w:val="18"/>
          <w:szCs w:val="18"/>
          <w:lang w:val="hr-HR"/>
        </w:rPr>
        <w:t>மட்டுமே</w:t>
      </w:r>
      <w:r w:rsidRPr="00312557">
        <w:rPr>
          <w:rFonts w:cs="Arial"/>
          <w:sz w:val="18"/>
          <w:szCs w:val="18"/>
          <w:lang w:val="hr-HR"/>
        </w:rPr>
        <w:t xml:space="preserve"> </w:t>
      </w:r>
      <w:r w:rsidRPr="00312557">
        <w:rPr>
          <w:rFonts w:ascii="Nirmala UI" w:hAnsi="Nirmala UI" w:cs="Nirmala UI"/>
          <w:sz w:val="18"/>
          <w:szCs w:val="18"/>
          <w:lang w:val="hr-HR"/>
        </w:rPr>
        <w:t>தரவு</w:t>
      </w:r>
      <w:r w:rsidRPr="00312557">
        <w:rPr>
          <w:rFonts w:cs="Arial"/>
          <w:sz w:val="18"/>
          <w:szCs w:val="18"/>
          <w:lang w:val="hr-HR"/>
        </w:rPr>
        <w:t xml:space="preserve"> </w:t>
      </w:r>
      <w:r w:rsidRPr="00312557">
        <w:rPr>
          <w:rFonts w:ascii="Nirmala UI" w:hAnsi="Nirmala UI" w:cs="Nirmala UI"/>
          <w:sz w:val="18"/>
          <w:szCs w:val="18"/>
          <w:lang w:val="hr-HR"/>
        </w:rPr>
        <w:t>பயன்படுத்தப்படும்</w:t>
      </w:r>
      <w:r w:rsidRPr="00312557">
        <w:rPr>
          <w:rFonts w:cs="Arial"/>
          <w:sz w:val="18"/>
          <w:szCs w:val="18"/>
          <w:lang w:val="hr-HR"/>
        </w:rPr>
        <w:t xml:space="preserve">, </w:t>
      </w:r>
      <w:r w:rsidRPr="00312557">
        <w:rPr>
          <w:rFonts w:ascii="Nirmala UI" w:hAnsi="Nirmala UI" w:cs="Nirmala UI"/>
          <w:sz w:val="18"/>
          <w:szCs w:val="18"/>
          <w:lang w:val="hr-HR"/>
        </w:rPr>
        <w:t>எனவே</w:t>
      </w:r>
      <w:r w:rsidRPr="00312557">
        <w:rPr>
          <w:rFonts w:cs="Arial"/>
          <w:sz w:val="18"/>
          <w:szCs w:val="18"/>
          <w:lang w:val="hr-HR"/>
        </w:rPr>
        <w:t xml:space="preserve"> </w:t>
      </w:r>
      <w:r w:rsidRPr="00312557">
        <w:rPr>
          <w:rFonts w:ascii="Nirmala UI" w:hAnsi="Nirmala UI" w:cs="Nirmala UI"/>
          <w:sz w:val="18"/>
          <w:szCs w:val="18"/>
          <w:lang w:val="hr-HR"/>
        </w:rPr>
        <w:t>வெளிப்படையாக</w:t>
      </w:r>
      <w:r w:rsidRPr="00312557">
        <w:rPr>
          <w:rFonts w:cs="Arial"/>
          <w:sz w:val="18"/>
          <w:szCs w:val="18"/>
          <w:lang w:val="hr-HR"/>
        </w:rPr>
        <w:t xml:space="preserve"> </w:t>
      </w:r>
      <w:r w:rsidRPr="00312557">
        <w:rPr>
          <w:rFonts w:ascii="Nirmala UI" w:hAnsi="Nirmala UI" w:cs="Nirmala UI"/>
          <w:sz w:val="18"/>
          <w:szCs w:val="18"/>
          <w:lang w:val="hr-HR"/>
        </w:rPr>
        <w:t>வெளியிடப்படவில்லை</w:t>
      </w:r>
      <w:r w:rsidRPr="00312557">
        <w:rPr>
          <w:rFonts w:cs="Arial"/>
          <w:sz w:val="18"/>
          <w:szCs w:val="18"/>
          <w:lang w:val="hr-HR"/>
        </w:rPr>
        <w:t xml:space="preserve">. </w:t>
      </w:r>
      <w:r w:rsidRPr="00312557">
        <w:rPr>
          <w:rFonts w:ascii="Nirmala UI" w:hAnsi="Nirmala UI" w:cs="Nirmala UI"/>
          <w:sz w:val="18"/>
          <w:szCs w:val="18"/>
          <w:lang w:val="hr-HR"/>
        </w:rPr>
        <w:t>அதனுடன்</w:t>
      </w:r>
      <w:r w:rsidRPr="00312557">
        <w:rPr>
          <w:rFonts w:cs="Arial"/>
          <w:sz w:val="18"/>
          <w:szCs w:val="18"/>
          <w:lang w:val="hr-HR"/>
        </w:rPr>
        <w:t xml:space="preserve"> </w:t>
      </w:r>
      <w:r w:rsidRPr="00312557">
        <w:rPr>
          <w:rFonts w:ascii="Nirmala UI" w:hAnsi="Nirmala UI" w:cs="Nirmala UI"/>
          <w:sz w:val="18"/>
          <w:szCs w:val="18"/>
          <w:lang w:val="hr-HR"/>
        </w:rPr>
        <w:t>இணைந்த</w:t>
      </w:r>
      <w:r w:rsidRPr="00312557">
        <w:rPr>
          <w:rFonts w:cs="Arial"/>
          <w:sz w:val="18"/>
          <w:szCs w:val="18"/>
          <w:lang w:val="hr-HR"/>
        </w:rPr>
        <w:t xml:space="preserve"> </w:t>
      </w:r>
      <w:r w:rsidRPr="00312557">
        <w:rPr>
          <w:rFonts w:ascii="Nirmala UI" w:hAnsi="Nirmala UI" w:cs="Nirmala UI"/>
          <w:sz w:val="18"/>
          <w:szCs w:val="18"/>
          <w:lang w:val="hr-HR"/>
        </w:rPr>
        <w:t>பாடநெறி</w:t>
      </w:r>
      <w:r w:rsidRPr="00312557">
        <w:rPr>
          <w:rFonts w:cs="Arial"/>
          <w:sz w:val="18"/>
          <w:szCs w:val="18"/>
          <w:lang w:val="hr-HR"/>
        </w:rPr>
        <w:t xml:space="preserve"> </w:t>
      </w:r>
      <w:r w:rsidRPr="00312557">
        <w:rPr>
          <w:rFonts w:ascii="Nirmala UI" w:hAnsi="Nirmala UI" w:cs="Nirmala UI"/>
          <w:sz w:val="18"/>
          <w:szCs w:val="18"/>
          <w:lang w:val="hr-HR"/>
        </w:rPr>
        <w:t>முடிந்ததும்</w:t>
      </w:r>
      <w:r w:rsidRPr="00312557">
        <w:rPr>
          <w:rFonts w:cs="Arial"/>
          <w:sz w:val="18"/>
          <w:szCs w:val="18"/>
          <w:lang w:val="hr-HR"/>
        </w:rPr>
        <w:t xml:space="preserve"> </w:t>
      </w:r>
      <w:r w:rsidRPr="00312557">
        <w:rPr>
          <w:rFonts w:ascii="Nirmala UI" w:hAnsi="Nirmala UI" w:cs="Nirmala UI"/>
          <w:sz w:val="18"/>
          <w:szCs w:val="18"/>
          <w:lang w:val="hr-HR"/>
        </w:rPr>
        <w:t>அநாமதேயப்படுத்தப்படாத</w:t>
      </w:r>
      <w:r w:rsidRPr="00312557">
        <w:rPr>
          <w:rFonts w:cs="Arial"/>
          <w:sz w:val="18"/>
          <w:szCs w:val="18"/>
          <w:lang w:val="hr-HR"/>
        </w:rPr>
        <w:t xml:space="preserve"> </w:t>
      </w:r>
      <w:r w:rsidRPr="00312557">
        <w:rPr>
          <w:rFonts w:ascii="Nirmala UI" w:hAnsi="Nirmala UI" w:cs="Nirmala UI"/>
          <w:sz w:val="18"/>
          <w:szCs w:val="18"/>
          <w:lang w:val="hr-HR"/>
        </w:rPr>
        <w:t>எல்லா</w:t>
      </w:r>
      <w:r w:rsidRPr="00312557">
        <w:rPr>
          <w:rFonts w:cs="Arial"/>
          <w:sz w:val="18"/>
          <w:szCs w:val="18"/>
          <w:lang w:val="hr-HR"/>
        </w:rPr>
        <w:t xml:space="preserve"> </w:t>
      </w:r>
      <w:r w:rsidRPr="00312557">
        <w:rPr>
          <w:rFonts w:ascii="Nirmala UI" w:hAnsi="Nirmala UI" w:cs="Nirmala UI"/>
          <w:sz w:val="18"/>
          <w:szCs w:val="18"/>
          <w:lang w:val="hr-HR"/>
        </w:rPr>
        <w:t>தரவும்</w:t>
      </w:r>
      <w:r w:rsidRPr="00312557">
        <w:rPr>
          <w:rFonts w:cs="Arial"/>
          <w:sz w:val="18"/>
          <w:szCs w:val="18"/>
          <w:lang w:val="hr-HR"/>
        </w:rPr>
        <w:t xml:space="preserve"> </w:t>
      </w:r>
      <w:r w:rsidRPr="00312557">
        <w:rPr>
          <w:rFonts w:ascii="Nirmala UI" w:hAnsi="Nirmala UI" w:cs="Nirmala UI"/>
          <w:sz w:val="18"/>
          <w:szCs w:val="18"/>
          <w:lang w:val="hr-HR"/>
        </w:rPr>
        <w:t>நீக்கப்படும்</w:t>
      </w:r>
      <w:r w:rsidRPr="00312557">
        <w:rPr>
          <w:rFonts w:cs="Arial"/>
          <w:sz w:val="18"/>
          <w:szCs w:val="18"/>
          <w:lang w:val="hr-HR"/>
        </w:rPr>
        <w:t xml:space="preserve">. </w:t>
      </w:r>
      <w:r w:rsidRPr="00312557">
        <w:rPr>
          <w:rFonts w:ascii="Nirmala UI" w:hAnsi="Nirmala UI" w:cs="Nirmala UI"/>
          <w:sz w:val="18"/>
          <w:szCs w:val="18"/>
          <w:lang w:val="hr-HR"/>
        </w:rPr>
        <w:t>செமஸ்டர்</w:t>
      </w:r>
      <w:r w:rsidRPr="00312557">
        <w:rPr>
          <w:rFonts w:cs="Arial"/>
          <w:sz w:val="18"/>
          <w:szCs w:val="18"/>
          <w:lang w:val="hr-HR"/>
        </w:rPr>
        <w:t xml:space="preserve"> </w:t>
      </w:r>
      <w:r w:rsidRPr="00312557">
        <w:rPr>
          <w:rFonts w:ascii="Nirmala UI" w:hAnsi="Nirmala UI" w:cs="Nirmala UI"/>
          <w:sz w:val="18"/>
          <w:szCs w:val="18"/>
          <w:lang w:val="hr-HR"/>
        </w:rPr>
        <w:t>போது</w:t>
      </w:r>
      <w:r w:rsidRPr="00312557">
        <w:rPr>
          <w:rFonts w:cs="Arial"/>
          <w:sz w:val="18"/>
          <w:szCs w:val="18"/>
          <w:lang w:val="hr-HR"/>
        </w:rPr>
        <w:t>, ​​</w:t>
      </w:r>
      <w:r w:rsidRPr="00312557">
        <w:rPr>
          <w:rFonts w:ascii="Nirmala UI" w:hAnsi="Nirmala UI" w:cs="Nirmala UI"/>
          <w:sz w:val="18"/>
          <w:szCs w:val="18"/>
          <w:lang w:val="hr-HR"/>
        </w:rPr>
        <w:t>தரவு</w:t>
      </w:r>
      <w:r w:rsidRPr="00312557">
        <w:rPr>
          <w:rFonts w:cs="Arial"/>
          <w:sz w:val="18"/>
          <w:szCs w:val="18"/>
          <w:lang w:val="hr-HR"/>
        </w:rPr>
        <w:t xml:space="preserve"> </w:t>
      </w:r>
      <w:r w:rsidRPr="00312557">
        <w:rPr>
          <w:rFonts w:ascii="Nirmala UI" w:hAnsi="Nirmala UI" w:cs="Nirmala UI"/>
          <w:sz w:val="18"/>
          <w:szCs w:val="18"/>
          <w:lang w:val="hr-HR"/>
        </w:rPr>
        <w:t>மாணவனால்</w:t>
      </w:r>
      <w:r w:rsidRPr="00312557">
        <w:rPr>
          <w:rFonts w:cs="Arial"/>
          <w:sz w:val="18"/>
          <w:szCs w:val="18"/>
          <w:lang w:val="hr-HR"/>
        </w:rPr>
        <w:t xml:space="preserve"> </w:t>
      </w:r>
      <w:r w:rsidRPr="00312557">
        <w:rPr>
          <w:rFonts w:ascii="Nirmala UI" w:hAnsi="Nirmala UI" w:cs="Nirmala UI"/>
          <w:sz w:val="18"/>
          <w:szCs w:val="18"/>
          <w:lang w:val="hr-HR"/>
        </w:rPr>
        <w:t>வைக்கப்படும்</w:t>
      </w:r>
      <w:r w:rsidRPr="00312557">
        <w:rPr>
          <w:rFonts w:cs="Arial"/>
          <w:sz w:val="18"/>
          <w:szCs w:val="18"/>
          <w:lang w:val="hr-HR"/>
        </w:rPr>
        <w:t xml:space="preserve">. </w:t>
      </w:r>
      <w:r w:rsidRPr="00312557">
        <w:rPr>
          <w:rFonts w:ascii="Nirmala UI" w:hAnsi="Nirmala UI" w:cs="Nirmala UI"/>
          <w:sz w:val="18"/>
          <w:szCs w:val="18"/>
          <w:lang w:val="hr-HR"/>
        </w:rPr>
        <w:t>செமஸ்டர்</w:t>
      </w:r>
      <w:r w:rsidRPr="00312557">
        <w:rPr>
          <w:rFonts w:cs="Arial"/>
          <w:sz w:val="18"/>
          <w:szCs w:val="18"/>
          <w:lang w:val="hr-HR"/>
        </w:rPr>
        <w:t xml:space="preserve"> </w:t>
      </w:r>
      <w:r w:rsidRPr="00312557">
        <w:rPr>
          <w:rFonts w:ascii="Nirmala UI" w:hAnsi="Nirmala UI" w:cs="Nirmala UI"/>
          <w:sz w:val="18"/>
          <w:szCs w:val="18"/>
          <w:lang w:val="hr-HR"/>
        </w:rPr>
        <w:t>முடிந்த</w:t>
      </w:r>
      <w:r w:rsidRPr="00312557">
        <w:rPr>
          <w:rFonts w:cs="Arial"/>
          <w:sz w:val="18"/>
          <w:szCs w:val="18"/>
          <w:lang w:val="hr-HR"/>
        </w:rPr>
        <w:t xml:space="preserve"> </w:t>
      </w:r>
      <w:r w:rsidRPr="00312557">
        <w:rPr>
          <w:rFonts w:ascii="Nirmala UI" w:hAnsi="Nirmala UI" w:cs="Nirmala UI"/>
          <w:sz w:val="18"/>
          <w:szCs w:val="18"/>
          <w:lang w:val="hr-HR"/>
        </w:rPr>
        <w:t>பிறகு</w:t>
      </w:r>
      <w:r w:rsidRPr="00312557">
        <w:rPr>
          <w:rFonts w:cs="Arial"/>
          <w:sz w:val="18"/>
          <w:szCs w:val="18"/>
          <w:lang w:val="hr-HR"/>
        </w:rPr>
        <w:t xml:space="preserve"> </w:t>
      </w:r>
      <w:r w:rsidRPr="00312557">
        <w:rPr>
          <w:rFonts w:ascii="Nirmala UI" w:hAnsi="Nirmala UI" w:cs="Nirmala UI"/>
          <w:sz w:val="18"/>
          <w:szCs w:val="18"/>
          <w:lang w:val="hr-HR"/>
        </w:rPr>
        <w:t>தரவு</w:t>
      </w:r>
      <w:r w:rsidRPr="00312557">
        <w:rPr>
          <w:rFonts w:cs="Arial"/>
          <w:sz w:val="18"/>
          <w:szCs w:val="18"/>
          <w:lang w:val="hr-HR"/>
        </w:rPr>
        <w:t xml:space="preserve"> </w:t>
      </w:r>
      <w:r w:rsidRPr="00312557">
        <w:rPr>
          <w:rFonts w:ascii="Nirmala UI" w:hAnsi="Nirmala UI" w:cs="Nirmala UI"/>
          <w:sz w:val="18"/>
          <w:szCs w:val="18"/>
          <w:lang w:val="hr-HR"/>
        </w:rPr>
        <w:t>நீக்கப்படும்</w:t>
      </w:r>
      <w:r w:rsidRPr="00312557">
        <w:rPr>
          <w:rFonts w:cs="Arial"/>
          <w:sz w:val="18"/>
          <w:szCs w:val="18"/>
          <w:lang w:val="hr-HR"/>
        </w:rPr>
        <w:t>.</w:t>
      </w:r>
    </w:p>
    <w:p w14:paraId="1D1665D8" w14:textId="77777777" w:rsidR="00312557" w:rsidRPr="00312557" w:rsidRDefault="00312557" w:rsidP="00312557">
      <w:pPr>
        <w:pStyle w:val="Textkrper"/>
        <w:ind w:left="0"/>
        <w:jc w:val="both"/>
        <w:rPr>
          <w:rFonts w:cs="Arial"/>
          <w:sz w:val="10"/>
          <w:szCs w:val="10"/>
          <w:lang w:val="hr-HR"/>
        </w:rPr>
      </w:pPr>
    </w:p>
    <w:p w14:paraId="7F4DC56A" w14:textId="77777777" w:rsidR="00312557" w:rsidRPr="00312557" w:rsidRDefault="00312557" w:rsidP="00312557">
      <w:pPr>
        <w:pStyle w:val="Textkrper"/>
        <w:ind w:left="0"/>
        <w:jc w:val="both"/>
        <w:rPr>
          <w:rFonts w:cs="Arial"/>
          <w:sz w:val="18"/>
          <w:szCs w:val="18"/>
          <w:lang w:val="hr-HR"/>
        </w:rPr>
      </w:pPr>
      <w:r w:rsidRPr="00312557">
        <w:rPr>
          <w:rFonts w:ascii="Nirmala UI" w:hAnsi="Nirmala UI" w:cs="Nirmala UI"/>
          <w:sz w:val="18"/>
          <w:szCs w:val="18"/>
          <w:lang w:val="hr-HR"/>
        </w:rPr>
        <w:t>இணைக்கப்பட்ட</w:t>
      </w:r>
      <w:r w:rsidRPr="00312557">
        <w:rPr>
          <w:rFonts w:cs="Arial"/>
          <w:sz w:val="18"/>
          <w:szCs w:val="18"/>
          <w:lang w:val="hr-HR"/>
        </w:rPr>
        <w:t xml:space="preserve"> </w:t>
      </w:r>
      <w:r w:rsidRPr="00312557">
        <w:rPr>
          <w:rFonts w:ascii="Nirmala UI" w:hAnsi="Nirmala UI" w:cs="Nirmala UI"/>
          <w:sz w:val="18"/>
          <w:szCs w:val="18"/>
          <w:lang w:val="hr-HR"/>
        </w:rPr>
        <w:t>உறுதிப்படுத்தலில்</w:t>
      </w:r>
      <w:r w:rsidRPr="00312557">
        <w:rPr>
          <w:rFonts w:cs="Arial"/>
          <w:sz w:val="18"/>
          <w:szCs w:val="18"/>
          <w:lang w:val="hr-HR"/>
        </w:rPr>
        <w:t xml:space="preserve"> </w:t>
      </w:r>
      <w:r w:rsidRPr="00312557">
        <w:rPr>
          <w:rFonts w:ascii="Nirmala UI" w:hAnsi="Nirmala UI" w:cs="Nirmala UI"/>
          <w:sz w:val="18"/>
          <w:szCs w:val="18"/>
          <w:lang w:val="hr-HR"/>
        </w:rPr>
        <w:t>உங்கள்</w:t>
      </w:r>
      <w:r w:rsidRPr="00312557">
        <w:rPr>
          <w:rFonts w:cs="Arial"/>
          <w:sz w:val="18"/>
          <w:szCs w:val="18"/>
          <w:lang w:val="hr-HR"/>
        </w:rPr>
        <w:t xml:space="preserve"> </w:t>
      </w:r>
      <w:r w:rsidRPr="00312557">
        <w:rPr>
          <w:rFonts w:ascii="Nirmala UI" w:hAnsi="Nirmala UI" w:cs="Nirmala UI"/>
          <w:sz w:val="18"/>
          <w:szCs w:val="18"/>
          <w:lang w:val="hr-HR"/>
        </w:rPr>
        <w:t>கையொப்பத்துடன்</w:t>
      </w:r>
      <w:r w:rsidRPr="00312557">
        <w:rPr>
          <w:rFonts w:cs="Arial"/>
          <w:sz w:val="18"/>
          <w:szCs w:val="18"/>
          <w:lang w:val="hr-HR"/>
        </w:rPr>
        <w:t xml:space="preserve"> </w:t>
      </w:r>
      <w:r w:rsidRPr="00312557">
        <w:rPr>
          <w:rFonts w:ascii="Nirmala UI" w:hAnsi="Nirmala UI" w:cs="Nirmala UI"/>
          <w:sz w:val="18"/>
          <w:szCs w:val="18"/>
          <w:lang w:val="hr-HR"/>
        </w:rPr>
        <w:t>தரவு</w:t>
      </w:r>
      <w:r w:rsidRPr="00312557">
        <w:rPr>
          <w:rFonts w:cs="Arial"/>
          <w:sz w:val="18"/>
          <w:szCs w:val="18"/>
          <w:lang w:val="hr-HR"/>
        </w:rPr>
        <w:t xml:space="preserve"> </w:t>
      </w:r>
      <w:r w:rsidRPr="00312557">
        <w:rPr>
          <w:rFonts w:ascii="Nirmala UI" w:hAnsi="Nirmala UI" w:cs="Nirmala UI"/>
          <w:sz w:val="18"/>
          <w:szCs w:val="18"/>
          <w:lang w:val="hr-HR"/>
        </w:rPr>
        <w:t>சேகரிப்பை</w:t>
      </w:r>
      <w:r w:rsidRPr="00312557">
        <w:rPr>
          <w:rFonts w:cs="Arial"/>
          <w:sz w:val="18"/>
          <w:szCs w:val="18"/>
          <w:lang w:val="hr-HR"/>
        </w:rPr>
        <w:t xml:space="preserve"> </w:t>
      </w:r>
      <w:r w:rsidRPr="00312557">
        <w:rPr>
          <w:rFonts w:ascii="Nirmala UI" w:hAnsi="Nirmala UI" w:cs="Nirmala UI"/>
          <w:sz w:val="18"/>
          <w:szCs w:val="18"/>
          <w:lang w:val="hr-HR"/>
        </w:rPr>
        <w:t>ஒப்புக்</w:t>
      </w:r>
      <w:r w:rsidRPr="00312557">
        <w:rPr>
          <w:rFonts w:cs="Arial"/>
          <w:sz w:val="18"/>
          <w:szCs w:val="18"/>
          <w:lang w:val="hr-HR"/>
        </w:rPr>
        <w:t xml:space="preserve"> </w:t>
      </w:r>
      <w:r w:rsidRPr="00312557">
        <w:rPr>
          <w:rFonts w:ascii="Nirmala UI" w:hAnsi="Nirmala UI" w:cs="Nirmala UI"/>
          <w:sz w:val="18"/>
          <w:szCs w:val="18"/>
          <w:lang w:val="hr-HR"/>
        </w:rPr>
        <w:t>கொள்ளுமாறு</w:t>
      </w:r>
      <w:r w:rsidRPr="00312557">
        <w:rPr>
          <w:rFonts w:cs="Arial"/>
          <w:sz w:val="18"/>
          <w:szCs w:val="18"/>
          <w:lang w:val="hr-HR"/>
        </w:rPr>
        <w:t xml:space="preserve"> </w:t>
      </w:r>
      <w:r w:rsidRPr="00312557">
        <w:rPr>
          <w:rFonts w:ascii="Nirmala UI" w:hAnsi="Nirmala UI" w:cs="Nirmala UI"/>
          <w:sz w:val="18"/>
          <w:szCs w:val="18"/>
          <w:lang w:val="hr-HR"/>
        </w:rPr>
        <w:t>கேட்டுக்கொள்கிறேன்</w:t>
      </w:r>
      <w:r w:rsidRPr="00312557">
        <w:rPr>
          <w:rFonts w:cs="Arial"/>
          <w:sz w:val="18"/>
          <w:szCs w:val="18"/>
          <w:lang w:val="hr-HR"/>
        </w:rPr>
        <w:t xml:space="preserve">. </w:t>
      </w:r>
      <w:r w:rsidRPr="00312557">
        <w:rPr>
          <w:rFonts w:ascii="Nirmala UI" w:hAnsi="Nirmala UI" w:cs="Nirmala UI"/>
          <w:sz w:val="18"/>
          <w:szCs w:val="18"/>
          <w:lang w:val="hr-HR"/>
        </w:rPr>
        <w:t>உங்களிடம்</w:t>
      </w:r>
      <w:r w:rsidRPr="00312557">
        <w:rPr>
          <w:rFonts w:cs="Arial"/>
          <w:sz w:val="18"/>
          <w:szCs w:val="18"/>
          <w:lang w:val="hr-HR"/>
        </w:rPr>
        <w:t xml:space="preserve"> </w:t>
      </w:r>
      <w:r w:rsidRPr="00312557">
        <w:rPr>
          <w:rFonts w:ascii="Nirmala UI" w:hAnsi="Nirmala UI" w:cs="Nirmala UI"/>
          <w:sz w:val="18"/>
          <w:szCs w:val="18"/>
          <w:lang w:val="hr-HR"/>
        </w:rPr>
        <w:t>ஏதேனும்</w:t>
      </w:r>
      <w:r w:rsidRPr="00312557">
        <w:rPr>
          <w:rFonts w:cs="Arial"/>
          <w:sz w:val="18"/>
          <w:szCs w:val="18"/>
          <w:lang w:val="hr-HR"/>
        </w:rPr>
        <w:t xml:space="preserve"> </w:t>
      </w:r>
      <w:r w:rsidRPr="00312557">
        <w:rPr>
          <w:rFonts w:ascii="Nirmala UI" w:hAnsi="Nirmala UI" w:cs="Nirmala UI"/>
          <w:sz w:val="18"/>
          <w:szCs w:val="18"/>
          <w:lang w:val="hr-HR"/>
        </w:rPr>
        <w:t>கேள்விகளுக்கு</w:t>
      </w:r>
      <w:r w:rsidRPr="00312557">
        <w:rPr>
          <w:rFonts w:cs="Arial"/>
          <w:sz w:val="18"/>
          <w:szCs w:val="18"/>
          <w:lang w:val="hr-HR"/>
        </w:rPr>
        <w:t xml:space="preserve"> </w:t>
      </w:r>
      <w:r w:rsidRPr="00312557">
        <w:rPr>
          <w:rFonts w:ascii="Nirmala UI" w:hAnsi="Nirmala UI" w:cs="Nirmala UI"/>
          <w:sz w:val="18"/>
          <w:szCs w:val="18"/>
          <w:lang w:val="hr-HR"/>
        </w:rPr>
        <w:t>பதிலளிக்க</w:t>
      </w:r>
      <w:r w:rsidRPr="00312557">
        <w:rPr>
          <w:rFonts w:cs="Arial"/>
          <w:sz w:val="18"/>
          <w:szCs w:val="18"/>
          <w:lang w:val="hr-HR"/>
        </w:rPr>
        <w:t xml:space="preserve"> </w:t>
      </w:r>
      <w:r w:rsidRPr="00312557">
        <w:rPr>
          <w:rFonts w:ascii="Nirmala UI" w:hAnsi="Nirmala UI" w:cs="Nirmala UI"/>
          <w:sz w:val="18"/>
          <w:szCs w:val="18"/>
          <w:lang w:val="hr-HR"/>
        </w:rPr>
        <w:t>நாங்கள்</w:t>
      </w:r>
      <w:r w:rsidRPr="00312557">
        <w:rPr>
          <w:rFonts w:cs="Arial"/>
          <w:sz w:val="18"/>
          <w:szCs w:val="18"/>
          <w:lang w:val="hr-HR"/>
        </w:rPr>
        <w:t xml:space="preserve"> </w:t>
      </w:r>
      <w:r w:rsidRPr="00312557">
        <w:rPr>
          <w:rFonts w:ascii="Nirmala UI" w:hAnsi="Nirmala UI" w:cs="Nirmala UI"/>
          <w:sz w:val="18"/>
          <w:szCs w:val="18"/>
          <w:lang w:val="hr-HR"/>
        </w:rPr>
        <w:t>மகிழ்ச்சியடைகிறோம்</w:t>
      </w:r>
      <w:r w:rsidRPr="00312557">
        <w:rPr>
          <w:rFonts w:cs="Arial"/>
          <w:sz w:val="18"/>
          <w:szCs w:val="18"/>
          <w:lang w:val="hr-HR"/>
        </w:rPr>
        <w:t>.</w:t>
      </w:r>
    </w:p>
    <w:p w14:paraId="659B6B51" w14:textId="77777777" w:rsidR="00312557" w:rsidRPr="00312557" w:rsidRDefault="00312557" w:rsidP="00312557">
      <w:pPr>
        <w:pStyle w:val="Textkrper"/>
        <w:ind w:left="0"/>
        <w:jc w:val="both"/>
        <w:rPr>
          <w:rFonts w:cs="Arial"/>
          <w:sz w:val="18"/>
          <w:szCs w:val="18"/>
          <w:lang w:val="hr-HR"/>
        </w:rPr>
      </w:pPr>
      <w:r w:rsidRPr="00312557">
        <w:rPr>
          <w:rFonts w:cs="Arial"/>
          <w:sz w:val="18"/>
          <w:szCs w:val="18"/>
          <w:lang w:val="hr-HR"/>
        </w:rPr>
        <w:t>(simone.kannengieser@fhnw.ch)</w:t>
      </w:r>
    </w:p>
    <w:p w14:paraId="1670ED5A" w14:textId="77777777" w:rsidR="00312557" w:rsidRPr="00312557" w:rsidRDefault="00312557" w:rsidP="00312557">
      <w:pPr>
        <w:pStyle w:val="Textkrper"/>
        <w:ind w:left="0"/>
        <w:jc w:val="both"/>
        <w:rPr>
          <w:rFonts w:cs="Arial"/>
          <w:sz w:val="10"/>
          <w:szCs w:val="10"/>
          <w:lang w:val="hr-HR"/>
        </w:rPr>
      </w:pPr>
    </w:p>
    <w:p w14:paraId="2F7972E6" w14:textId="054E50E4" w:rsidR="00792ADE" w:rsidRPr="00312557" w:rsidRDefault="00312557" w:rsidP="00312557">
      <w:pPr>
        <w:pStyle w:val="Textkrper"/>
        <w:ind w:left="0"/>
        <w:jc w:val="both"/>
        <w:rPr>
          <w:rFonts w:cs="Arial"/>
          <w:sz w:val="18"/>
          <w:szCs w:val="18"/>
          <w:lang w:val="hr-HR"/>
        </w:rPr>
      </w:pPr>
      <w:r w:rsidRPr="00312557">
        <w:rPr>
          <w:rFonts w:ascii="Nirmala UI" w:hAnsi="Nirmala UI" w:cs="Nirmala UI"/>
          <w:sz w:val="18"/>
          <w:szCs w:val="18"/>
          <w:lang w:val="hr-HR"/>
        </w:rPr>
        <w:t>உங்கள்</w:t>
      </w:r>
      <w:r w:rsidRPr="00312557">
        <w:rPr>
          <w:rFonts w:cs="Arial"/>
          <w:sz w:val="18"/>
          <w:szCs w:val="18"/>
          <w:lang w:val="hr-HR"/>
        </w:rPr>
        <w:t xml:space="preserve"> </w:t>
      </w:r>
      <w:r w:rsidRPr="00312557">
        <w:rPr>
          <w:rFonts w:ascii="Nirmala UI" w:hAnsi="Nirmala UI" w:cs="Nirmala UI"/>
          <w:sz w:val="18"/>
          <w:szCs w:val="18"/>
          <w:lang w:val="hr-HR"/>
        </w:rPr>
        <w:t>ஆதரவுக்கு</w:t>
      </w:r>
      <w:r w:rsidRPr="00312557">
        <w:rPr>
          <w:rFonts w:cs="Arial"/>
          <w:sz w:val="18"/>
          <w:szCs w:val="18"/>
          <w:lang w:val="hr-HR"/>
        </w:rPr>
        <w:t xml:space="preserve"> </w:t>
      </w:r>
      <w:r w:rsidRPr="00312557">
        <w:rPr>
          <w:rFonts w:ascii="Nirmala UI" w:hAnsi="Nirmala UI" w:cs="Nirmala UI"/>
          <w:sz w:val="18"/>
          <w:szCs w:val="18"/>
          <w:lang w:val="hr-HR"/>
        </w:rPr>
        <w:t>மிக்க</w:t>
      </w:r>
      <w:r w:rsidRPr="00312557">
        <w:rPr>
          <w:rFonts w:cs="Arial"/>
          <w:sz w:val="18"/>
          <w:szCs w:val="18"/>
          <w:lang w:val="hr-HR"/>
        </w:rPr>
        <w:t xml:space="preserve"> </w:t>
      </w:r>
      <w:r w:rsidRPr="00312557">
        <w:rPr>
          <w:rFonts w:ascii="Nirmala UI" w:hAnsi="Nirmala UI" w:cs="Nirmala UI"/>
          <w:sz w:val="18"/>
          <w:szCs w:val="18"/>
          <w:lang w:val="hr-HR"/>
        </w:rPr>
        <w:t>நன்றி</w:t>
      </w:r>
      <w:r w:rsidRPr="00312557">
        <w:rPr>
          <w:rFonts w:cs="Arial"/>
          <w:sz w:val="18"/>
          <w:szCs w:val="18"/>
          <w:lang w:val="hr-HR"/>
        </w:rPr>
        <w:t>!</w:t>
      </w:r>
    </w:p>
    <w:p w14:paraId="43CA6BA2" w14:textId="5A5E787E" w:rsidR="007A3D87" w:rsidRPr="007F51B1" w:rsidRDefault="00312557" w:rsidP="007F51B1">
      <w:pPr>
        <w:spacing w:before="123"/>
        <w:rPr>
          <w:rFonts w:eastAsia="Times New Roman" w:cs="Arial"/>
          <w:sz w:val="20"/>
          <w:szCs w:val="20"/>
          <w:lang w:val="hr-HR"/>
        </w:rPr>
      </w:pPr>
      <w:r w:rsidRPr="00312557">
        <w:rPr>
          <w:rFonts w:ascii="Nirmala UI" w:eastAsia="Times New Roman" w:hAnsi="Nirmala UI" w:cs="Nirmala UI"/>
          <w:sz w:val="20"/>
          <w:szCs w:val="20"/>
          <w:lang w:val="hr-HR"/>
        </w:rPr>
        <w:t>உண்மையுள்ள</w:t>
      </w:r>
      <w:r w:rsidRPr="00312557">
        <w:rPr>
          <w:rFonts w:eastAsia="Times New Roman" w:cs="Arial"/>
          <w:sz w:val="20"/>
          <w:szCs w:val="20"/>
          <w:lang w:val="hr-HR"/>
        </w:rPr>
        <w:t xml:space="preserve"> </w:t>
      </w:r>
      <w:r w:rsidRPr="00312557">
        <w:rPr>
          <w:rFonts w:ascii="Nirmala UI" w:eastAsia="Times New Roman" w:hAnsi="Nirmala UI" w:cs="Nirmala UI"/>
          <w:sz w:val="20"/>
          <w:szCs w:val="20"/>
          <w:lang w:val="hr-HR"/>
        </w:rPr>
        <w:t>உங்களுடையது</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792ADE" w14:paraId="53720A21" w14:textId="77777777" w:rsidTr="00792ADE">
        <w:trPr>
          <w:trHeight w:val="1668"/>
        </w:trPr>
        <w:tc>
          <w:tcPr>
            <w:tcW w:w="4825" w:type="dxa"/>
          </w:tcPr>
          <w:p w14:paraId="4990FFAC" w14:textId="77777777" w:rsidR="00312557" w:rsidRPr="00312557" w:rsidRDefault="00312557" w:rsidP="00312557">
            <w:pPr>
              <w:rPr>
                <w:rFonts w:cs="Arial"/>
                <w:sz w:val="18"/>
                <w:szCs w:val="18"/>
                <w:lang w:val="hr-HR"/>
              </w:rPr>
            </w:pPr>
            <w:r w:rsidRPr="00312557">
              <w:rPr>
                <w:rFonts w:cs="Arial"/>
                <w:sz w:val="18"/>
                <w:szCs w:val="18"/>
                <w:lang w:val="hr-HR"/>
              </w:rPr>
              <w:t xml:space="preserve">FHNW </w:t>
            </w:r>
            <w:r w:rsidRPr="00312557">
              <w:rPr>
                <w:rFonts w:ascii="Nirmala UI" w:hAnsi="Nirmala UI" w:cs="Nirmala UI"/>
                <w:sz w:val="18"/>
                <w:szCs w:val="18"/>
                <w:lang w:val="hr-HR"/>
              </w:rPr>
              <w:t>கல்வி</w:t>
            </w:r>
            <w:r w:rsidRPr="00312557">
              <w:rPr>
                <w:rFonts w:cs="Arial"/>
                <w:sz w:val="18"/>
                <w:szCs w:val="18"/>
                <w:lang w:val="hr-HR"/>
              </w:rPr>
              <w:t xml:space="preserve"> </w:t>
            </w:r>
            <w:r w:rsidRPr="00312557">
              <w:rPr>
                <w:rFonts w:ascii="Nirmala UI" w:hAnsi="Nirmala UI" w:cs="Nirmala UI"/>
                <w:sz w:val="18"/>
                <w:szCs w:val="18"/>
                <w:lang w:val="hr-HR"/>
              </w:rPr>
              <w:t>பல்கலைக்கழகம்</w:t>
            </w:r>
          </w:p>
          <w:p w14:paraId="5AAD34F0" w14:textId="77777777" w:rsidR="00312557" w:rsidRPr="00312557" w:rsidRDefault="00312557" w:rsidP="00312557">
            <w:pPr>
              <w:rPr>
                <w:rFonts w:cs="Arial"/>
                <w:sz w:val="18"/>
                <w:szCs w:val="18"/>
                <w:lang w:val="hr-HR"/>
              </w:rPr>
            </w:pPr>
            <w:r w:rsidRPr="00312557">
              <w:rPr>
                <w:rFonts w:ascii="Nirmala UI" w:hAnsi="Nirmala UI" w:cs="Nirmala UI"/>
                <w:sz w:val="18"/>
                <w:szCs w:val="18"/>
                <w:lang w:val="hr-HR"/>
              </w:rPr>
              <w:t>சிறப்பு</w:t>
            </w:r>
            <w:r w:rsidRPr="00312557">
              <w:rPr>
                <w:rFonts w:cs="Arial"/>
                <w:sz w:val="18"/>
                <w:szCs w:val="18"/>
                <w:lang w:val="hr-HR"/>
              </w:rPr>
              <w:t xml:space="preserve"> </w:t>
            </w:r>
            <w:r w:rsidRPr="00312557">
              <w:rPr>
                <w:rFonts w:ascii="Nirmala UI" w:hAnsi="Nirmala UI" w:cs="Nirmala UI"/>
                <w:sz w:val="18"/>
                <w:szCs w:val="18"/>
                <w:lang w:val="hr-HR"/>
              </w:rPr>
              <w:t>கல்வி</w:t>
            </w:r>
            <w:r w:rsidRPr="00312557">
              <w:rPr>
                <w:rFonts w:cs="Arial"/>
                <w:sz w:val="18"/>
                <w:szCs w:val="18"/>
                <w:lang w:val="hr-HR"/>
              </w:rPr>
              <w:t xml:space="preserve"> </w:t>
            </w:r>
            <w:r w:rsidRPr="00312557">
              <w:rPr>
                <w:rFonts w:ascii="Nirmala UI" w:hAnsi="Nirmala UI" w:cs="Nirmala UI"/>
                <w:sz w:val="18"/>
                <w:szCs w:val="18"/>
                <w:lang w:val="hr-HR"/>
              </w:rPr>
              <w:t>மற்றும்</w:t>
            </w:r>
            <w:r w:rsidRPr="00312557">
              <w:rPr>
                <w:rFonts w:cs="Arial"/>
                <w:sz w:val="18"/>
                <w:szCs w:val="18"/>
                <w:lang w:val="hr-HR"/>
              </w:rPr>
              <w:t xml:space="preserve"> </w:t>
            </w:r>
            <w:r w:rsidRPr="00312557">
              <w:rPr>
                <w:rFonts w:ascii="Nirmala UI" w:hAnsi="Nirmala UI" w:cs="Nirmala UI"/>
                <w:sz w:val="18"/>
                <w:szCs w:val="18"/>
                <w:lang w:val="hr-HR"/>
              </w:rPr>
              <w:t>உளவியல்</w:t>
            </w:r>
            <w:r w:rsidRPr="00312557">
              <w:rPr>
                <w:rFonts w:cs="Arial"/>
                <w:sz w:val="18"/>
                <w:szCs w:val="18"/>
                <w:lang w:val="hr-HR"/>
              </w:rPr>
              <w:t xml:space="preserve"> </w:t>
            </w:r>
            <w:r w:rsidRPr="00312557">
              <w:rPr>
                <w:rFonts w:ascii="Nirmala UI" w:hAnsi="Nirmala UI" w:cs="Nirmala UI"/>
                <w:sz w:val="18"/>
                <w:szCs w:val="18"/>
                <w:lang w:val="hr-HR"/>
              </w:rPr>
              <w:t>நிறுவனம்</w:t>
            </w:r>
          </w:p>
          <w:p w14:paraId="41D4C8A8" w14:textId="77777777" w:rsidR="00312557" w:rsidRPr="00312557" w:rsidRDefault="00312557" w:rsidP="00312557">
            <w:pPr>
              <w:rPr>
                <w:rFonts w:cs="Arial"/>
                <w:sz w:val="18"/>
                <w:szCs w:val="18"/>
                <w:lang w:val="hr-HR"/>
              </w:rPr>
            </w:pPr>
            <w:r w:rsidRPr="00312557">
              <w:rPr>
                <w:rFonts w:ascii="Nirmala UI" w:hAnsi="Nirmala UI" w:cs="Nirmala UI"/>
                <w:sz w:val="18"/>
                <w:szCs w:val="18"/>
                <w:lang w:val="hr-HR"/>
              </w:rPr>
              <w:t>பேராசிரியர்</w:t>
            </w:r>
            <w:r w:rsidRPr="00312557">
              <w:rPr>
                <w:rFonts w:cs="Arial"/>
                <w:sz w:val="18"/>
                <w:szCs w:val="18"/>
                <w:lang w:val="hr-HR"/>
              </w:rPr>
              <w:t xml:space="preserve"> </w:t>
            </w:r>
            <w:r w:rsidRPr="00312557">
              <w:rPr>
                <w:rFonts w:ascii="Nirmala UI" w:hAnsi="Nirmala UI" w:cs="Nirmala UI"/>
                <w:sz w:val="18"/>
                <w:szCs w:val="18"/>
                <w:lang w:val="hr-HR"/>
              </w:rPr>
              <w:t>நடைமுறை</w:t>
            </w:r>
            <w:r w:rsidRPr="00312557">
              <w:rPr>
                <w:rFonts w:cs="Arial"/>
                <w:sz w:val="18"/>
                <w:szCs w:val="18"/>
                <w:lang w:val="hr-HR"/>
              </w:rPr>
              <w:t xml:space="preserve"> </w:t>
            </w:r>
            <w:r w:rsidRPr="00312557">
              <w:rPr>
                <w:rFonts w:ascii="Nirmala UI" w:hAnsi="Nirmala UI" w:cs="Nirmala UI"/>
                <w:sz w:val="18"/>
                <w:szCs w:val="18"/>
                <w:lang w:val="hr-HR"/>
              </w:rPr>
              <w:t>தொழில்முறை</w:t>
            </w:r>
            <w:r w:rsidRPr="00312557">
              <w:rPr>
                <w:rFonts w:cs="Arial"/>
                <w:sz w:val="18"/>
                <w:szCs w:val="18"/>
                <w:lang w:val="hr-HR"/>
              </w:rPr>
              <w:t xml:space="preserve"> </w:t>
            </w:r>
            <w:r w:rsidRPr="00312557">
              <w:rPr>
                <w:rFonts w:ascii="Nirmala UI" w:hAnsi="Nirmala UI" w:cs="Nirmala UI"/>
                <w:sz w:val="18"/>
                <w:szCs w:val="18"/>
                <w:lang w:val="hr-HR"/>
              </w:rPr>
              <w:t>ஆய்வுகள்</w:t>
            </w:r>
            <w:r w:rsidRPr="00312557">
              <w:rPr>
                <w:rFonts w:cs="Arial"/>
                <w:sz w:val="18"/>
                <w:szCs w:val="18"/>
                <w:lang w:val="hr-HR"/>
              </w:rPr>
              <w:t xml:space="preserve"> </w:t>
            </w:r>
            <w:r w:rsidRPr="00312557">
              <w:rPr>
                <w:rFonts w:ascii="Nirmala UI" w:hAnsi="Nirmala UI" w:cs="Nirmala UI"/>
                <w:sz w:val="18"/>
                <w:szCs w:val="18"/>
                <w:lang w:val="hr-HR"/>
              </w:rPr>
              <w:t>மற்றும்</w:t>
            </w:r>
            <w:r w:rsidRPr="00312557">
              <w:rPr>
                <w:rFonts w:cs="Arial"/>
                <w:sz w:val="18"/>
                <w:szCs w:val="18"/>
                <w:lang w:val="hr-HR"/>
              </w:rPr>
              <w:t xml:space="preserve"> </w:t>
            </w:r>
            <w:r w:rsidRPr="00312557">
              <w:rPr>
                <w:rFonts w:ascii="Nirmala UI" w:hAnsi="Nirmala UI" w:cs="Nirmala UI"/>
                <w:sz w:val="18"/>
                <w:szCs w:val="18"/>
                <w:lang w:val="hr-HR"/>
              </w:rPr>
              <w:t>தொழில்மயமாக்கல்</w:t>
            </w:r>
          </w:p>
          <w:p w14:paraId="002E4B84" w14:textId="1B22BD56" w:rsidR="00792ADE" w:rsidRPr="00312557" w:rsidRDefault="00312557" w:rsidP="00312557">
            <w:pPr>
              <w:rPr>
                <w:rFonts w:cs="Arial"/>
                <w:sz w:val="18"/>
                <w:szCs w:val="18"/>
                <w:lang w:val="hr-HR"/>
              </w:rPr>
            </w:pPr>
            <w:r w:rsidRPr="00312557">
              <w:rPr>
                <w:rFonts w:ascii="Nirmala UI" w:hAnsi="Nirmala UI" w:cs="Nirmala UI"/>
                <w:sz w:val="18"/>
                <w:szCs w:val="18"/>
                <w:lang w:val="hr-HR"/>
              </w:rPr>
              <w:t>சிமோன்</w:t>
            </w:r>
            <w:r w:rsidRPr="00312557">
              <w:rPr>
                <w:rFonts w:cs="Arial"/>
                <w:sz w:val="18"/>
                <w:szCs w:val="18"/>
                <w:lang w:val="hr-HR"/>
              </w:rPr>
              <w:t xml:space="preserve"> </w:t>
            </w:r>
            <w:r w:rsidRPr="00312557">
              <w:rPr>
                <w:rFonts w:ascii="Nirmala UI" w:hAnsi="Nirmala UI" w:cs="Nirmala UI"/>
                <w:sz w:val="18"/>
                <w:szCs w:val="18"/>
                <w:lang w:val="hr-HR"/>
              </w:rPr>
              <w:t>கண்ணெங்கீசர்</w:t>
            </w:r>
          </w:p>
          <w:p w14:paraId="7A914140" w14:textId="77777777" w:rsidR="007F51B1" w:rsidRDefault="007F51B1">
            <w:pPr>
              <w:rPr>
                <w:rFonts w:cs="Arial"/>
                <w:sz w:val="20"/>
                <w:lang w:val="hr-HR"/>
              </w:rPr>
            </w:pPr>
          </w:p>
          <w:p w14:paraId="0215A56F" w14:textId="240DD084" w:rsidR="00792ADE" w:rsidRDefault="007F51B1">
            <w:pPr>
              <w:rPr>
                <w:rFonts w:cs="Arial"/>
                <w:sz w:val="20"/>
                <w:lang w:val="hr-HR"/>
              </w:rPr>
            </w:pPr>
            <w:r w:rsidRPr="007F51B1">
              <w:rPr>
                <w:rFonts w:cs="Arial"/>
                <w:noProof/>
                <w:sz w:val="20"/>
                <w:lang w:val="hr-HR"/>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Pr>
                <w:rFonts w:cs="Arial"/>
                <w:sz w:val="20"/>
                <w:lang w:val="hr-HR"/>
              </w:rPr>
              <w:t>_____________________________</w:t>
            </w:r>
          </w:p>
          <w:p w14:paraId="1448369B" w14:textId="77777777" w:rsidR="00792ADE" w:rsidRDefault="00792ADE">
            <w:pPr>
              <w:rPr>
                <w:rFonts w:cs="Arial"/>
                <w:sz w:val="20"/>
                <w:lang w:val="hr-HR"/>
              </w:rPr>
            </w:pPr>
          </w:p>
        </w:tc>
        <w:tc>
          <w:tcPr>
            <w:tcW w:w="4825" w:type="dxa"/>
            <w:hideMark/>
          </w:tcPr>
          <w:p w14:paraId="31011A0D" w14:textId="41BAD131" w:rsidR="00792ADE" w:rsidRDefault="00312557">
            <w:pPr>
              <w:rPr>
                <w:rFonts w:cs="Arial"/>
                <w:sz w:val="20"/>
                <w:lang w:val="hr-HR"/>
              </w:rPr>
            </w:pPr>
            <w:r w:rsidRPr="00312557">
              <w:rPr>
                <w:rFonts w:ascii="Nirmala UI" w:hAnsi="Nirmala UI" w:cs="Nirmala UI"/>
                <w:sz w:val="20"/>
                <w:lang w:val="hr-HR"/>
              </w:rPr>
              <w:t>மாணவரின்</w:t>
            </w:r>
            <w:r w:rsidRPr="00312557">
              <w:rPr>
                <w:rFonts w:cs="Arial"/>
                <w:sz w:val="20"/>
                <w:lang w:val="hr-HR"/>
              </w:rPr>
              <w:t xml:space="preserve"> </w:t>
            </w:r>
            <w:r w:rsidRPr="00312557">
              <w:rPr>
                <w:rFonts w:ascii="Nirmala UI" w:hAnsi="Nirmala UI" w:cs="Nirmala UI"/>
                <w:sz w:val="20"/>
                <w:lang w:val="hr-HR"/>
              </w:rPr>
              <w:t>பெயர்</w:t>
            </w:r>
            <w:r w:rsidRPr="00312557">
              <w:rPr>
                <w:rFonts w:cs="Arial"/>
                <w:sz w:val="20"/>
                <w:lang w:val="hr-HR"/>
              </w:rPr>
              <w:t xml:space="preserve"> </w:t>
            </w:r>
            <w:r w:rsidRPr="00312557">
              <w:rPr>
                <w:rFonts w:ascii="Nirmala UI" w:hAnsi="Nirmala UI" w:cs="Nirmala UI"/>
                <w:sz w:val="20"/>
                <w:lang w:val="hr-HR"/>
              </w:rPr>
              <w:t>மற்றும்</w:t>
            </w:r>
            <w:r w:rsidRPr="00312557">
              <w:rPr>
                <w:rFonts w:cs="Arial"/>
                <w:sz w:val="20"/>
                <w:lang w:val="hr-HR"/>
              </w:rPr>
              <w:t xml:space="preserve"> </w:t>
            </w:r>
            <w:r w:rsidRPr="00312557">
              <w:rPr>
                <w:rFonts w:ascii="Nirmala UI" w:hAnsi="Nirmala UI" w:cs="Nirmala UI"/>
                <w:sz w:val="20"/>
                <w:lang w:val="hr-HR"/>
              </w:rPr>
              <w:t>கையொப்பம்</w:t>
            </w:r>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401E082D" w14:textId="0B73FC66" w:rsidR="00792ADE" w:rsidRDefault="00792ADE">
            <w:pPr>
              <w:rPr>
                <w:rFonts w:cs="Arial"/>
                <w:sz w:val="20"/>
                <w:lang w:val="hr-HR"/>
              </w:rPr>
            </w:pPr>
          </w:p>
          <w:p w14:paraId="7BA68E5F" w14:textId="67F2E8CA" w:rsidR="007F51B1" w:rsidRDefault="007F51B1">
            <w:pPr>
              <w:rPr>
                <w:rFonts w:cs="Arial"/>
                <w:sz w:val="20"/>
                <w:lang w:val="hr-HR"/>
              </w:rPr>
            </w:pPr>
          </w:p>
          <w:p w14:paraId="6CD98B8F" w14:textId="77777777" w:rsidR="00312557" w:rsidRDefault="00312557">
            <w:pPr>
              <w:rPr>
                <w:rFonts w:cs="Arial"/>
                <w:sz w:val="20"/>
                <w:lang w:val="hr-HR"/>
              </w:rPr>
            </w:pPr>
          </w:p>
          <w:p w14:paraId="7D4E6B20" w14:textId="77777777" w:rsidR="007F51B1" w:rsidRPr="00312557" w:rsidRDefault="007F51B1">
            <w:pPr>
              <w:rPr>
                <w:rFonts w:cs="Arial"/>
                <w:sz w:val="32"/>
                <w:szCs w:val="32"/>
                <w:lang w:val="hr-HR"/>
              </w:rPr>
            </w:pPr>
          </w:p>
          <w:p w14:paraId="0A021189" w14:textId="53082C22" w:rsidR="00792ADE" w:rsidRDefault="00792ADE">
            <w:pPr>
              <w:rPr>
                <w:rFonts w:cs="Arial"/>
                <w:sz w:val="20"/>
                <w:lang w:val="hr-HR"/>
              </w:rPr>
            </w:pPr>
            <w:r>
              <w:rPr>
                <w:rFonts w:cs="Arial"/>
                <w:sz w:val="20"/>
                <w:lang w:val="hr-HR"/>
              </w:rPr>
              <w:t>___________________________</w:t>
            </w:r>
          </w:p>
          <w:p w14:paraId="31638F02" w14:textId="731308DE" w:rsidR="00792ADE" w:rsidRDefault="00792ADE">
            <w:pPr>
              <w:rPr>
                <w:rFonts w:cs="Arial"/>
                <w:sz w:val="20"/>
                <w:lang w:val="hr-HR"/>
              </w:rPr>
            </w:pPr>
          </w:p>
        </w:tc>
      </w:tr>
    </w:tbl>
    <w:p w14:paraId="42D0773F" w14:textId="77777777" w:rsidR="00792ADE" w:rsidRDefault="00792ADE" w:rsidP="00792ADE">
      <w:pPr>
        <w:spacing w:line="200" w:lineRule="exact"/>
        <w:ind w:left="-567" w:right="-546"/>
        <w:rPr>
          <w:sz w:val="20"/>
          <w:szCs w:val="20"/>
          <w:lang w:val="hr-HR"/>
        </w:rPr>
      </w:pPr>
    </w:p>
    <w:p w14:paraId="527B79A9" w14:textId="35C10866"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14:paraId="65F73710" w14:textId="10B8AC2A" w:rsidR="00792ADE" w:rsidRDefault="00312557" w:rsidP="00792ADE">
      <w:pPr>
        <w:pStyle w:val="berschrift1"/>
        <w:ind w:right="208"/>
        <w:rPr>
          <w:b w:val="0"/>
          <w:bCs w:val="0"/>
          <w:sz w:val="21"/>
          <w:szCs w:val="21"/>
          <w:lang w:val="hr-HR"/>
        </w:rPr>
      </w:pPr>
      <w:r w:rsidRPr="00312557">
        <w:rPr>
          <w:rFonts w:ascii="Nirmala UI" w:hAnsi="Nirmala UI" w:cs="Nirmala UI"/>
          <w:lang w:val="hr-HR"/>
        </w:rPr>
        <w:lastRenderedPageBreak/>
        <w:t>பெற்றோர்</w:t>
      </w:r>
      <w:r w:rsidRPr="00312557">
        <w:rPr>
          <w:lang w:val="hr-HR"/>
        </w:rPr>
        <w:t xml:space="preserve"> / </w:t>
      </w:r>
      <w:r w:rsidRPr="00312557">
        <w:rPr>
          <w:rFonts w:ascii="Nirmala UI" w:hAnsi="Nirmala UI" w:cs="Nirmala UI"/>
          <w:lang w:val="hr-HR"/>
        </w:rPr>
        <w:t>சட்டப்பூர்வ</w:t>
      </w:r>
      <w:r w:rsidRPr="00312557">
        <w:rPr>
          <w:lang w:val="hr-HR"/>
        </w:rPr>
        <w:t xml:space="preserve"> </w:t>
      </w:r>
      <w:r w:rsidRPr="00312557">
        <w:rPr>
          <w:rFonts w:ascii="Nirmala UI" w:hAnsi="Nirmala UI" w:cs="Nirmala UI"/>
          <w:lang w:val="hr-HR"/>
        </w:rPr>
        <w:t>பாதுகாவலர்கள்</w:t>
      </w:r>
      <w:r w:rsidRPr="00312557">
        <w:rPr>
          <w:lang w:val="hr-HR"/>
        </w:rPr>
        <w:t xml:space="preserve">, </w:t>
      </w:r>
      <w:r w:rsidRPr="00312557">
        <w:rPr>
          <w:rFonts w:ascii="Nirmala UI" w:hAnsi="Nirmala UI" w:cs="Nirmala UI"/>
          <w:lang w:val="hr-HR"/>
        </w:rPr>
        <w:t>நோயாளியின்</w:t>
      </w:r>
      <w:r w:rsidRPr="00312557">
        <w:rPr>
          <w:lang w:val="hr-HR"/>
        </w:rPr>
        <w:t xml:space="preserve"> </w:t>
      </w:r>
      <w:r w:rsidRPr="00312557">
        <w:rPr>
          <w:rFonts w:ascii="Nirmala UI" w:hAnsi="Nirmala UI" w:cs="Nirmala UI"/>
          <w:lang w:val="hr-HR"/>
        </w:rPr>
        <w:t>அறிவிப்பு</w:t>
      </w:r>
    </w:p>
    <w:p w14:paraId="58084584" w14:textId="77777777" w:rsidR="00792ADE" w:rsidRDefault="00792ADE" w:rsidP="00792ADE">
      <w:pPr>
        <w:spacing w:before="7" w:line="210" w:lineRule="exact"/>
        <w:rPr>
          <w:sz w:val="21"/>
          <w:szCs w:val="21"/>
          <w:lang w:val="hr-HR"/>
        </w:rPr>
      </w:pPr>
    </w:p>
    <w:p w14:paraId="505FB796" w14:textId="69E835E4" w:rsidR="00792ADE" w:rsidRDefault="00312557" w:rsidP="00792ADE">
      <w:pPr>
        <w:pStyle w:val="Textkrper"/>
        <w:ind w:left="0" w:right="208"/>
        <w:rPr>
          <w:lang w:val="hr-HR"/>
        </w:rPr>
      </w:pPr>
      <w:r w:rsidRPr="00312557">
        <w:rPr>
          <w:rFonts w:ascii="Nirmala UI" w:hAnsi="Nirmala UI" w:cs="Nirmala UI"/>
          <w:lang w:val="hr-HR"/>
        </w:rPr>
        <w:t>மாணவர்</w:t>
      </w:r>
      <w:r w:rsidRPr="00312557">
        <w:rPr>
          <w:lang w:val="hr-HR"/>
        </w:rPr>
        <w:t xml:space="preserve"> / </w:t>
      </w:r>
      <w:r w:rsidRPr="00312557">
        <w:rPr>
          <w:rFonts w:ascii="Nirmala UI" w:hAnsi="Nirmala UI" w:cs="Nirmala UI"/>
          <w:lang w:val="hr-HR"/>
        </w:rPr>
        <w:t>குழந்தை</w:t>
      </w:r>
      <w:r w:rsidRPr="00312557">
        <w:rPr>
          <w:lang w:val="hr-HR"/>
        </w:rPr>
        <w:t xml:space="preserve"> / </w:t>
      </w:r>
      <w:r w:rsidRPr="00312557">
        <w:rPr>
          <w:rFonts w:ascii="Nirmala UI" w:hAnsi="Nirmala UI" w:cs="Nirmala UI"/>
          <w:lang w:val="hr-HR"/>
        </w:rPr>
        <w:t>நோயாளியின்</w:t>
      </w:r>
      <w:r w:rsidRPr="00312557">
        <w:rPr>
          <w:lang w:val="hr-HR"/>
        </w:rPr>
        <w:t xml:space="preserve"> </w:t>
      </w:r>
      <w:r w:rsidRPr="00312557">
        <w:rPr>
          <w:rFonts w:ascii="Nirmala UI" w:hAnsi="Nirmala UI" w:cs="Nirmala UI"/>
          <w:lang w:val="hr-HR"/>
        </w:rPr>
        <w:t>குடும்பப்பெயர்</w:t>
      </w:r>
      <w:r w:rsidRPr="00312557">
        <w:rPr>
          <w:lang w:val="hr-HR"/>
        </w:rPr>
        <w:t xml:space="preserve"> </w:t>
      </w:r>
      <w:r w:rsidRPr="00312557">
        <w:rPr>
          <w:rFonts w:ascii="Nirmala UI" w:hAnsi="Nirmala UI" w:cs="Nirmala UI"/>
          <w:lang w:val="hr-HR"/>
        </w:rPr>
        <w:t>மற்றும்</w:t>
      </w:r>
      <w:r w:rsidRPr="00312557">
        <w:rPr>
          <w:lang w:val="hr-HR"/>
        </w:rPr>
        <w:t xml:space="preserve"> </w:t>
      </w:r>
      <w:r w:rsidRPr="00312557">
        <w:rPr>
          <w:rFonts w:ascii="Nirmala UI" w:hAnsi="Nirmala UI" w:cs="Nirmala UI"/>
          <w:lang w:val="hr-HR"/>
        </w:rPr>
        <w:t>முதல்</w:t>
      </w:r>
      <w:r w:rsidRPr="00312557">
        <w:rPr>
          <w:lang w:val="hr-HR"/>
        </w:rPr>
        <w:t xml:space="preserve"> </w:t>
      </w:r>
      <w:r w:rsidRPr="00312557">
        <w:rPr>
          <w:rFonts w:ascii="Nirmala UI" w:hAnsi="Nirmala UI" w:cs="Nirmala UI"/>
          <w:lang w:val="hr-HR"/>
        </w:rPr>
        <w:t>பெயர்</w:t>
      </w:r>
      <w:r w:rsidRPr="00312557">
        <w:rPr>
          <w:lang w:val="hr-HR"/>
        </w:rPr>
        <w:t>:</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2AFD70AC" w:rsidR="00792ADE" w:rsidRDefault="00312557" w:rsidP="00792ADE">
      <w:pPr>
        <w:pStyle w:val="Textkrper"/>
        <w:ind w:left="0" w:right="208"/>
        <w:rPr>
          <w:lang w:val="hr-HR"/>
        </w:rPr>
      </w:pPr>
      <w:r w:rsidRPr="00312557">
        <w:rPr>
          <w:rFonts w:ascii="Nirmala UI" w:hAnsi="Nirmala UI" w:cs="Nirmala UI"/>
          <w:lang w:val="hr-HR"/>
        </w:rPr>
        <w:t>சட்டப்</w:t>
      </w:r>
      <w:r w:rsidRPr="00312557">
        <w:rPr>
          <w:lang w:val="hr-HR"/>
        </w:rPr>
        <w:t xml:space="preserve"> </w:t>
      </w:r>
      <w:r w:rsidRPr="00312557">
        <w:rPr>
          <w:rFonts w:ascii="Nirmala UI" w:hAnsi="Nirmala UI" w:cs="Nirmala UI"/>
          <w:lang w:val="hr-HR"/>
        </w:rPr>
        <w:t>பிரதிநிதி</w:t>
      </w:r>
      <w:r w:rsidRPr="00312557">
        <w:rPr>
          <w:lang w:val="hr-HR"/>
        </w:rPr>
        <w:t xml:space="preserve"> </w:t>
      </w:r>
      <w:r w:rsidRPr="00312557">
        <w:rPr>
          <w:rFonts w:ascii="Nirmala UI" w:hAnsi="Nirmala UI" w:cs="Nirmala UI"/>
          <w:lang w:val="hr-HR"/>
        </w:rPr>
        <w:t>மற்றும்</w:t>
      </w:r>
      <w:r w:rsidRPr="00312557">
        <w:rPr>
          <w:lang w:val="hr-HR"/>
        </w:rPr>
        <w:t xml:space="preserve"> / </w:t>
      </w:r>
      <w:r w:rsidRPr="00312557">
        <w:rPr>
          <w:rFonts w:ascii="Nirmala UI" w:hAnsi="Nirmala UI" w:cs="Nirmala UI"/>
          <w:lang w:val="hr-HR"/>
        </w:rPr>
        <w:t>அல்லது</w:t>
      </w:r>
      <w:r w:rsidRPr="00312557">
        <w:rPr>
          <w:lang w:val="hr-HR"/>
        </w:rPr>
        <w:t xml:space="preserve"> </w:t>
      </w:r>
      <w:r w:rsidRPr="00312557">
        <w:rPr>
          <w:rFonts w:ascii="Nirmala UI" w:hAnsi="Nirmala UI" w:cs="Nirmala UI"/>
          <w:lang w:val="hr-HR"/>
        </w:rPr>
        <w:t>சட்ட</w:t>
      </w:r>
      <w:r w:rsidRPr="00312557">
        <w:rPr>
          <w:lang w:val="hr-HR"/>
        </w:rPr>
        <w:t xml:space="preserve"> </w:t>
      </w:r>
      <w:r w:rsidRPr="00312557">
        <w:rPr>
          <w:rFonts w:ascii="Nirmala UI" w:hAnsi="Nirmala UI" w:cs="Nirmala UI"/>
          <w:lang w:val="hr-HR"/>
        </w:rPr>
        <w:t>பிரதிநிதியின்</w:t>
      </w:r>
      <w:r w:rsidRPr="00312557">
        <w:rPr>
          <w:lang w:val="hr-HR"/>
        </w:rPr>
        <w:t xml:space="preserve"> </w:t>
      </w:r>
      <w:r w:rsidRPr="00312557">
        <w:rPr>
          <w:rFonts w:ascii="Nirmala UI" w:hAnsi="Nirmala UI" w:cs="Nirmala UI"/>
          <w:lang w:val="hr-HR"/>
        </w:rPr>
        <w:t>குடும்பப்பெயர்</w:t>
      </w:r>
      <w:r w:rsidRPr="00312557">
        <w:rPr>
          <w:lang w:val="hr-HR"/>
        </w:rPr>
        <w:t xml:space="preserve"> </w:t>
      </w:r>
      <w:r w:rsidRPr="00312557">
        <w:rPr>
          <w:rFonts w:ascii="Nirmala UI" w:hAnsi="Nirmala UI" w:cs="Nirmala UI"/>
          <w:lang w:val="hr-HR"/>
        </w:rPr>
        <w:t>மற்றும்</w:t>
      </w:r>
      <w:r w:rsidRPr="00312557">
        <w:rPr>
          <w:lang w:val="hr-HR"/>
        </w:rPr>
        <w:t xml:space="preserve"> </w:t>
      </w:r>
      <w:r w:rsidRPr="00312557">
        <w:rPr>
          <w:rFonts w:ascii="Nirmala UI" w:hAnsi="Nirmala UI" w:cs="Nirmala UI"/>
          <w:lang w:val="hr-HR"/>
        </w:rPr>
        <w:t>முதல்</w:t>
      </w:r>
      <w:r w:rsidRPr="00312557">
        <w:rPr>
          <w:lang w:val="hr-HR"/>
        </w:rPr>
        <w:t xml:space="preserve"> </w:t>
      </w:r>
      <w:r w:rsidRPr="00312557">
        <w:rPr>
          <w:rFonts w:ascii="Nirmala UI" w:hAnsi="Nirmala UI" w:cs="Nirmala UI"/>
          <w:lang w:val="hr-HR"/>
        </w:rPr>
        <w:t>பெயர்</w:t>
      </w:r>
      <w:r w:rsidRPr="00312557">
        <w:rPr>
          <w:lang w:val="hr-HR"/>
        </w:rPr>
        <w:t>:</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0C520FCE" w14:textId="2F4D44DF" w:rsidR="00792ADE" w:rsidRDefault="00312557" w:rsidP="00792ADE">
      <w:pPr>
        <w:spacing w:line="220" w:lineRule="exact"/>
        <w:rPr>
          <w:rFonts w:cs="Arial"/>
          <w:sz w:val="21"/>
          <w:szCs w:val="21"/>
          <w:lang w:val="hr-HR"/>
        </w:rPr>
      </w:pPr>
      <w:r w:rsidRPr="00312557">
        <w:rPr>
          <w:rFonts w:ascii="Nirmala UI" w:hAnsi="Nirmala UI" w:cs="Nirmala UI"/>
          <w:sz w:val="21"/>
          <w:szCs w:val="21"/>
          <w:lang w:val="hr-HR"/>
        </w:rPr>
        <w:t>தயவுசெய்து</w:t>
      </w:r>
      <w:r w:rsidRPr="00312557">
        <w:rPr>
          <w:rFonts w:cs="Arial"/>
          <w:sz w:val="21"/>
          <w:szCs w:val="21"/>
          <w:lang w:val="hr-HR"/>
        </w:rPr>
        <w:t xml:space="preserve"> </w:t>
      </w:r>
      <w:r w:rsidRPr="00312557">
        <w:rPr>
          <w:rFonts w:ascii="Nirmala UI" w:hAnsi="Nirmala UI" w:cs="Nirmala UI"/>
          <w:sz w:val="21"/>
          <w:szCs w:val="21"/>
          <w:lang w:val="hr-HR"/>
        </w:rPr>
        <w:t>சாிபார்க்கவும்</w:t>
      </w:r>
      <w:r w:rsidRPr="00312557">
        <w:rPr>
          <w:rFonts w:cs="Arial"/>
          <w:sz w:val="21"/>
          <w:szCs w:val="21"/>
          <w:lang w:val="hr-HR"/>
        </w:rPr>
        <w:t>:</w:t>
      </w:r>
    </w:p>
    <w:p w14:paraId="433501B7" w14:textId="77777777" w:rsidR="00792ADE" w:rsidRDefault="00792ADE" w:rsidP="00792ADE">
      <w:pPr>
        <w:spacing w:line="220" w:lineRule="exact"/>
        <w:rPr>
          <w:rFonts w:asciiTheme="minorHAnsi" w:hAnsiTheme="minorHAnsi"/>
          <w:lang w:val="hr-HR"/>
        </w:rPr>
      </w:pPr>
    </w:p>
    <w:p w14:paraId="638FA5F1" w14:textId="35FACF89" w:rsidR="00792ADE" w:rsidRPr="007F51B1" w:rsidRDefault="00312557" w:rsidP="00792ADE">
      <w:pPr>
        <w:pStyle w:val="Listenabsatz"/>
        <w:widowControl w:val="0"/>
        <w:numPr>
          <w:ilvl w:val="0"/>
          <w:numId w:val="33"/>
        </w:numPr>
        <w:contextualSpacing w:val="0"/>
        <w:rPr>
          <w:rFonts w:cs="Arial"/>
          <w:color w:val="000000"/>
          <w:sz w:val="21"/>
          <w:szCs w:val="21"/>
        </w:rPr>
      </w:pPr>
      <w:r w:rsidRPr="00312557">
        <w:rPr>
          <w:rFonts w:ascii="Nirmala UI" w:hAnsi="Nirmala UI" w:cs="Nirmala UI"/>
          <w:sz w:val="21"/>
          <w:szCs w:val="21"/>
          <w:lang w:val="hr-HR"/>
        </w:rPr>
        <w:t>விவரிக்கப்பட்ட</w:t>
      </w:r>
      <w:r w:rsidRPr="00312557">
        <w:rPr>
          <w:rFonts w:cs="Arial"/>
          <w:sz w:val="21"/>
          <w:szCs w:val="21"/>
          <w:lang w:val="hr-HR"/>
        </w:rPr>
        <w:t xml:space="preserve"> </w:t>
      </w:r>
      <w:r w:rsidRPr="00312557">
        <w:rPr>
          <w:rFonts w:ascii="Nirmala UI" w:hAnsi="Nirmala UI" w:cs="Nirmala UI"/>
          <w:sz w:val="21"/>
          <w:szCs w:val="21"/>
          <w:lang w:val="hr-HR"/>
        </w:rPr>
        <w:t>நோக்கத்திற்காக</w:t>
      </w:r>
      <w:r w:rsidRPr="00312557">
        <w:rPr>
          <w:rFonts w:cs="Arial"/>
          <w:sz w:val="21"/>
          <w:szCs w:val="21"/>
          <w:lang w:val="hr-HR"/>
        </w:rPr>
        <w:t xml:space="preserve"> </w:t>
      </w:r>
      <w:r w:rsidRPr="00312557">
        <w:rPr>
          <w:rFonts w:ascii="Nirmala UI" w:hAnsi="Nirmala UI" w:cs="Nirmala UI"/>
          <w:sz w:val="21"/>
          <w:szCs w:val="21"/>
          <w:lang w:val="hr-HR"/>
        </w:rPr>
        <w:t>தரவு</w:t>
      </w:r>
      <w:r w:rsidRPr="00312557">
        <w:rPr>
          <w:rFonts w:cs="Arial"/>
          <w:sz w:val="21"/>
          <w:szCs w:val="21"/>
          <w:lang w:val="hr-HR"/>
        </w:rPr>
        <w:t xml:space="preserve"> </w:t>
      </w:r>
      <w:r w:rsidRPr="00312557">
        <w:rPr>
          <w:rFonts w:ascii="Nirmala UI" w:hAnsi="Nirmala UI" w:cs="Nirmala UI"/>
          <w:sz w:val="21"/>
          <w:szCs w:val="21"/>
          <w:lang w:val="hr-HR"/>
        </w:rPr>
        <w:t>சேகரிப்புக்கு</w:t>
      </w:r>
      <w:r w:rsidRPr="00312557">
        <w:rPr>
          <w:rFonts w:cs="Arial"/>
          <w:sz w:val="21"/>
          <w:szCs w:val="21"/>
          <w:lang w:val="hr-HR"/>
        </w:rPr>
        <w:t xml:space="preserve"> </w:t>
      </w:r>
      <w:r w:rsidRPr="00312557">
        <w:rPr>
          <w:rFonts w:ascii="Nirmala UI" w:hAnsi="Nirmala UI" w:cs="Nirmala UI"/>
          <w:sz w:val="21"/>
          <w:szCs w:val="21"/>
          <w:lang w:val="hr-HR"/>
        </w:rPr>
        <w:t>நான்</w:t>
      </w:r>
      <w:r w:rsidRPr="00312557">
        <w:rPr>
          <w:rFonts w:cs="Arial"/>
          <w:sz w:val="21"/>
          <w:szCs w:val="21"/>
          <w:lang w:val="hr-HR"/>
        </w:rPr>
        <w:t xml:space="preserve"> </w:t>
      </w:r>
      <w:r w:rsidRPr="00312557">
        <w:rPr>
          <w:rFonts w:ascii="Nirmala UI" w:hAnsi="Nirmala UI" w:cs="Nirmala UI"/>
          <w:sz w:val="21"/>
          <w:szCs w:val="21"/>
          <w:lang w:val="hr-HR"/>
        </w:rPr>
        <w:t>ஒப்புக்கொள்கிறேன்</w:t>
      </w:r>
      <w:r w:rsidRPr="00312557">
        <w:rPr>
          <w:rFonts w:cs="Arial"/>
          <w:sz w:val="21"/>
          <w:szCs w:val="21"/>
          <w:lang w:val="hr-HR"/>
        </w:rPr>
        <w:t xml:space="preserve">. </w:t>
      </w:r>
      <w:r w:rsidRPr="00312557">
        <w:rPr>
          <w:rFonts w:ascii="Nirmala UI" w:hAnsi="Nirmala UI" w:cs="Nirmala UI"/>
          <w:sz w:val="21"/>
          <w:szCs w:val="21"/>
          <w:lang w:val="hr-HR"/>
        </w:rPr>
        <w:t>ரத்து</w:t>
      </w:r>
      <w:r w:rsidRPr="00312557">
        <w:rPr>
          <w:rFonts w:cs="Arial"/>
          <w:sz w:val="21"/>
          <w:szCs w:val="21"/>
          <w:lang w:val="hr-HR"/>
        </w:rPr>
        <w:t xml:space="preserve"> </w:t>
      </w:r>
      <w:r w:rsidRPr="00312557">
        <w:rPr>
          <w:rFonts w:ascii="Nirmala UI" w:hAnsi="Nirmala UI" w:cs="Nirmala UI"/>
          <w:sz w:val="21"/>
          <w:szCs w:val="21"/>
          <w:lang w:val="hr-HR"/>
        </w:rPr>
        <w:t>செய்யப்படும்</w:t>
      </w:r>
      <w:r w:rsidRPr="00312557">
        <w:rPr>
          <w:rFonts w:cs="Arial"/>
          <w:sz w:val="21"/>
          <w:szCs w:val="21"/>
          <w:lang w:val="hr-HR"/>
        </w:rPr>
        <w:t xml:space="preserve"> </w:t>
      </w:r>
      <w:r w:rsidRPr="00312557">
        <w:rPr>
          <w:rFonts w:ascii="Nirmala UI" w:hAnsi="Nirmala UI" w:cs="Nirmala UI"/>
          <w:sz w:val="21"/>
          <w:szCs w:val="21"/>
          <w:lang w:val="hr-HR"/>
        </w:rPr>
        <w:t>வரை</w:t>
      </w:r>
      <w:r w:rsidRPr="00312557">
        <w:rPr>
          <w:rFonts w:cs="Arial"/>
          <w:sz w:val="21"/>
          <w:szCs w:val="21"/>
          <w:lang w:val="hr-HR"/>
        </w:rPr>
        <w:t xml:space="preserve"> </w:t>
      </w:r>
      <w:r w:rsidRPr="00312557">
        <w:rPr>
          <w:rFonts w:ascii="Nirmala UI" w:hAnsi="Nirmala UI" w:cs="Nirmala UI"/>
          <w:sz w:val="21"/>
          <w:szCs w:val="21"/>
          <w:lang w:val="hr-HR"/>
        </w:rPr>
        <w:t>ஒப்புதல்</w:t>
      </w:r>
      <w:r w:rsidRPr="00312557">
        <w:rPr>
          <w:rFonts w:cs="Arial"/>
          <w:sz w:val="21"/>
          <w:szCs w:val="21"/>
          <w:lang w:val="hr-HR"/>
        </w:rPr>
        <w:t xml:space="preserve"> </w:t>
      </w:r>
      <w:r w:rsidRPr="00312557">
        <w:rPr>
          <w:rFonts w:ascii="Nirmala UI" w:hAnsi="Nirmala UI" w:cs="Nirmala UI"/>
          <w:sz w:val="21"/>
          <w:szCs w:val="21"/>
          <w:lang w:val="hr-HR"/>
        </w:rPr>
        <w:t>அறிவிப்பு</w:t>
      </w:r>
      <w:r w:rsidRPr="00312557">
        <w:rPr>
          <w:rFonts w:cs="Arial"/>
          <w:sz w:val="21"/>
          <w:szCs w:val="21"/>
          <w:lang w:val="hr-HR"/>
        </w:rPr>
        <w:t xml:space="preserve"> </w:t>
      </w:r>
      <w:r w:rsidRPr="00312557">
        <w:rPr>
          <w:rFonts w:ascii="Nirmala UI" w:hAnsi="Nirmala UI" w:cs="Nirmala UI"/>
          <w:sz w:val="21"/>
          <w:szCs w:val="21"/>
          <w:lang w:val="hr-HR"/>
        </w:rPr>
        <w:t>செல்லுபடியாகும்</w:t>
      </w:r>
      <w:r w:rsidRPr="00312557">
        <w:rPr>
          <w:rFonts w:cs="Arial"/>
          <w:sz w:val="21"/>
          <w:szCs w:val="21"/>
          <w:lang w:val="hr-HR"/>
        </w:rPr>
        <w:t>.</w:t>
      </w:r>
    </w:p>
    <w:p w14:paraId="791C91F9" w14:textId="264F4BEF" w:rsidR="007F51B1" w:rsidRPr="007F51B1" w:rsidRDefault="007F51B1" w:rsidP="007F51B1">
      <w:pPr>
        <w:widowControl w:val="0"/>
        <w:rPr>
          <w:rFonts w:cs="Arial"/>
          <w:color w:val="000000"/>
          <w:sz w:val="21"/>
          <w:szCs w:val="21"/>
        </w:rPr>
      </w:pPr>
    </w:p>
    <w:p w14:paraId="18DDEDF0" w14:textId="77777777" w:rsidR="00792ADE" w:rsidRDefault="00792ADE" w:rsidP="00792ADE">
      <w:pPr>
        <w:spacing w:before="3" w:line="280" w:lineRule="exact"/>
        <w:rPr>
          <w:rFonts w:cs="Arial"/>
          <w:sz w:val="21"/>
          <w:szCs w:val="21"/>
          <w:lang w:val="hr-HR"/>
        </w:rPr>
      </w:pPr>
    </w:p>
    <w:p w14:paraId="14FDCC6F" w14:textId="1CE09AA2" w:rsidR="00792ADE" w:rsidRDefault="00312557" w:rsidP="00792ADE">
      <w:pPr>
        <w:spacing w:before="3" w:line="280" w:lineRule="exact"/>
        <w:rPr>
          <w:rFonts w:cs="Arial"/>
          <w:sz w:val="21"/>
          <w:szCs w:val="21"/>
          <w:lang w:val="hr-HR"/>
        </w:rPr>
      </w:pPr>
      <w:r w:rsidRPr="00312557">
        <w:rPr>
          <w:rFonts w:ascii="Nirmala UI" w:hAnsi="Nirmala UI" w:cs="Nirmala UI"/>
          <w:sz w:val="21"/>
          <w:szCs w:val="21"/>
          <w:lang w:val="hr-HR"/>
        </w:rPr>
        <w:t>அல்லது</w:t>
      </w:r>
    </w:p>
    <w:p w14:paraId="6798734C" w14:textId="77777777" w:rsidR="00792ADE" w:rsidRDefault="00792ADE" w:rsidP="00792ADE">
      <w:pPr>
        <w:spacing w:before="3" w:line="280" w:lineRule="exact"/>
        <w:rPr>
          <w:rFonts w:cs="Arial"/>
          <w:sz w:val="21"/>
          <w:szCs w:val="21"/>
          <w:lang w:val="hr-HR"/>
        </w:rPr>
      </w:pPr>
    </w:p>
    <w:p w14:paraId="5E8C148E" w14:textId="42DA5458" w:rsidR="00792ADE" w:rsidRDefault="00312557" w:rsidP="00792ADE">
      <w:pPr>
        <w:pStyle w:val="Textkrper"/>
        <w:numPr>
          <w:ilvl w:val="0"/>
          <w:numId w:val="34"/>
        </w:numPr>
        <w:tabs>
          <w:tab w:val="left" w:pos="284"/>
        </w:tabs>
        <w:ind w:left="0" w:firstLine="0"/>
        <w:rPr>
          <w:lang w:val="hr-HR"/>
        </w:rPr>
      </w:pPr>
      <w:r w:rsidRPr="00312557">
        <w:rPr>
          <w:rFonts w:ascii="Nirmala UI" w:hAnsi="Nirmala UI" w:cs="Nirmala UI"/>
          <w:lang w:val="hr-HR"/>
        </w:rPr>
        <w:t>தரவு</w:t>
      </w:r>
      <w:r w:rsidRPr="00312557">
        <w:rPr>
          <w:lang w:val="hr-HR"/>
        </w:rPr>
        <w:t xml:space="preserve"> </w:t>
      </w:r>
      <w:r w:rsidRPr="00312557">
        <w:rPr>
          <w:rFonts w:ascii="Nirmala UI" w:hAnsi="Nirmala UI" w:cs="Nirmala UI"/>
          <w:lang w:val="hr-HR"/>
        </w:rPr>
        <w:t>சேகரிப்புக்கு</w:t>
      </w:r>
      <w:r w:rsidRPr="00312557">
        <w:rPr>
          <w:lang w:val="hr-HR"/>
        </w:rPr>
        <w:t xml:space="preserve"> </w:t>
      </w:r>
      <w:r w:rsidRPr="00312557">
        <w:rPr>
          <w:rFonts w:ascii="Nirmala UI" w:hAnsi="Nirmala UI" w:cs="Nirmala UI"/>
          <w:lang w:val="hr-HR"/>
        </w:rPr>
        <w:t>நான்</w:t>
      </w:r>
      <w:r w:rsidRPr="00312557">
        <w:rPr>
          <w:lang w:val="hr-HR"/>
        </w:rPr>
        <w:t xml:space="preserve"> </w:t>
      </w:r>
      <w:r w:rsidRPr="00312557">
        <w:rPr>
          <w:rFonts w:ascii="Nirmala UI" w:hAnsi="Nirmala UI" w:cs="Nirmala UI"/>
          <w:lang w:val="hr-HR"/>
        </w:rPr>
        <w:t>சம்மதிக்கவில்லை</w:t>
      </w:r>
      <w:r w:rsidRPr="00312557">
        <w:rPr>
          <w:lang w:val="hr-HR"/>
        </w:rPr>
        <w:t>.</w:t>
      </w:r>
    </w:p>
    <w:p w14:paraId="23E10EB5" w14:textId="77777777" w:rsidR="00443EC6" w:rsidRDefault="00443EC6" w:rsidP="00443EC6">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06A3FEA1" w:rsidR="00792ADE" w:rsidRDefault="00312557" w:rsidP="00792ADE">
      <w:pPr>
        <w:pStyle w:val="Textkrper"/>
        <w:tabs>
          <w:tab w:val="left" w:pos="4749"/>
        </w:tabs>
        <w:ind w:left="0"/>
        <w:rPr>
          <w:lang w:val="hr-HR"/>
        </w:rPr>
      </w:pPr>
      <w:r w:rsidRPr="00312557">
        <w:rPr>
          <w:rFonts w:ascii="Nirmala UI" w:hAnsi="Nirmala UI" w:cs="Nirmala UI"/>
          <w:lang w:val="hr-HR"/>
        </w:rPr>
        <w:t>இடம்</w:t>
      </w:r>
      <w:r w:rsidRPr="00312557">
        <w:rPr>
          <w:lang w:val="hr-HR"/>
        </w:rPr>
        <w:t xml:space="preserve"> </w:t>
      </w:r>
      <w:r w:rsidRPr="00312557">
        <w:rPr>
          <w:rFonts w:ascii="Nirmala UI" w:hAnsi="Nirmala UI" w:cs="Nirmala UI"/>
          <w:lang w:val="hr-HR"/>
        </w:rPr>
        <w:t>மற்றும்</w:t>
      </w:r>
      <w:r w:rsidRPr="00312557">
        <w:rPr>
          <w:lang w:val="hr-HR"/>
        </w:rPr>
        <w:t xml:space="preserve"> </w:t>
      </w:r>
      <w:r w:rsidRPr="00312557">
        <w:rPr>
          <w:rFonts w:ascii="Nirmala UI" w:hAnsi="Nirmala UI" w:cs="Nirmala UI"/>
          <w:lang w:val="hr-HR"/>
        </w:rPr>
        <w:t>தேதி</w:t>
      </w:r>
      <w:r w:rsidR="00792ADE">
        <w:rPr>
          <w:lang w:val="hr-HR"/>
        </w:rPr>
        <w:tab/>
      </w:r>
      <w:r w:rsidR="00792ADE">
        <w:rPr>
          <w:lang w:val="hr-HR"/>
        </w:rPr>
        <w:tab/>
      </w:r>
      <w:r w:rsidRPr="00312557">
        <w:rPr>
          <w:rFonts w:ascii="Nirmala UI" w:hAnsi="Nirmala UI" w:cs="Nirmala UI"/>
          <w:lang w:val="hr-HR"/>
        </w:rPr>
        <w:t>கையொப்பம்</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7F76424E" w14:textId="14955456" w:rsidR="00792ADE" w:rsidRPr="009F1FBA" w:rsidRDefault="00312557" w:rsidP="00792ADE">
      <w:pPr>
        <w:spacing w:line="200" w:lineRule="exact"/>
        <w:rPr>
          <w:rFonts w:cs="Arial"/>
          <w:b/>
          <w:sz w:val="21"/>
          <w:szCs w:val="21"/>
          <w:lang w:val="hr-HR"/>
        </w:rPr>
      </w:pPr>
      <w:r w:rsidRPr="00312557">
        <w:rPr>
          <w:rFonts w:ascii="Nirmala UI" w:hAnsi="Nirmala UI" w:cs="Nirmala UI"/>
          <w:b/>
          <w:sz w:val="21"/>
          <w:szCs w:val="21"/>
          <w:lang w:val="hr-HR"/>
        </w:rPr>
        <w:t>படிவத்தை</w:t>
      </w:r>
      <w:r w:rsidRPr="00312557">
        <w:rPr>
          <w:rFonts w:cs="Arial"/>
          <w:b/>
          <w:sz w:val="21"/>
          <w:szCs w:val="21"/>
          <w:lang w:val="hr-HR"/>
        </w:rPr>
        <w:t xml:space="preserve"> </w:t>
      </w:r>
      <w:r w:rsidRPr="00312557">
        <w:rPr>
          <w:rFonts w:ascii="Nirmala UI" w:hAnsi="Nirmala UI" w:cs="Nirmala UI"/>
          <w:b/>
          <w:sz w:val="21"/>
          <w:szCs w:val="21"/>
          <w:lang w:val="hr-HR"/>
        </w:rPr>
        <w:t>மாணவருக்கு</w:t>
      </w:r>
      <w:r w:rsidRPr="00312557">
        <w:rPr>
          <w:rFonts w:cs="Arial"/>
          <w:b/>
          <w:sz w:val="21"/>
          <w:szCs w:val="21"/>
          <w:lang w:val="hr-HR"/>
        </w:rPr>
        <w:t xml:space="preserve"> </w:t>
      </w:r>
      <w:r w:rsidRPr="00312557">
        <w:rPr>
          <w:rFonts w:ascii="Nirmala UI" w:hAnsi="Nirmala UI" w:cs="Nirmala UI"/>
          <w:b/>
          <w:sz w:val="21"/>
          <w:szCs w:val="21"/>
          <w:lang w:val="hr-HR"/>
        </w:rPr>
        <w:t>கொடுங்கள்</w:t>
      </w:r>
      <w:r w:rsidRPr="00312557">
        <w:rPr>
          <w:rFonts w:cs="Arial"/>
          <w:b/>
          <w:sz w:val="21"/>
          <w:szCs w:val="21"/>
          <w:lang w:val="hr-HR"/>
        </w:rPr>
        <w:t>.</w:t>
      </w:r>
    </w:p>
    <w:p w14:paraId="30A3771B" w14:textId="444BABBF" w:rsidR="0063084B" w:rsidRPr="00792ADE" w:rsidRDefault="0063084B" w:rsidP="00792ADE">
      <w:pPr>
        <w:rPr>
          <w:lang w:val="hr-HR"/>
        </w:rPr>
      </w:pPr>
    </w:p>
    <w:sectPr w:rsidR="0063084B" w:rsidRPr="00792ADE" w:rsidSect="00312557">
      <w:headerReference w:type="even" r:id="rId13"/>
      <w:headerReference w:type="default" r:id="rId14"/>
      <w:footerReference w:type="even" r:id="rId15"/>
      <w:footerReference w:type="default" r:id="rId16"/>
      <w:headerReference w:type="first" r:id="rId17"/>
      <w:footerReference w:type="first" r:id="rId18"/>
      <w:pgSz w:w="11906" w:h="16838" w:code="9"/>
      <w:pgMar w:top="2892" w:right="1134" w:bottom="1560"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D9BA" w14:textId="77777777" w:rsidR="00614D4C" w:rsidRDefault="00614D4C" w:rsidP="00A76598">
      <w:r>
        <w:separator/>
      </w:r>
    </w:p>
  </w:endnote>
  <w:endnote w:type="continuationSeparator" w:id="0">
    <w:p w14:paraId="5E82B7EF" w14:textId="77777777" w:rsidR="00614D4C" w:rsidRDefault="00614D4C"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E3B7" w14:textId="77777777" w:rsidR="00312557" w:rsidRDefault="003125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r>
            <w:rPr>
              <w:sz w:val="16"/>
              <w:szCs w:val="16"/>
            </w:rPr>
            <w:t>T  +41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69C5" w14:textId="77777777" w:rsidR="00614D4C" w:rsidRPr="00ED0D02" w:rsidRDefault="00614D4C" w:rsidP="00ED0D02">
      <w:pPr>
        <w:pStyle w:val="Fuzeile"/>
      </w:pPr>
    </w:p>
  </w:footnote>
  <w:footnote w:type="continuationSeparator" w:id="0">
    <w:p w14:paraId="12884080" w14:textId="77777777" w:rsidR="00614D4C" w:rsidRDefault="00614D4C"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C1928" w14:textId="77777777" w:rsidR="00312557" w:rsidRDefault="003125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2C844FF1" w:rsidR="00236C64" w:rsidRPr="00B534BF" w:rsidRDefault="00312557" w:rsidP="00CB751B">
    <w:pPr>
      <w:rPr>
        <w:lang w:val="en-US"/>
      </w:rPr>
    </w:pPr>
    <w:r w:rsidRPr="00312557">
      <w:rPr>
        <w:rFonts w:ascii="Nirmala UI" w:hAnsi="Nirmala UI" w:cs="Nirmala UI"/>
        <w:lang w:val="en-US"/>
      </w:rPr>
      <w:t>பக்கம்</w:t>
    </w:r>
    <w:r w:rsidRPr="00312557">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792ADE" w:rsidRPr="00792ADE">
      <w:rPr>
        <w:noProof/>
        <w:lang w:val="de-DE"/>
      </w:rPr>
      <w:t>2</w:t>
    </w:r>
    <w:r w:rsidR="00236C64" w:rsidRPr="00B534BF">
      <w:rPr>
        <w:lang w:val="en-US"/>
      </w:rPr>
      <w:fldChar w:fldCharType="end"/>
    </w:r>
  </w:p>
  <w:p w14:paraId="30A3772B" w14:textId="77777777" w:rsidR="00236C64" w:rsidRDefault="00236C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2"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6697"/>
    <w:rsid w:val="00117B04"/>
    <w:rsid w:val="00156BA9"/>
    <w:rsid w:val="00173718"/>
    <w:rsid w:val="001A3D25"/>
    <w:rsid w:val="001B55EF"/>
    <w:rsid w:val="001C69E8"/>
    <w:rsid w:val="001D03AC"/>
    <w:rsid w:val="001D716A"/>
    <w:rsid w:val="001E544A"/>
    <w:rsid w:val="00203DDE"/>
    <w:rsid w:val="00213675"/>
    <w:rsid w:val="00236C64"/>
    <w:rsid w:val="0025590A"/>
    <w:rsid w:val="00287478"/>
    <w:rsid w:val="0029605A"/>
    <w:rsid w:val="002B50CC"/>
    <w:rsid w:val="002E5078"/>
    <w:rsid w:val="002E68CE"/>
    <w:rsid w:val="003030E2"/>
    <w:rsid w:val="0030495F"/>
    <w:rsid w:val="00310F88"/>
    <w:rsid w:val="00312557"/>
    <w:rsid w:val="00327464"/>
    <w:rsid w:val="00351B21"/>
    <w:rsid w:val="003879D0"/>
    <w:rsid w:val="003B1DF1"/>
    <w:rsid w:val="003B6A0E"/>
    <w:rsid w:val="00425687"/>
    <w:rsid w:val="00443EC6"/>
    <w:rsid w:val="00446551"/>
    <w:rsid w:val="00460C63"/>
    <w:rsid w:val="00473483"/>
    <w:rsid w:val="00482D06"/>
    <w:rsid w:val="0049796D"/>
    <w:rsid w:val="004A2046"/>
    <w:rsid w:val="004A269D"/>
    <w:rsid w:val="004B29F6"/>
    <w:rsid w:val="004E74B4"/>
    <w:rsid w:val="004F505A"/>
    <w:rsid w:val="00555A9B"/>
    <w:rsid w:val="00572350"/>
    <w:rsid w:val="0057705E"/>
    <w:rsid w:val="005A5E71"/>
    <w:rsid w:val="005E2EF6"/>
    <w:rsid w:val="00607F7C"/>
    <w:rsid w:val="0061418C"/>
    <w:rsid w:val="00614D4C"/>
    <w:rsid w:val="0063084B"/>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3FAC"/>
    <w:rsid w:val="00B17B2C"/>
    <w:rsid w:val="00B22B80"/>
    <w:rsid w:val="00B253C0"/>
    <w:rsid w:val="00B534BF"/>
    <w:rsid w:val="00BA2119"/>
    <w:rsid w:val="00BD0690"/>
    <w:rsid w:val="00BF091D"/>
    <w:rsid w:val="00BF5B1A"/>
    <w:rsid w:val="00C50216"/>
    <w:rsid w:val="00C55850"/>
    <w:rsid w:val="00C5644E"/>
    <w:rsid w:val="00C60D1A"/>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73D6D"/>
    <w:rsid w:val="00FA110E"/>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14037"/>
    <w:rsid w:val="00522C73"/>
    <w:rsid w:val="00550686"/>
    <w:rsid w:val="00607A9E"/>
    <w:rsid w:val="006629BA"/>
    <w:rsid w:val="00781EAB"/>
    <w:rsid w:val="00A865A8"/>
    <w:rsid w:val="00AF65BD"/>
    <w:rsid w:val="00BD3200"/>
    <w:rsid w:val="00E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3.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Kannengieser Simone</cp:lastModifiedBy>
  <cp:revision>3</cp:revision>
  <cp:lastPrinted>2020-08-03T08:29:00Z</cp:lastPrinted>
  <dcterms:created xsi:type="dcterms:W3CDTF">2020-09-11T07:25:00Z</dcterms:created>
  <dcterms:modified xsi:type="dcterms:W3CDTF">2020-09-16T04:31:00Z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