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517A5F02" w:rsidR="00A76598" w:rsidRPr="00AE6509" w:rsidRDefault="003B1DF1" w:rsidP="003B1DF1">
      <w:pPr>
        <w:pStyle w:val="Titel"/>
        <w:framePr w:wrap="around"/>
      </w:pPr>
      <w:r>
        <w:rPr>
          <w:noProof/>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65F795D" w:rsidR="00FF60EA" w:rsidRPr="003030E2" w:rsidRDefault="0063084B">
                            <w:r>
                              <w:t xml:space="preserve">ቦታ፦ </w:t>
                            </w:r>
                            <w:sdt>
                              <w:sdtPr>
                                <w:id w:val="1226190561"/>
                                <w:placeholder>
                                  <w:docPart w:val="1A98101DB7B74552B87E5AF25854B2E1"/>
                                </w:placeholder>
                                <w:showingPlcHdr/>
                                <w:date>
                                  <w:dateFormat w:val="dd/MM/yyyy"/>
                                  <w:lid w:val="ti-ET"/>
                                  <w:storeMappedDataAs w:val="dateTime"/>
                                  <w:calendar w:val="gregorian"/>
                                </w:date>
                              </w:sdtPr>
                              <w:sdtEndPr/>
                              <w:sdtContent>
                                <w:r>
                                  <w:t>ዕለት</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065F795D" w:rsidR="00FF60EA" w:rsidRPr="003030E2" w:rsidRDefault="0063084B">
                      <w:r>
                        <w:t xml:space="preserve">ቦታ፦ </w:t>
                      </w:r>
                      <w:sdt>
                        <w:sdtPr>
                          <w:id w:val="1226190561"/>
                          <w:placeholder>
                            <w:docPart w:val="1A98101DB7B74552B87E5AF25854B2E1"/>
                          </w:placeholder>
                          <w:showingPlcHdr/>
                          <w:date>
                            <w:dateFormat w:val="dd/MM/yyyy"/>
                            <w:lid w:val="ti-ET"/>
                            <w:storeMappedDataAs w:val="dateTime"/>
                            <w:calendar w:val="gregorian"/>
                          </w:date>
                        </w:sdtPr>
                        <w:sdtEndPr/>
                        <w:sdtContent>
                          <w:r>
                            <w:t>ዕለት</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Pr>
          <w:noProof/>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0A9AFCF0" w:rsidR="00795CD4" w:rsidRDefault="00801F4C" w:rsidP="00801F4C">
                            <w:r>
                              <w:t>ኣድራሻ</w:t>
                            </w:r>
                          </w:p>
                          <w:p w14:paraId="3BF26A52" w14:textId="6D7AEEEF" w:rsidR="00801F4C" w:rsidRDefault="003030E2" w:rsidP="00801F4C">
                            <w:r>
                              <w:t>ኣድራሻ</w:t>
                            </w:r>
                          </w:p>
                          <w:p w14:paraId="202D4A2D" w14:textId="4416082D" w:rsidR="003030E2" w:rsidRDefault="003030E2" w:rsidP="00801F4C">
                            <w:r>
                              <w:t>ኣድራሻ</w:t>
                            </w:r>
                          </w:p>
                          <w:p w14:paraId="317E8150" w14:textId="38DF7647" w:rsidR="00801F4C" w:rsidRDefault="003030E2" w:rsidP="00801F4C">
                            <w:r>
                              <w:t>ኣድራሻ</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0A9AFCF0" w:rsidR="00795CD4" w:rsidRDefault="00801F4C" w:rsidP="00801F4C">
                      <w:r>
                        <w:t>ኣድራሻ</w:t>
                      </w:r>
                    </w:p>
                    <w:p w14:paraId="3BF26A52" w14:textId="6D7AEEEF" w:rsidR="00801F4C" w:rsidRDefault="003030E2" w:rsidP="00801F4C">
                      <w:r>
                        <w:t>ኣድራሻ</w:t>
                      </w:r>
                    </w:p>
                    <w:p w14:paraId="202D4A2D" w14:textId="4416082D" w:rsidR="003030E2" w:rsidRDefault="003030E2" w:rsidP="00801F4C">
                      <w:r>
                        <w:t>ኣድራሻ</w:t>
                      </w:r>
                    </w:p>
                    <w:p w14:paraId="317E8150" w14:textId="38DF7647" w:rsidR="00801F4C" w:rsidRDefault="003030E2" w:rsidP="00801F4C">
                      <w:r>
                        <w:t>ኣድራሻ</w:t>
                      </w:r>
                    </w:p>
                    <w:p w14:paraId="218CAD7C" w14:textId="77777777" w:rsidR="00801F4C" w:rsidRDefault="00801F4C" w:rsidP="00801F4C"/>
                  </w:txbxContent>
                </v:textbox>
              </v:shape>
            </w:pict>
          </mc:Fallback>
        </mc:AlternateContent>
      </w:r>
      <w:sdt>
        <w:sdtPr>
          <w:id w:val="-971749880"/>
          <w:placeholder>
            <w:docPart w:val="D0ECBAA99DC64836857B6ED32503327D"/>
          </w:placeholder>
        </w:sdtPr>
        <w:sdtEndPr/>
        <w:sdtContent>
          <w:r>
            <w:t>ሓበሬታ ብዛዕባ ምቅዳሕ ውልቃዊ ዳታ</w:t>
          </w:r>
          <w:r>
            <w:br/>
            <w:t xml:space="preserve">ከምኡ'ውን ውዕል ስምምዕ </w:t>
          </w:r>
        </w:sdtContent>
      </w:sdt>
    </w:p>
    <w:sdt>
      <w:sdtPr>
        <w:rPr>
          <w:rFonts w:eastAsiaTheme="minorHAnsi"/>
          <w:sz w:val="20"/>
          <w:szCs w:val="20"/>
        </w:rPr>
        <w:id w:val="-657154641"/>
        <w:placeholder>
          <w:docPart w:val="3319CAA0DE5144B797EAB72592368941"/>
        </w:placeholder>
      </w:sdtPr>
      <w:sdtEndPr/>
      <w:sdtContent>
        <w:p w14:paraId="7FA68199" w14:textId="6D104743" w:rsidR="00792ADE" w:rsidRPr="007F51B1" w:rsidRDefault="00792ADE" w:rsidP="00792ADE">
          <w:pPr>
            <w:pStyle w:val="Textkrper"/>
            <w:ind w:left="0"/>
            <w:jc w:val="both"/>
            <w:rPr>
              <w:rFonts w:cs="Arial"/>
              <w:sz w:val="20"/>
              <w:szCs w:val="20"/>
            </w:rPr>
          </w:pPr>
          <w:r>
            <w:rPr>
              <w:sz w:val="20"/>
              <w:szCs w:val="20"/>
            </w:rPr>
            <w:t>ዝኸበርኩም ወለዲ፣ ዝኸበርኩም ሕጋውያን ኣለይቲ፣ ዝኸበርካ ኣቶን ወይዘሮን/ወይዘሪትን፣</w:t>
          </w:r>
        </w:p>
        <w:p w14:paraId="30A37713" w14:textId="69AA5C59" w:rsidR="00A76598" w:rsidRPr="007F51B1" w:rsidRDefault="00452E92" w:rsidP="004F505A">
          <w:pPr>
            <w:pStyle w:val="Anrede"/>
            <w:rPr>
              <w:sz w:val="20"/>
              <w:szCs w:val="20"/>
            </w:rPr>
          </w:pPr>
        </w:p>
      </w:sdtContent>
    </w:sdt>
    <w:p w14:paraId="2608A69D" w14:textId="31F67E85" w:rsidR="00792ADE" w:rsidRPr="007F51B1" w:rsidRDefault="00792ADE" w:rsidP="00792ADE">
      <w:pPr>
        <w:pStyle w:val="Textkrper"/>
        <w:spacing w:line="276" w:lineRule="auto"/>
        <w:ind w:left="0" w:right="112"/>
        <w:jc w:val="both"/>
        <w:rPr>
          <w:rFonts w:cs="Arial"/>
          <w:sz w:val="20"/>
          <w:szCs w:val="20"/>
        </w:rPr>
      </w:pPr>
      <w:r>
        <w:rPr>
          <w:sz w:val="20"/>
          <w:szCs w:val="20"/>
        </w:rPr>
        <w:t>ኣብ ክፍሊ ቆልዓኹም / ኣብ ፍወሳዊ ኣተዓባብያ / ኣብ ሎጎፐዲ ሓደ ተመሃራይ/ ሓንቲ ተመሃሪት ናይ ፐዳጊጊካዊ ዩኒቨርስቲ FHNW ፕራክቲኩም(መፈተኒ ስራሕ ኣብ ሓደ ትካል) ይገብር/ትገብር ኣሎ/ኣላ።</w:t>
      </w:r>
    </w:p>
    <w:p w14:paraId="34ECA1EA" w14:textId="04F9F5A2" w:rsidR="00792ADE" w:rsidRPr="007F51B1" w:rsidRDefault="00F076ED" w:rsidP="00792ADE">
      <w:pPr>
        <w:pStyle w:val="Textkrper"/>
        <w:spacing w:line="276" w:lineRule="auto"/>
        <w:ind w:left="0" w:right="112"/>
        <w:jc w:val="both"/>
        <w:rPr>
          <w:rFonts w:cs="Arial"/>
          <w:sz w:val="20"/>
          <w:szCs w:val="20"/>
        </w:rPr>
      </w:pPr>
      <w:r>
        <w:rPr>
          <w:sz w:val="20"/>
          <w:szCs w:val="20"/>
        </w:rPr>
        <w:t xml:space="preserve">ንኣውስቢልዱንግ(ሞያዊ ትምህርቲ) ተመሃሮ ክፋላት ናይቲ ትምህርቲ / ናይቲ ምዕባለ / ናይቲ ፍወሳ ብቪድዮ ወይ ብሓደ መሳርሒ ቅዳሕ ድምጺ ክቅዳሑ እዮም። ኣብ ሽዑ ዝግበር ምቅዳሕ ቆልዓኹም ዋላ ውን ንስኹም ከም ክትቕበሉ ተኽእሎ ኣሎ። እቲ ፐዳጎጊካዊ ዩኒቨርስቲ FHNW ናይ ዝስዕብ ነጥብታት መረጋገጺ ይህበኩም፥ እዚ ዳታ ብስቱር ክተሓዙ እዮም፣ ናይ ውልቂ መሰላት ኩሎም ተሳተፍቲ ዝተሓለዉ እዮም፣ ኩሎም መትከላት ምክልኻል ዳታ ብፍጹም ክኽተሉ'ዮም ከምኡ'ውን ዝኾነ ሓበሬታ ወይ ዳታ ናብ ግዳማውያን ሳልሳይ ኣካላት ፈጺሙ ኣይክመሓላለፍን እዩ። እቲ ዳታ ጥራይ ንድሕረ-መስርሕ ፕራክቲኩም እዩ ዝጥቀም፣ ስለዚ ብርጉጽ ኣይክዝርጋሕን እዩ። እቲ ዝተሰነየ ፍጻሜ ትምህርቲ ምስተወድአ ኩሉ ስመ-ስውር ዘይተገብረ ዳታ ክድምሰስ እዩ። ኣብ እዋን መንፈቕ(ሰመስተር) ዳታ ናይቲ ተመሃራይ/ ናይታ ተመሃሪት ክዕቀብ እዩ። እቲ መንፈቕ ምስተወድአ እቲ ዳታ ክድምሰስ እዩ። </w:t>
      </w:r>
    </w:p>
    <w:p w14:paraId="45CEBA0B" w14:textId="77777777" w:rsidR="00857F34" w:rsidRPr="007F51B1" w:rsidRDefault="00857F34" w:rsidP="00792ADE">
      <w:pPr>
        <w:pStyle w:val="Textkrper"/>
        <w:spacing w:line="276" w:lineRule="auto"/>
        <w:ind w:left="0" w:right="112"/>
        <w:jc w:val="both"/>
        <w:rPr>
          <w:rFonts w:cs="Arial"/>
          <w:sz w:val="20"/>
          <w:szCs w:val="20"/>
          <w:lang w:val="hr-HR"/>
        </w:rPr>
      </w:pPr>
    </w:p>
    <w:p w14:paraId="4698D3F4" w14:textId="77777777" w:rsidR="007A3D87" w:rsidRPr="007F51B1" w:rsidRDefault="00792ADE" w:rsidP="00792ADE">
      <w:pPr>
        <w:pStyle w:val="Textkrper"/>
        <w:spacing w:line="280" w:lineRule="auto"/>
        <w:ind w:left="0" w:right="115"/>
        <w:jc w:val="both"/>
        <w:rPr>
          <w:rFonts w:cs="Arial"/>
          <w:sz w:val="20"/>
          <w:szCs w:val="20"/>
        </w:rPr>
      </w:pPr>
      <w:r>
        <w:rPr>
          <w:sz w:val="20"/>
          <w:szCs w:val="20"/>
        </w:rPr>
        <w:t>ምስቲ ምልዓል ዳታ ኣብ ኣብዚ ጥብቆ ዘሎ መረጋገጺ ብክታምኩም ክትሰማምዑ እሓተኩም ኣለኹ። ሕቶታት እንተሎኩም ክንሕግዘኩም ንፈቱ ኢና።</w:t>
      </w:r>
    </w:p>
    <w:p w14:paraId="750C4F6B" w14:textId="70081ED0" w:rsidR="00792ADE" w:rsidRPr="007F51B1" w:rsidRDefault="00792ADE" w:rsidP="00792ADE">
      <w:pPr>
        <w:pStyle w:val="Textkrper"/>
        <w:spacing w:line="280" w:lineRule="auto"/>
        <w:ind w:left="0" w:right="115"/>
        <w:jc w:val="both"/>
        <w:rPr>
          <w:rFonts w:cs="Arial"/>
          <w:sz w:val="20"/>
          <w:szCs w:val="20"/>
        </w:rPr>
      </w:pPr>
      <w:r>
        <w:rPr>
          <w:sz w:val="20"/>
          <w:szCs w:val="20"/>
        </w:rPr>
        <w:t>(simone.kannengieser@fhnw.ch)</w:t>
      </w:r>
    </w:p>
    <w:p w14:paraId="744FABA9" w14:textId="77777777" w:rsidR="00792ADE" w:rsidRPr="007F51B1" w:rsidRDefault="00792ADE" w:rsidP="00792ADE">
      <w:pPr>
        <w:pStyle w:val="Textkrper"/>
        <w:ind w:left="0"/>
        <w:jc w:val="both"/>
        <w:rPr>
          <w:rFonts w:cs="Arial"/>
          <w:sz w:val="20"/>
          <w:szCs w:val="20"/>
          <w:lang w:val="hr-HR"/>
        </w:rPr>
      </w:pPr>
    </w:p>
    <w:p w14:paraId="2F7972E6" w14:textId="5B4814B5" w:rsidR="00792ADE" w:rsidRPr="007F51B1" w:rsidRDefault="007A3D87" w:rsidP="00792ADE">
      <w:pPr>
        <w:pStyle w:val="Textkrper"/>
        <w:ind w:left="0"/>
        <w:jc w:val="both"/>
        <w:rPr>
          <w:rFonts w:cs="Arial"/>
          <w:sz w:val="20"/>
          <w:szCs w:val="20"/>
        </w:rPr>
      </w:pPr>
      <w:r>
        <w:rPr>
          <w:sz w:val="20"/>
          <w:szCs w:val="20"/>
        </w:rPr>
        <w:t>ናይቲ ምስታፍኩም ኣዚና ነመስግነኩም!</w:t>
      </w:r>
    </w:p>
    <w:p w14:paraId="43CA6BA2" w14:textId="541AA8F8" w:rsidR="007A3D87" w:rsidRPr="007F51B1" w:rsidRDefault="007A3D87" w:rsidP="007F51B1">
      <w:pPr>
        <w:spacing w:before="123"/>
        <w:rPr>
          <w:rFonts w:eastAsia="Times New Roman" w:cs="Arial"/>
          <w:sz w:val="20"/>
          <w:szCs w:val="20"/>
        </w:rPr>
      </w:pPr>
      <w:r>
        <w:rPr>
          <w:sz w:val="20"/>
          <w:szCs w:val="20"/>
        </w:rPr>
        <w:t>ብኣኽብሮት</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792ADE" w14:paraId="53720A21" w14:textId="77777777" w:rsidTr="00792ADE">
        <w:trPr>
          <w:trHeight w:val="1668"/>
        </w:trPr>
        <w:tc>
          <w:tcPr>
            <w:tcW w:w="4825" w:type="dxa"/>
          </w:tcPr>
          <w:p w14:paraId="7C0E036F" w14:textId="77777777" w:rsidR="00792ADE" w:rsidRDefault="00792ADE">
            <w:pPr>
              <w:rPr>
                <w:rFonts w:eastAsiaTheme="minorHAnsi" w:cs="Arial"/>
                <w:sz w:val="20"/>
              </w:rPr>
            </w:pPr>
            <w:r>
              <w:rPr>
                <w:sz w:val="20"/>
              </w:rPr>
              <w:t>ፐዳጎጊካዊ ዩኒቨርስቲ (FHNW)</w:t>
            </w:r>
          </w:p>
          <w:p w14:paraId="40A6AB4A" w14:textId="440F17DC" w:rsidR="00792ADE" w:rsidRDefault="00792ADE">
            <w:pPr>
              <w:rPr>
                <w:rFonts w:cs="Arial"/>
                <w:sz w:val="20"/>
              </w:rPr>
            </w:pPr>
            <w:r>
              <w:rPr>
                <w:sz w:val="20"/>
              </w:rPr>
              <w:t>ትካል ፍሉይ ፐዳጎጊክን ስነ-ኣእምሮን</w:t>
            </w:r>
          </w:p>
          <w:p w14:paraId="662E2B83" w14:textId="4FDB93B3" w:rsidR="00792ADE" w:rsidRDefault="007F51B1">
            <w:pPr>
              <w:rPr>
                <w:rFonts w:cs="Arial"/>
                <w:sz w:val="20"/>
              </w:rPr>
            </w:pPr>
            <w:r>
              <w:rPr>
                <w:sz w:val="20"/>
              </w:rPr>
              <w:t>Prof. ሞያዊ-ተግባራዊ መጽናዕትታት ከምኡ'ውን ምጽዓር ሞያውነት</w:t>
            </w:r>
          </w:p>
          <w:p w14:paraId="002E4B84" w14:textId="41051206" w:rsidR="00792ADE" w:rsidRDefault="007F51B1">
            <w:pPr>
              <w:rPr>
                <w:rFonts w:cs="Arial"/>
                <w:sz w:val="20"/>
              </w:rPr>
            </w:pPr>
            <w:r>
              <w:rPr>
                <w:sz w:val="20"/>
              </w:rPr>
              <w:t>Simone Kannengieser</w:t>
            </w:r>
          </w:p>
          <w:p w14:paraId="7A914140" w14:textId="77777777" w:rsidR="007F51B1" w:rsidRDefault="007F51B1">
            <w:pPr>
              <w:rPr>
                <w:rFonts w:cs="Arial"/>
                <w:sz w:val="20"/>
                <w:lang w:val="hr-HR"/>
              </w:rPr>
            </w:pPr>
          </w:p>
          <w:p w14:paraId="0215A56F" w14:textId="240DD084" w:rsidR="00792ADE" w:rsidRDefault="007F51B1">
            <w:pPr>
              <w:rPr>
                <w:rFonts w:cs="Arial"/>
                <w:sz w:val="20"/>
              </w:rPr>
            </w:pPr>
            <w:r>
              <w:rPr>
                <w:noProof/>
                <w:sz w:val="20"/>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Pr>
                <w:sz w:val="20"/>
              </w:rPr>
              <w:t>_____________________________</w:t>
            </w:r>
          </w:p>
          <w:p w14:paraId="1448369B" w14:textId="77777777" w:rsidR="00792ADE" w:rsidRDefault="00792ADE">
            <w:pPr>
              <w:rPr>
                <w:rFonts w:cs="Arial"/>
                <w:sz w:val="20"/>
                <w:lang w:val="hr-HR"/>
              </w:rPr>
            </w:pPr>
          </w:p>
        </w:tc>
        <w:tc>
          <w:tcPr>
            <w:tcW w:w="4825" w:type="dxa"/>
            <w:hideMark/>
          </w:tcPr>
          <w:p w14:paraId="31011A0D" w14:textId="77777777" w:rsidR="00792ADE" w:rsidRDefault="00792ADE">
            <w:pPr>
              <w:rPr>
                <w:rFonts w:cs="Arial"/>
                <w:sz w:val="20"/>
              </w:rPr>
            </w:pPr>
            <w:r>
              <w:rPr>
                <w:sz w:val="20"/>
              </w:rPr>
              <w:t>ስምን ክታምን ተመሃሪት/ ተመሃራይ</w:t>
            </w:r>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401E082D" w14:textId="0B73FC66" w:rsidR="00792ADE" w:rsidRDefault="00792ADE">
            <w:pPr>
              <w:rPr>
                <w:rFonts w:cs="Arial"/>
                <w:sz w:val="20"/>
                <w:lang w:val="hr-HR"/>
              </w:rPr>
            </w:pPr>
          </w:p>
          <w:p w14:paraId="7BA68E5F" w14:textId="3FB0D0FE" w:rsidR="007F51B1" w:rsidRDefault="007F51B1">
            <w:pPr>
              <w:rPr>
                <w:rFonts w:cs="Arial"/>
                <w:sz w:val="20"/>
                <w:lang w:val="hr-HR"/>
              </w:rPr>
            </w:pPr>
          </w:p>
          <w:p w14:paraId="7D4E6B20" w14:textId="77777777" w:rsidR="007F51B1" w:rsidRDefault="007F51B1">
            <w:pPr>
              <w:rPr>
                <w:rFonts w:cs="Arial"/>
                <w:sz w:val="20"/>
                <w:lang w:val="hr-HR"/>
              </w:rPr>
            </w:pPr>
          </w:p>
          <w:p w14:paraId="0A021189" w14:textId="53082C22" w:rsidR="00792ADE" w:rsidRDefault="00792ADE">
            <w:pPr>
              <w:rPr>
                <w:rFonts w:cs="Arial"/>
                <w:sz w:val="20"/>
              </w:rPr>
            </w:pPr>
            <w:r>
              <w:rPr>
                <w:sz w:val="20"/>
              </w:rPr>
              <w:t>___________________________</w:t>
            </w:r>
          </w:p>
          <w:p w14:paraId="31638F02" w14:textId="731308DE" w:rsidR="00792ADE" w:rsidRDefault="00792ADE">
            <w:pPr>
              <w:rPr>
                <w:rFonts w:cs="Arial"/>
                <w:sz w:val="20"/>
                <w:lang w:val="hr-HR"/>
              </w:rPr>
            </w:pPr>
          </w:p>
        </w:tc>
      </w:tr>
    </w:tbl>
    <w:p w14:paraId="244E4644" w14:textId="1F1A21A0" w:rsidR="00792ADE" w:rsidRDefault="00792ADE" w:rsidP="00792ADE">
      <w:pPr>
        <w:pStyle w:val="Textkrper"/>
        <w:spacing w:before="141"/>
        <w:ind w:left="0"/>
        <w:jc w:val="both"/>
        <w:rPr>
          <w:rFonts w:cs="Arial"/>
          <w:lang w:val="hr-HR"/>
        </w:rPr>
      </w:pPr>
    </w:p>
    <w:p w14:paraId="4888ABCD" w14:textId="3E33A58C" w:rsidR="00C01BA1" w:rsidRDefault="00C01BA1" w:rsidP="00792ADE">
      <w:pPr>
        <w:pStyle w:val="Textkrper"/>
        <w:spacing w:before="141"/>
        <w:ind w:left="0"/>
        <w:jc w:val="both"/>
        <w:rPr>
          <w:rFonts w:cs="Arial"/>
          <w:lang w:val="hr-HR"/>
        </w:rPr>
      </w:pPr>
    </w:p>
    <w:p w14:paraId="5E62D009" w14:textId="0FD3E3DB" w:rsidR="00C01BA1" w:rsidRDefault="00C01BA1" w:rsidP="00792ADE">
      <w:pPr>
        <w:pStyle w:val="Textkrper"/>
        <w:spacing w:before="141"/>
        <w:ind w:left="0"/>
        <w:jc w:val="both"/>
        <w:rPr>
          <w:rFonts w:cs="Arial"/>
          <w:lang w:val="hr-HR"/>
        </w:rPr>
      </w:pPr>
    </w:p>
    <w:p w14:paraId="4ED90254" w14:textId="77777777" w:rsidR="00C01BA1" w:rsidRDefault="00C01BA1" w:rsidP="00792ADE">
      <w:pPr>
        <w:pStyle w:val="Textkrper"/>
        <w:spacing w:before="141"/>
        <w:ind w:left="0"/>
        <w:jc w:val="both"/>
        <w:rPr>
          <w:rFonts w:cs="Arial"/>
          <w:lang w:val="hr-HR"/>
        </w:rPr>
      </w:pPr>
    </w:p>
    <w:p w14:paraId="42D0773F" w14:textId="77777777" w:rsidR="00792ADE" w:rsidRDefault="00792ADE" w:rsidP="00792ADE">
      <w:pPr>
        <w:spacing w:line="200" w:lineRule="exact"/>
        <w:ind w:left="-567" w:right="-546"/>
        <w:rPr>
          <w:sz w:val="20"/>
          <w:szCs w:val="20"/>
          <w:lang w:val="hr-HR"/>
        </w:rPr>
      </w:pPr>
    </w:p>
    <w:p w14:paraId="527B79A9" w14:textId="35C10866" w:rsidR="00792ADE" w:rsidRDefault="00792ADE" w:rsidP="00792ADE">
      <w:pPr>
        <w:spacing w:line="200" w:lineRule="exact"/>
        <w:ind w:left="-567" w:right="-546"/>
        <w:rPr>
          <w:sz w:val="20"/>
          <w:szCs w:val="20"/>
        </w:rPr>
      </w:pPr>
      <w:r>
        <w:rPr>
          <w:sz w:val="20"/>
          <w:szCs w:val="20"/>
        </w:rPr>
        <w:sym w:font="ZapfDingbats" w:char="F023"/>
      </w:r>
      <w:r>
        <w:rPr>
          <w:sz w:val="20"/>
          <w:szCs w:val="20"/>
        </w:rPr>
        <w:t>----------------------------------------------------------------------------------------------------------------------------------------------------------</w:t>
      </w:r>
    </w:p>
    <w:p w14:paraId="65F73710" w14:textId="25B3A88D" w:rsidR="00792ADE" w:rsidRDefault="00792ADE" w:rsidP="00792ADE">
      <w:pPr>
        <w:pStyle w:val="berschrift1"/>
        <w:ind w:right="208"/>
        <w:rPr>
          <w:b w:val="0"/>
          <w:bCs w:val="0"/>
          <w:sz w:val="21"/>
          <w:szCs w:val="21"/>
        </w:rPr>
      </w:pPr>
      <w:r>
        <w:t>መግለጺ ናይ ወለዲ/ሕጋዊ ኣላይ(ት) / ተሓካሚ / ተሓካሚት</w:t>
      </w:r>
    </w:p>
    <w:p w14:paraId="58084584" w14:textId="77777777" w:rsidR="00792ADE" w:rsidRDefault="00792ADE" w:rsidP="00792ADE">
      <w:pPr>
        <w:spacing w:before="7" w:line="210" w:lineRule="exact"/>
        <w:rPr>
          <w:sz w:val="21"/>
          <w:szCs w:val="21"/>
          <w:lang w:val="hr-HR"/>
        </w:rPr>
      </w:pPr>
    </w:p>
    <w:p w14:paraId="505FB796" w14:textId="610496E8" w:rsidR="00792ADE" w:rsidRDefault="00792ADE" w:rsidP="00792ADE">
      <w:pPr>
        <w:pStyle w:val="Textkrper"/>
        <w:ind w:left="0" w:right="208"/>
      </w:pPr>
      <w:r>
        <w:t>ስም ስድራን መጸውዒ ስምን ናይ ተመሃራይ / ተመሃሪት / ቆልዓ / ተሓካሚት / ተሓካሚ፥</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pPr>
      <w: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77777777" w:rsidR="00792ADE" w:rsidRDefault="00792ADE" w:rsidP="00792ADE">
      <w:pPr>
        <w:pStyle w:val="Textkrper"/>
        <w:ind w:left="0" w:right="208"/>
      </w:pPr>
      <w:r>
        <w:t>ስም ስድራን መጸውዒ ስምን ናይቲ ሕጋዊ ወኪል ወይ/ውን ናይታ ሕጋዊት ወኪል፥</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pPr>
      <w: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0C520FCE" w14:textId="77777777" w:rsidR="00792ADE" w:rsidRDefault="00792ADE" w:rsidP="00792ADE">
      <w:pPr>
        <w:spacing w:line="220" w:lineRule="exact"/>
        <w:rPr>
          <w:rFonts w:cs="Arial"/>
          <w:sz w:val="21"/>
          <w:szCs w:val="21"/>
        </w:rPr>
      </w:pPr>
      <w:r>
        <w:rPr>
          <w:sz w:val="21"/>
          <w:szCs w:val="21"/>
        </w:rPr>
        <w:t xml:space="preserve">ምልክት ግበሩ ብኽብረትኩም፥ </w:t>
      </w:r>
    </w:p>
    <w:p w14:paraId="433501B7" w14:textId="77777777" w:rsidR="00792ADE" w:rsidRDefault="00792ADE" w:rsidP="00792ADE">
      <w:pPr>
        <w:spacing w:line="220" w:lineRule="exact"/>
        <w:rPr>
          <w:rFonts w:asciiTheme="minorHAnsi" w:hAnsiTheme="minorHAnsi"/>
          <w:lang w:val="hr-HR"/>
        </w:rPr>
      </w:pPr>
    </w:p>
    <w:p w14:paraId="638FA5F1" w14:textId="5376344E" w:rsidR="00792ADE" w:rsidRPr="007F51B1" w:rsidRDefault="00792ADE" w:rsidP="00792ADE">
      <w:pPr>
        <w:pStyle w:val="Listenabsatz"/>
        <w:widowControl w:val="0"/>
        <w:numPr>
          <w:ilvl w:val="0"/>
          <w:numId w:val="33"/>
        </w:numPr>
        <w:contextualSpacing w:val="0"/>
        <w:rPr>
          <w:rFonts w:cs="Arial"/>
          <w:color w:val="000000"/>
          <w:sz w:val="21"/>
          <w:szCs w:val="21"/>
        </w:rPr>
      </w:pPr>
      <w:r>
        <w:rPr>
          <w:sz w:val="21"/>
          <w:szCs w:val="21"/>
        </w:rPr>
        <w:t>ምስቲ ምልዓል ዳታ ንዝተገልጸ ጥቕሚ ተሰማሚዐ ኣለኹ። እቲ መግለጺ/ውዕል ስምምዕ ክሳብ ይግባይ ብቕዓት ኣለዎ።</w:t>
      </w:r>
    </w:p>
    <w:p w14:paraId="791C91F9" w14:textId="264F4BEF" w:rsidR="007F51B1" w:rsidRPr="007F51B1" w:rsidRDefault="007F51B1" w:rsidP="007F51B1">
      <w:pPr>
        <w:widowControl w:val="0"/>
        <w:rPr>
          <w:rFonts w:cs="Arial"/>
          <w:color w:val="000000"/>
          <w:sz w:val="21"/>
          <w:szCs w:val="21"/>
        </w:rPr>
      </w:pPr>
    </w:p>
    <w:p w14:paraId="18DDEDF0" w14:textId="77777777" w:rsidR="00792ADE" w:rsidRDefault="00792ADE" w:rsidP="00792ADE">
      <w:pPr>
        <w:spacing w:before="3" w:line="280" w:lineRule="exact"/>
        <w:rPr>
          <w:rFonts w:cs="Arial"/>
          <w:sz w:val="21"/>
          <w:szCs w:val="21"/>
          <w:lang w:val="hr-HR"/>
        </w:rPr>
      </w:pPr>
    </w:p>
    <w:p w14:paraId="14FDCC6F" w14:textId="77777777" w:rsidR="00792ADE" w:rsidRDefault="00792ADE" w:rsidP="00792ADE">
      <w:pPr>
        <w:spacing w:before="3" w:line="280" w:lineRule="exact"/>
        <w:rPr>
          <w:rFonts w:cs="Arial"/>
          <w:sz w:val="21"/>
          <w:szCs w:val="21"/>
        </w:rPr>
      </w:pPr>
      <w:r>
        <w:rPr>
          <w:sz w:val="21"/>
          <w:szCs w:val="21"/>
        </w:rPr>
        <w:t>ወይ</w:t>
      </w:r>
    </w:p>
    <w:p w14:paraId="6798734C" w14:textId="77777777" w:rsidR="00792ADE" w:rsidRDefault="00792ADE" w:rsidP="00792ADE">
      <w:pPr>
        <w:spacing w:before="3" w:line="280" w:lineRule="exact"/>
        <w:rPr>
          <w:rFonts w:cs="Arial"/>
          <w:sz w:val="21"/>
          <w:szCs w:val="21"/>
          <w:lang w:val="hr-HR"/>
        </w:rPr>
      </w:pPr>
    </w:p>
    <w:p w14:paraId="5E8C148E" w14:textId="78490210" w:rsidR="00792ADE" w:rsidRDefault="00792ADE" w:rsidP="00792ADE">
      <w:pPr>
        <w:pStyle w:val="Textkrper"/>
        <w:numPr>
          <w:ilvl w:val="0"/>
          <w:numId w:val="34"/>
        </w:numPr>
        <w:tabs>
          <w:tab w:val="left" w:pos="284"/>
        </w:tabs>
        <w:ind w:left="0" w:firstLine="0"/>
      </w:pPr>
      <w:r>
        <w:t xml:space="preserve">ምስቲ ምልዓል ዳታ ኣይተሰማምዓኹን ኣለኹ። </w:t>
      </w:r>
    </w:p>
    <w:p w14:paraId="23E10EB5" w14:textId="77777777" w:rsidR="00443EC6" w:rsidRDefault="00443EC6" w:rsidP="00443EC6">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77777777" w:rsidR="00792ADE" w:rsidRDefault="00792ADE" w:rsidP="00792ADE">
      <w:pPr>
        <w:pStyle w:val="Textkrper"/>
        <w:tabs>
          <w:tab w:val="left" w:pos="4749"/>
        </w:tabs>
        <w:ind w:left="0"/>
      </w:pPr>
      <w:r>
        <w:t>ቦታ፣ ዕለት</w:t>
      </w:r>
      <w:r>
        <w:tab/>
      </w:r>
      <w:r>
        <w:tab/>
        <w:t>ክታም</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rPr>
      </w:pPr>
      <w:r>
        <w:rPr>
          <w:sz w:val="15"/>
          <w:szCs w:val="15"/>
        </w:rPr>
        <w:t>_________________________________</w:t>
      </w:r>
      <w:r>
        <w:rPr>
          <w:sz w:val="15"/>
          <w:szCs w:val="15"/>
        </w:rPr>
        <w:tab/>
      </w:r>
      <w:r>
        <w:rPr>
          <w:sz w:val="15"/>
          <w:szCs w:val="15"/>
        </w:rPr>
        <w:tab/>
      </w:r>
      <w:r>
        <w:rPr>
          <w:sz w:val="15"/>
          <w:szCs w:val="15"/>
        </w:rPr>
        <w:tab/>
        <w:t>_____________________________________________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7F76424E" w14:textId="344BD215" w:rsidR="00792ADE" w:rsidRPr="009F1FBA" w:rsidRDefault="00792ADE" w:rsidP="00792ADE">
      <w:pPr>
        <w:spacing w:line="200" w:lineRule="exact"/>
        <w:rPr>
          <w:rFonts w:cs="Arial"/>
          <w:b/>
          <w:sz w:val="21"/>
          <w:szCs w:val="21"/>
        </w:rPr>
      </w:pPr>
      <w:r>
        <w:rPr>
          <w:b/>
          <w:sz w:val="21"/>
          <w:szCs w:val="21"/>
        </w:rPr>
        <w:t>እቲ ቅጥዒ ነታ ተመሃሪት/ ነቲ ተመሃራይ ኣቕርቡላ/ሉ ብኽብረትኩም።</w:t>
      </w:r>
    </w:p>
    <w:p w14:paraId="30A3771B" w14:textId="444BABBF" w:rsidR="0063084B" w:rsidRPr="00792ADE" w:rsidRDefault="0063084B" w:rsidP="00792ADE">
      <w:pPr>
        <w:rPr>
          <w:lang w:val="hr-HR"/>
        </w:rPr>
      </w:pPr>
    </w:p>
    <w:sectPr w:rsidR="0063084B" w:rsidRPr="00792ADE"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9ED6" w14:textId="77777777" w:rsidR="00452E92" w:rsidRDefault="00452E92" w:rsidP="00A76598">
      <w:r>
        <w:separator/>
      </w:r>
    </w:p>
  </w:endnote>
  <w:endnote w:type="continuationSeparator" w:id="0">
    <w:p w14:paraId="5ED872BA" w14:textId="77777777" w:rsidR="00452E92" w:rsidRDefault="00452E92"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ትካል ፍሉይ ስነ-ምምህርናን ስነ-ኣእምሮን፣ መንበር ሞያዊ-ተግባራዊ መጽናዕትታት ከምኡ'ውን ምጽዓር ሞያውነት</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r>
            <w:rPr>
              <w:sz w:val="16"/>
              <w:szCs w:val="16"/>
            </w:rPr>
            <w:t>T  +41 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simone.kannengieser@fhnw.ch</w:t>
          </w:r>
        </w:p>
        <w:p w14:paraId="38BBAE47" w14:textId="77777777" w:rsidR="007A3D87" w:rsidRPr="00ED076C" w:rsidRDefault="007A3D87" w:rsidP="007A3D87">
          <w:pPr>
            <w:pStyle w:val="Fuzeile"/>
            <w:rPr>
              <w:sz w:val="16"/>
              <w:szCs w:val="16"/>
            </w:rPr>
          </w:pPr>
          <w:r>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ትካል ፍሉይ ስነ-ምምህርናን ስነ-ኣእምሮን፣ መንበር ሞያዊ-ተግባራዊ መጽናዕትታት ከምኡ'ውን ምጽዓር ሞያውነት</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r>
            <w:rPr>
              <w:sz w:val="16"/>
              <w:szCs w:val="16"/>
            </w:rPr>
            <w:t>T  +41 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simone.kannengieser@fhnw.ch</w:t>
          </w:r>
        </w:p>
        <w:p w14:paraId="30A37746" w14:textId="77777777" w:rsidR="00236C64" w:rsidRPr="00ED076C" w:rsidRDefault="00236C64" w:rsidP="00D3108D">
          <w:pPr>
            <w:pStyle w:val="Fuzeile"/>
            <w:rPr>
              <w:sz w:val="16"/>
              <w:szCs w:val="16"/>
            </w:rPr>
          </w:pPr>
          <w:r>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3634" w14:textId="77777777" w:rsidR="00452E92" w:rsidRPr="00ED0D02" w:rsidRDefault="00452E92" w:rsidP="00ED0D02">
      <w:pPr>
        <w:pStyle w:val="Fuzeile"/>
      </w:pPr>
    </w:p>
  </w:footnote>
  <w:footnote w:type="continuationSeparator" w:id="0">
    <w:p w14:paraId="7B9A68F0" w14:textId="77777777" w:rsidR="00452E92" w:rsidRDefault="00452E92"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261A050E" w:rsidR="00236C64" w:rsidRPr="00B534BF" w:rsidRDefault="00236C64" w:rsidP="00CB751B">
    <w:r>
      <w:t xml:space="preserve">ገጽ </w:t>
    </w:r>
    <w:r w:rsidRPr="00B534BF">
      <w:fldChar w:fldCharType="begin"/>
    </w:r>
    <w:r w:rsidRPr="00B534BF">
      <w:instrText>PAGE   \* MERGEFORMAT</w:instrText>
    </w:r>
    <w:r w:rsidRPr="00B534BF">
      <w:fldChar w:fldCharType="separate"/>
    </w:r>
    <w:r w:rsidR="00792ADE" w:rsidRPr="00792ADE">
      <w:t>2</w:t>
    </w:r>
    <w:r w:rsidRPr="00B534BF">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Pr>
        <w:noProof/>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56BA9"/>
    <w:rsid w:val="00173718"/>
    <w:rsid w:val="00183BEB"/>
    <w:rsid w:val="001A3D25"/>
    <w:rsid w:val="001B55EF"/>
    <w:rsid w:val="001C69E8"/>
    <w:rsid w:val="001D03AC"/>
    <w:rsid w:val="001D716A"/>
    <w:rsid w:val="001E544A"/>
    <w:rsid w:val="00203DDE"/>
    <w:rsid w:val="00213675"/>
    <w:rsid w:val="00236C64"/>
    <w:rsid w:val="0025590A"/>
    <w:rsid w:val="00287478"/>
    <w:rsid w:val="0029605A"/>
    <w:rsid w:val="002B50CC"/>
    <w:rsid w:val="002E5078"/>
    <w:rsid w:val="002E68CE"/>
    <w:rsid w:val="003030E2"/>
    <w:rsid w:val="0030495F"/>
    <w:rsid w:val="00310F88"/>
    <w:rsid w:val="00327464"/>
    <w:rsid w:val="00351B21"/>
    <w:rsid w:val="003879D0"/>
    <w:rsid w:val="003B1DF1"/>
    <w:rsid w:val="003B6A0E"/>
    <w:rsid w:val="00425687"/>
    <w:rsid w:val="00443EC6"/>
    <w:rsid w:val="00446551"/>
    <w:rsid w:val="00452E92"/>
    <w:rsid w:val="00460C63"/>
    <w:rsid w:val="00473483"/>
    <w:rsid w:val="00482D06"/>
    <w:rsid w:val="0049796D"/>
    <w:rsid w:val="004A2046"/>
    <w:rsid w:val="004A269D"/>
    <w:rsid w:val="004B29F6"/>
    <w:rsid w:val="004E74B4"/>
    <w:rsid w:val="004F505A"/>
    <w:rsid w:val="00504C28"/>
    <w:rsid w:val="00555A9B"/>
    <w:rsid w:val="00572350"/>
    <w:rsid w:val="0057705E"/>
    <w:rsid w:val="005A5E71"/>
    <w:rsid w:val="005E2EF6"/>
    <w:rsid w:val="00607F7C"/>
    <w:rsid w:val="0061418C"/>
    <w:rsid w:val="0063084B"/>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3FAC"/>
    <w:rsid w:val="00B17B2C"/>
    <w:rsid w:val="00B22B80"/>
    <w:rsid w:val="00B253C0"/>
    <w:rsid w:val="00B534BF"/>
    <w:rsid w:val="00BA2119"/>
    <w:rsid w:val="00BF091D"/>
    <w:rsid w:val="00BF5B1A"/>
    <w:rsid w:val="00C01BA1"/>
    <w:rsid w:val="00C50216"/>
    <w:rsid w:val="00C55850"/>
    <w:rsid w:val="00C5644E"/>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i-E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semiHidden/>
    <w:unhideWhenUsed/>
    <w:qFormat/>
    <w:rsid w:val="00792ADE"/>
    <w:pPr>
      <w:widowControl w:val="0"/>
      <w:ind w:left="496"/>
    </w:pPr>
    <w:rPr>
      <w:rFonts w:eastAsia="Arial"/>
      <w:sz w:val="21"/>
      <w:szCs w:val="21"/>
    </w:rPr>
  </w:style>
  <w:style w:type="character" w:customStyle="1" w:styleId="TextkrperZchn">
    <w:name w:val="Textkörper Zchn"/>
    <w:basedOn w:val="Absatz-Standardschriftart"/>
    <w:link w:val="Textkrper"/>
    <w:uiPriority w:val="1"/>
    <w:semiHidden/>
    <w:rsid w:val="00792ADE"/>
    <w:rPr>
      <w:rFonts w:ascii="Arial" w:eastAsia="Arial" w:hAnsi="Arial"/>
      <w:sz w:val="21"/>
      <w:szCs w:val="21"/>
      <w:lang w:val="ti-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r>
            <w:t>ዕለት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14037"/>
    <w:rsid w:val="002239E9"/>
    <w:rsid w:val="00550686"/>
    <w:rsid w:val="00607A9E"/>
    <w:rsid w:val="00781EAB"/>
    <w:rsid w:val="00783247"/>
    <w:rsid w:val="00A865A8"/>
    <w:rsid w:val="00AF65BD"/>
    <w:rsid w:val="00E8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customXml/itemProps5.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1601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Kannengieser Simone</cp:lastModifiedBy>
  <cp:revision>3</cp:revision>
  <cp:lastPrinted>2020-08-03T08:29:00Z</cp:lastPrinted>
  <dcterms:created xsi:type="dcterms:W3CDTF">2020-09-15T13:29:00Z</dcterms:created>
  <dcterms:modified xsi:type="dcterms:W3CDTF">2020-09-16T04:32:00Z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