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3B96D371" w:rsidR="00A76598" w:rsidRPr="00951D7F" w:rsidRDefault="003B1DF1" w:rsidP="003B1DF1">
      <w:pPr>
        <w:pStyle w:val="Titel"/>
        <w:framePr w:wrap="around"/>
        <w:rPr>
          <w:lang w:val="de-DE"/>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rPr>
            <w:lang w:val="de-DE"/>
          </w:rPr>
        </w:sdtEndPr>
        <w:sdtContent>
          <w:proofErr w:type="spellStart"/>
          <w:r w:rsidR="005423A9" w:rsidRPr="005423A9">
            <w:rPr>
              <w:bCs/>
            </w:rPr>
            <w:t>Bireylere</w:t>
          </w:r>
          <w:proofErr w:type="spellEnd"/>
          <w:r w:rsidR="005423A9" w:rsidRPr="005423A9">
            <w:rPr>
              <w:bCs/>
            </w:rPr>
            <w:t xml:space="preserve"> </w:t>
          </w:r>
          <w:proofErr w:type="spellStart"/>
          <w:r w:rsidR="005423A9" w:rsidRPr="005423A9">
            <w:rPr>
              <w:bCs/>
            </w:rPr>
            <w:t>dair</w:t>
          </w:r>
          <w:proofErr w:type="spellEnd"/>
          <w:r w:rsidR="005423A9" w:rsidRPr="005423A9">
            <w:rPr>
              <w:bCs/>
            </w:rPr>
            <w:t xml:space="preserve"> </w:t>
          </w:r>
          <w:proofErr w:type="spellStart"/>
          <w:r w:rsidR="005423A9" w:rsidRPr="005423A9">
            <w:rPr>
              <w:bCs/>
            </w:rPr>
            <w:t>kayıtların</w:t>
          </w:r>
          <w:proofErr w:type="spellEnd"/>
          <w:r w:rsidR="005423A9" w:rsidRPr="005423A9">
            <w:rPr>
              <w:bCs/>
            </w:rPr>
            <w:t xml:space="preserve"> </w:t>
          </w:r>
          <w:proofErr w:type="spellStart"/>
          <w:r w:rsidR="005423A9" w:rsidRPr="005423A9">
            <w:rPr>
              <w:bCs/>
            </w:rPr>
            <w:t>alınımı</w:t>
          </w:r>
          <w:proofErr w:type="spellEnd"/>
          <w:r w:rsidR="005423A9" w:rsidRPr="005423A9">
            <w:rPr>
              <w:bCs/>
            </w:rPr>
            <w:t xml:space="preserve"> </w:t>
          </w:r>
          <w:proofErr w:type="spellStart"/>
          <w:r w:rsidR="005423A9" w:rsidRPr="005423A9">
            <w:rPr>
              <w:bCs/>
            </w:rPr>
            <w:t>üzerine</w:t>
          </w:r>
          <w:proofErr w:type="spellEnd"/>
          <w:r w:rsidR="005423A9" w:rsidRPr="005423A9">
            <w:rPr>
              <w:bCs/>
            </w:rPr>
            <w:t xml:space="preserve"> </w:t>
          </w:r>
          <w:proofErr w:type="spellStart"/>
          <w:r w:rsidR="005423A9" w:rsidRPr="005423A9">
            <w:rPr>
              <w:bCs/>
            </w:rPr>
            <w:t>bilgilendirme</w:t>
          </w:r>
          <w:proofErr w:type="spellEnd"/>
          <w:r w:rsidR="005423A9" w:rsidRPr="005423A9">
            <w:rPr>
              <w:bCs/>
            </w:rPr>
            <w:t xml:space="preserve"> </w:t>
          </w:r>
          <w:proofErr w:type="spellStart"/>
          <w:r w:rsidR="005423A9" w:rsidRPr="005423A9">
            <w:rPr>
              <w:bCs/>
            </w:rPr>
            <w:t>ve</w:t>
          </w:r>
          <w:proofErr w:type="spellEnd"/>
          <w:r w:rsidR="005423A9" w:rsidRPr="005423A9">
            <w:rPr>
              <w:bCs/>
            </w:rPr>
            <w:t xml:space="preserve"> </w:t>
          </w:r>
          <w:proofErr w:type="spellStart"/>
          <w:r w:rsidR="005423A9" w:rsidRPr="005423A9">
            <w:rPr>
              <w:bCs/>
            </w:rPr>
            <w:t>rıza</w:t>
          </w:r>
          <w:proofErr w:type="spellEnd"/>
          <w:r w:rsidR="005423A9" w:rsidRPr="005423A9">
            <w:rPr>
              <w:bCs/>
            </w:rPr>
            <w:t xml:space="preserve"> </w:t>
          </w:r>
          <w:proofErr w:type="spellStart"/>
          <w:r w:rsidR="005423A9" w:rsidRPr="005423A9">
            <w:rPr>
              <w:bCs/>
            </w:rPr>
            <w:t>beyanı</w:t>
          </w:r>
          <w:proofErr w:type="spellEnd"/>
          <w:r w:rsidR="005423A9">
            <w:rPr>
              <w:bCs/>
            </w:rPr>
            <w:t xml:space="preserve"> </w:t>
          </w:r>
          <w:r w:rsidR="0072551B" w:rsidRPr="00951D7F">
            <w:rPr>
              <w:lang w:val="de-DE"/>
            </w:rPr>
            <w:br/>
          </w:r>
        </w:sdtContent>
      </w:sdt>
    </w:p>
    <w:p w14:paraId="02102232" w14:textId="77777777" w:rsidR="00642224" w:rsidRDefault="00642224" w:rsidP="00642224">
      <w:pPr>
        <w:pStyle w:val="Textkrper"/>
        <w:ind w:left="0"/>
        <w:jc w:val="both"/>
        <w:rPr>
          <w:rFonts w:eastAsiaTheme="minorHAnsi"/>
          <w:sz w:val="20"/>
          <w:szCs w:val="20"/>
          <w:lang w:val="de-CH"/>
        </w:rPr>
      </w:pPr>
    </w:p>
    <w:sdt>
      <w:sdtPr>
        <w:rPr>
          <w:rFonts w:eastAsiaTheme="minorHAnsi"/>
          <w:sz w:val="20"/>
          <w:szCs w:val="20"/>
          <w:lang w:val="de-CH"/>
        </w:rPr>
        <w:id w:val="-1087926557"/>
        <w:placeholder>
          <w:docPart w:val="30E91C882E82F546BF35169F4F4560CA"/>
        </w:placeholder>
      </w:sdtPr>
      <w:sdtEndPr/>
      <w:sdtContent>
        <w:p w14:paraId="52D9E1DE" w14:textId="483650E1" w:rsidR="00642224" w:rsidRPr="007F51B1" w:rsidRDefault="0026239E" w:rsidP="00642224">
          <w:pPr>
            <w:pStyle w:val="Textkrper"/>
            <w:ind w:left="0"/>
            <w:jc w:val="both"/>
            <w:rPr>
              <w:rFonts w:cs="Arial"/>
              <w:sz w:val="20"/>
              <w:szCs w:val="20"/>
              <w:lang w:val="hr-HR"/>
            </w:rPr>
          </w:pPr>
          <w:r>
            <w:rPr>
              <w:rFonts w:cs="Arial"/>
              <w:sz w:val="20"/>
              <w:szCs w:val="20"/>
              <w:lang w:val="hr-HR"/>
            </w:rPr>
            <w:t>S</w:t>
          </w:r>
          <w:r w:rsidR="00642224">
            <w:rPr>
              <w:rFonts w:cs="Arial"/>
              <w:sz w:val="20"/>
              <w:szCs w:val="20"/>
              <w:lang w:val="hr-HR"/>
            </w:rPr>
            <w:t>ayg</w:t>
          </w:r>
          <w:r>
            <w:rPr>
              <w:rFonts w:cs="Arial"/>
              <w:sz w:val="20"/>
              <w:szCs w:val="20"/>
              <w:lang w:val="hr-HR"/>
            </w:rPr>
            <w:t>ı</w:t>
          </w:r>
          <w:r w:rsidR="00642224">
            <w:rPr>
              <w:rFonts w:cs="Arial"/>
              <w:sz w:val="20"/>
              <w:szCs w:val="20"/>
              <w:lang w:val="hr-HR"/>
            </w:rPr>
            <w:t>de</w:t>
          </w:r>
          <w:r>
            <w:rPr>
              <w:rFonts w:cs="Arial"/>
              <w:sz w:val="20"/>
              <w:szCs w:val="20"/>
              <w:lang w:val="hr-HR"/>
            </w:rPr>
            <w:t>ğ</w:t>
          </w:r>
          <w:r w:rsidR="00642224">
            <w:rPr>
              <w:rFonts w:cs="Arial"/>
              <w:sz w:val="20"/>
              <w:szCs w:val="20"/>
              <w:lang w:val="hr-HR"/>
            </w:rPr>
            <w:t>er ebeveynler</w:t>
          </w:r>
          <w:r w:rsidR="00BD6ED4">
            <w:rPr>
              <w:rFonts w:cs="Arial"/>
              <w:sz w:val="20"/>
              <w:szCs w:val="20"/>
              <w:lang w:val="hr-HR"/>
            </w:rPr>
            <w:t>, sayg</w:t>
          </w:r>
          <w:r>
            <w:rPr>
              <w:rFonts w:cs="Arial"/>
              <w:sz w:val="20"/>
              <w:szCs w:val="20"/>
              <w:lang w:val="hr-HR"/>
            </w:rPr>
            <w:t>ı</w:t>
          </w:r>
          <w:r w:rsidR="00BD6ED4">
            <w:rPr>
              <w:rFonts w:cs="Arial"/>
              <w:sz w:val="20"/>
              <w:szCs w:val="20"/>
              <w:lang w:val="hr-HR"/>
            </w:rPr>
            <w:t>de</w:t>
          </w:r>
          <w:r>
            <w:rPr>
              <w:rFonts w:cs="Arial"/>
              <w:sz w:val="20"/>
              <w:szCs w:val="20"/>
              <w:lang w:val="hr-HR"/>
            </w:rPr>
            <w:t>ğ</w:t>
          </w:r>
          <w:r w:rsidR="00BD6ED4">
            <w:rPr>
              <w:rFonts w:cs="Arial"/>
              <w:sz w:val="20"/>
              <w:szCs w:val="20"/>
              <w:lang w:val="hr-HR"/>
            </w:rPr>
            <w:t>er veliler</w:t>
          </w:r>
          <w:r w:rsidR="00642224">
            <w:rPr>
              <w:rFonts w:cs="Arial"/>
              <w:sz w:val="20"/>
              <w:szCs w:val="20"/>
              <w:lang w:val="hr-HR"/>
            </w:rPr>
            <w:t xml:space="preserve">, </w:t>
          </w:r>
          <w:r w:rsidR="00BD6ED4">
            <w:rPr>
              <w:rFonts w:cs="Arial"/>
              <w:sz w:val="20"/>
              <w:szCs w:val="20"/>
              <w:lang w:val="hr-HR"/>
            </w:rPr>
            <w:t>sayg</w:t>
          </w:r>
          <w:r>
            <w:rPr>
              <w:rFonts w:cs="Arial"/>
              <w:sz w:val="20"/>
              <w:szCs w:val="20"/>
              <w:lang w:val="hr-HR"/>
            </w:rPr>
            <w:t>ı</w:t>
          </w:r>
          <w:r w:rsidR="00BD6ED4">
            <w:rPr>
              <w:rFonts w:cs="Arial"/>
              <w:sz w:val="20"/>
              <w:szCs w:val="20"/>
              <w:lang w:val="hr-HR"/>
            </w:rPr>
            <w:t>de</w:t>
          </w:r>
          <w:r>
            <w:rPr>
              <w:rFonts w:cs="Arial"/>
              <w:sz w:val="20"/>
              <w:szCs w:val="20"/>
              <w:lang w:val="hr-HR"/>
            </w:rPr>
            <w:t>ğ</w:t>
          </w:r>
          <w:r w:rsidR="00BD6ED4">
            <w:rPr>
              <w:rFonts w:cs="Arial"/>
              <w:sz w:val="20"/>
              <w:szCs w:val="20"/>
              <w:lang w:val="hr-HR"/>
            </w:rPr>
            <w:t>er bayanlar ve baylar,</w:t>
          </w:r>
        </w:p>
        <w:p w14:paraId="0BBAD98B" w14:textId="77777777" w:rsidR="00642224" w:rsidRPr="007F51B1" w:rsidRDefault="00507AE4" w:rsidP="00642224">
          <w:pPr>
            <w:pStyle w:val="Anrede"/>
            <w:rPr>
              <w:sz w:val="20"/>
              <w:szCs w:val="20"/>
            </w:rPr>
          </w:pPr>
        </w:p>
      </w:sdtContent>
    </w:sdt>
    <w:p w14:paraId="1A385F72" w14:textId="6E2BCA8E" w:rsidR="00642224" w:rsidRPr="007F51B1" w:rsidRDefault="0026239E" w:rsidP="00642224">
      <w:pPr>
        <w:pStyle w:val="Textkrper"/>
        <w:spacing w:line="276" w:lineRule="auto"/>
        <w:ind w:left="0" w:right="112"/>
        <w:jc w:val="both"/>
        <w:rPr>
          <w:rFonts w:cs="Arial"/>
          <w:sz w:val="20"/>
          <w:szCs w:val="20"/>
          <w:lang w:val="hr-HR"/>
        </w:rPr>
      </w:pPr>
      <w:r>
        <w:rPr>
          <w:rFonts w:cs="Arial"/>
          <w:sz w:val="20"/>
          <w:szCs w:val="20"/>
          <w:lang w:val="hr-HR"/>
        </w:rPr>
        <w:t>Ç</w:t>
      </w:r>
      <w:r w:rsidR="00BD6ED4">
        <w:rPr>
          <w:rFonts w:cs="Arial"/>
          <w:sz w:val="20"/>
          <w:szCs w:val="20"/>
          <w:lang w:val="hr-HR"/>
        </w:rPr>
        <w:t>ocu</w:t>
      </w:r>
      <w:r>
        <w:rPr>
          <w:rFonts w:cs="Arial"/>
          <w:sz w:val="20"/>
          <w:szCs w:val="20"/>
          <w:lang w:val="hr-HR"/>
        </w:rPr>
        <w:t>ğ</w:t>
      </w:r>
      <w:r w:rsidR="00BD6ED4">
        <w:rPr>
          <w:rFonts w:cs="Arial"/>
          <w:sz w:val="20"/>
          <w:szCs w:val="20"/>
          <w:lang w:val="hr-HR"/>
        </w:rPr>
        <w:t>unuzun s</w:t>
      </w:r>
      <w:r>
        <w:rPr>
          <w:rFonts w:cs="Arial"/>
          <w:sz w:val="20"/>
          <w:szCs w:val="20"/>
          <w:lang w:val="hr-HR"/>
        </w:rPr>
        <w:t>ı</w:t>
      </w:r>
      <w:r w:rsidR="00BD6ED4">
        <w:rPr>
          <w:rFonts w:cs="Arial"/>
          <w:sz w:val="20"/>
          <w:szCs w:val="20"/>
          <w:lang w:val="hr-HR"/>
        </w:rPr>
        <w:t>n</w:t>
      </w:r>
      <w:r>
        <w:rPr>
          <w:rFonts w:cs="Arial"/>
          <w:sz w:val="20"/>
          <w:szCs w:val="20"/>
          <w:lang w:val="hr-HR"/>
        </w:rPr>
        <w:t>ı</w:t>
      </w:r>
      <w:r w:rsidR="00BD6ED4">
        <w:rPr>
          <w:rFonts w:cs="Arial"/>
          <w:sz w:val="20"/>
          <w:szCs w:val="20"/>
          <w:lang w:val="hr-HR"/>
        </w:rPr>
        <w:t>f</w:t>
      </w:r>
      <w:r>
        <w:rPr>
          <w:rFonts w:cs="Arial"/>
          <w:sz w:val="20"/>
          <w:szCs w:val="20"/>
          <w:lang w:val="hr-HR"/>
        </w:rPr>
        <w:t>ı</w:t>
      </w:r>
      <w:r w:rsidR="00BD6ED4">
        <w:rPr>
          <w:rFonts w:cs="Arial"/>
          <w:sz w:val="20"/>
          <w:szCs w:val="20"/>
          <w:lang w:val="hr-HR"/>
        </w:rPr>
        <w:t>nda</w:t>
      </w:r>
      <w:r w:rsidR="00642224" w:rsidRPr="007F51B1">
        <w:rPr>
          <w:rFonts w:cs="Arial"/>
          <w:sz w:val="20"/>
          <w:szCs w:val="20"/>
          <w:lang w:val="hr-HR"/>
        </w:rPr>
        <w:t xml:space="preserve">/ </w:t>
      </w:r>
      <w:r w:rsidR="00517B03">
        <w:rPr>
          <w:rFonts w:cs="Arial"/>
          <w:sz w:val="20"/>
          <w:szCs w:val="20"/>
          <w:lang w:val="hr-HR"/>
        </w:rPr>
        <w:t>erken eğitim</w:t>
      </w:r>
      <w:r w:rsidR="00630126">
        <w:rPr>
          <w:rFonts w:cs="Arial"/>
          <w:sz w:val="20"/>
          <w:szCs w:val="20"/>
          <w:lang w:val="hr-HR"/>
        </w:rPr>
        <w:t xml:space="preserve"> pedagojisi </w:t>
      </w:r>
      <w:r w:rsidR="00642224" w:rsidRPr="007F51B1">
        <w:rPr>
          <w:rFonts w:cs="Arial"/>
          <w:sz w:val="20"/>
          <w:szCs w:val="20"/>
          <w:lang w:val="hr-HR"/>
        </w:rPr>
        <w:t xml:space="preserve">/  </w:t>
      </w:r>
      <w:r w:rsidR="00BD6ED4">
        <w:rPr>
          <w:rFonts w:cs="Arial"/>
          <w:sz w:val="20"/>
          <w:szCs w:val="20"/>
          <w:lang w:val="hr-HR"/>
        </w:rPr>
        <w:t>l</w:t>
      </w:r>
      <w:r w:rsidR="00642224" w:rsidRPr="007F51B1">
        <w:rPr>
          <w:rFonts w:cs="Arial"/>
          <w:sz w:val="20"/>
          <w:szCs w:val="20"/>
          <w:lang w:val="hr-HR"/>
        </w:rPr>
        <w:t>ogo</w:t>
      </w:r>
      <w:r w:rsidR="00BD6ED4">
        <w:rPr>
          <w:rFonts w:cs="Arial"/>
          <w:sz w:val="20"/>
          <w:szCs w:val="20"/>
          <w:lang w:val="hr-HR"/>
        </w:rPr>
        <w:t>pedide</w:t>
      </w:r>
      <w:r w:rsidR="00642224" w:rsidRPr="007F51B1">
        <w:rPr>
          <w:rFonts w:cs="Arial"/>
          <w:sz w:val="20"/>
          <w:szCs w:val="20"/>
          <w:lang w:val="hr-HR"/>
        </w:rPr>
        <w:t xml:space="preserve"> </w:t>
      </w:r>
      <w:r w:rsidR="00BD6ED4">
        <w:rPr>
          <w:rFonts w:cs="Arial"/>
          <w:sz w:val="20"/>
          <w:szCs w:val="20"/>
          <w:lang w:val="hr-HR"/>
        </w:rPr>
        <w:t>Pedagoji Yüksekokulu</w:t>
      </w:r>
      <w:r w:rsidR="00642224" w:rsidRPr="007F51B1">
        <w:rPr>
          <w:rFonts w:cs="Arial"/>
          <w:sz w:val="20"/>
          <w:szCs w:val="20"/>
          <w:lang w:val="hr-HR"/>
        </w:rPr>
        <w:t xml:space="preserve"> FHNW</w:t>
      </w:r>
      <w:r w:rsidR="00BD6ED4">
        <w:rPr>
          <w:rFonts w:cs="Arial"/>
          <w:sz w:val="20"/>
          <w:szCs w:val="20"/>
          <w:lang w:val="hr-HR"/>
        </w:rPr>
        <w:t>'dan bir ögrenci staj</w:t>
      </w:r>
      <w:r>
        <w:rPr>
          <w:rFonts w:cs="Arial"/>
          <w:sz w:val="20"/>
          <w:szCs w:val="20"/>
          <w:lang w:val="hr-HR"/>
        </w:rPr>
        <w:t>ı</w:t>
      </w:r>
      <w:r w:rsidR="00BD6ED4">
        <w:rPr>
          <w:rFonts w:cs="Arial"/>
          <w:sz w:val="20"/>
          <w:szCs w:val="20"/>
          <w:lang w:val="hr-HR"/>
        </w:rPr>
        <w:t>n</w:t>
      </w:r>
      <w:r>
        <w:rPr>
          <w:rFonts w:cs="Arial"/>
          <w:sz w:val="20"/>
          <w:szCs w:val="20"/>
          <w:lang w:val="hr-HR"/>
        </w:rPr>
        <w:t>ı</w:t>
      </w:r>
      <w:r w:rsidR="00BD6ED4">
        <w:rPr>
          <w:rFonts w:cs="Arial"/>
          <w:sz w:val="20"/>
          <w:szCs w:val="20"/>
          <w:lang w:val="hr-HR"/>
        </w:rPr>
        <w:t xml:space="preserve"> tamamlamaktad</w:t>
      </w:r>
      <w:r>
        <w:rPr>
          <w:rFonts w:cs="Arial"/>
          <w:sz w:val="20"/>
          <w:szCs w:val="20"/>
          <w:lang w:val="hr-HR"/>
        </w:rPr>
        <w:t>ı</w:t>
      </w:r>
      <w:r w:rsidR="00BD6ED4">
        <w:rPr>
          <w:rFonts w:cs="Arial"/>
          <w:sz w:val="20"/>
          <w:szCs w:val="20"/>
          <w:lang w:val="hr-HR"/>
        </w:rPr>
        <w:t>r</w:t>
      </w:r>
      <w:r w:rsidR="00642224" w:rsidRPr="007F51B1">
        <w:rPr>
          <w:rFonts w:cs="Arial"/>
          <w:sz w:val="20"/>
          <w:szCs w:val="20"/>
          <w:lang w:val="hr-HR"/>
        </w:rPr>
        <w:t>.</w:t>
      </w:r>
    </w:p>
    <w:p w14:paraId="7FB269DC" w14:textId="647A1ABB" w:rsidR="00642224" w:rsidRPr="0026239E" w:rsidRDefault="00951D7F" w:rsidP="00642224">
      <w:pPr>
        <w:pStyle w:val="Textkrper"/>
        <w:spacing w:line="276" w:lineRule="auto"/>
        <w:ind w:left="0" w:right="112"/>
        <w:jc w:val="both"/>
        <w:rPr>
          <w:rFonts w:cs="Arial"/>
          <w:sz w:val="20"/>
          <w:szCs w:val="20"/>
          <w:lang w:val="hr-HR"/>
        </w:rPr>
      </w:pPr>
      <w:r>
        <w:rPr>
          <w:rFonts w:cs="Arial"/>
          <w:sz w:val="20"/>
          <w:szCs w:val="20"/>
          <w:lang w:val="hr-HR"/>
        </w:rPr>
        <w:t>Bu ö</w:t>
      </w:r>
      <w:r w:rsidR="00630126">
        <w:rPr>
          <w:rFonts w:cs="Arial"/>
          <w:sz w:val="20"/>
          <w:szCs w:val="20"/>
          <w:lang w:val="hr-HR"/>
        </w:rPr>
        <w:t>ğ</w:t>
      </w:r>
      <w:r>
        <w:rPr>
          <w:rFonts w:cs="Arial"/>
          <w:sz w:val="20"/>
          <w:szCs w:val="20"/>
          <w:lang w:val="hr-HR"/>
        </w:rPr>
        <w:t>rencilerin ö</w:t>
      </w:r>
      <w:r w:rsidR="00630126">
        <w:rPr>
          <w:rFonts w:cs="Arial"/>
          <w:sz w:val="20"/>
          <w:szCs w:val="20"/>
          <w:lang w:val="hr-HR"/>
        </w:rPr>
        <w:t>ğ</w:t>
      </w:r>
      <w:r>
        <w:rPr>
          <w:rFonts w:cs="Arial"/>
          <w:sz w:val="20"/>
          <w:szCs w:val="20"/>
          <w:lang w:val="hr-HR"/>
        </w:rPr>
        <w:t>reniminin bir par</w:t>
      </w:r>
      <w:r w:rsidR="00630126">
        <w:rPr>
          <w:rFonts w:cs="Arial"/>
          <w:sz w:val="20"/>
          <w:szCs w:val="20"/>
          <w:lang w:val="hr-HR"/>
        </w:rPr>
        <w:t>ç</w:t>
      </w:r>
      <w:r>
        <w:rPr>
          <w:rFonts w:cs="Arial"/>
          <w:sz w:val="20"/>
          <w:szCs w:val="20"/>
          <w:lang w:val="hr-HR"/>
        </w:rPr>
        <w:t>as</w:t>
      </w:r>
      <w:r w:rsidR="0026239E">
        <w:rPr>
          <w:rFonts w:cs="Arial"/>
          <w:sz w:val="20"/>
          <w:szCs w:val="20"/>
          <w:lang w:val="hr-HR"/>
        </w:rPr>
        <w:t>ı</w:t>
      </w:r>
      <w:r>
        <w:rPr>
          <w:rFonts w:cs="Arial"/>
          <w:sz w:val="20"/>
          <w:szCs w:val="20"/>
          <w:lang w:val="hr-HR"/>
        </w:rPr>
        <w:t xml:space="preserve"> olarak dersin /verilen deste</w:t>
      </w:r>
      <w:r w:rsidR="0026239E">
        <w:rPr>
          <w:rFonts w:cs="Arial"/>
          <w:sz w:val="20"/>
          <w:szCs w:val="20"/>
          <w:lang w:val="hr-HR"/>
        </w:rPr>
        <w:t>ğ</w:t>
      </w:r>
      <w:r>
        <w:rPr>
          <w:rFonts w:cs="Arial"/>
          <w:sz w:val="20"/>
          <w:szCs w:val="20"/>
          <w:lang w:val="hr-HR"/>
        </w:rPr>
        <w:t>in/ terapinin bir k</w:t>
      </w:r>
      <w:r w:rsidR="0026239E">
        <w:rPr>
          <w:rFonts w:cs="Arial"/>
          <w:sz w:val="20"/>
          <w:szCs w:val="20"/>
          <w:lang w:val="hr-HR"/>
        </w:rPr>
        <w:t>ı</w:t>
      </w:r>
      <w:r>
        <w:rPr>
          <w:rFonts w:cs="Arial"/>
          <w:sz w:val="20"/>
          <w:szCs w:val="20"/>
          <w:lang w:val="hr-HR"/>
        </w:rPr>
        <w:t>sm</w:t>
      </w:r>
      <w:r w:rsidR="0026239E">
        <w:rPr>
          <w:rFonts w:cs="Arial"/>
          <w:sz w:val="20"/>
          <w:szCs w:val="20"/>
          <w:lang w:val="hr-HR"/>
        </w:rPr>
        <w:t>ı</w:t>
      </w:r>
      <w:r>
        <w:rPr>
          <w:rFonts w:cs="Arial"/>
          <w:sz w:val="20"/>
          <w:szCs w:val="20"/>
          <w:lang w:val="hr-HR"/>
        </w:rPr>
        <w:t xml:space="preserve"> görüntülü ya da sesli kay</w:t>
      </w:r>
      <w:r w:rsidR="0026239E">
        <w:rPr>
          <w:rFonts w:cs="Arial"/>
          <w:sz w:val="20"/>
          <w:szCs w:val="20"/>
          <w:lang w:val="hr-HR"/>
        </w:rPr>
        <w:t>ı</w:t>
      </w:r>
      <w:r>
        <w:rPr>
          <w:rFonts w:cs="Arial"/>
          <w:sz w:val="20"/>
          <w:szCs w:val="20"/>
          <w:lang w:val="hr-HR"/>
        </w:rPr>
        <w:t>t alt</w:t>
      </w:r>
      <w:r w:rsidR="0026239E">
        <w:rPr>
          <w:rFonts w:cs="Arial"/>
          <w:sz w:val="20"/>
          <w:szCs w:val="20"/>
          <w:lang w:val="hr-HR"/>
        </w:rPr>
        <w:t>ı</w:t>
      </w:r>
      <w:r>
        <w:rPr>
          <w:rFonts w:cs="Arial"/>
          <w:sz w:val="20"/>
          <w:szCs w:val="20"/>
          <w:lang w:val="hr-HR"/>
        </w:rPr>
        <w:t>na al</w:t>
      </w:r>
      <w:r w:rsidR="0026239E">
        <w:rPr>
          <w:rFonts w:cs="Arial"/>
          <w:sz w:val="20"/>
          <w:szCs w:val="20"/>
          <w:lang w:val="hr-HR"/>
        </w:rPr>
        <w:t>ı</w:t>
      </w:r>
      <w:r>
        <w:rPr>
          <w:rFonts w:cs="Arial"/>
          <w:sz w:val="20"/>
          <w:szCs w:val="20"/>
          <w:lang w:val="hr-HR"/>
        </w:rPr>
        <w:t>n</w:t>
      </w:r>
      <w:r w:rsidR="00630126">
        <w:rPr>
          <w:rFonts w:cs="Arial"/>
          <w:sz w:val="20"/>
          <w:szCs w:val="20"/>
          <w:lang w:val="hr-HR"/>
        </w:rPr>
        <w:t>acaktır</w:t>
      </w:r>
      <w:r>
        <w:rPr>
          <w:rFonts w:cs="Arial"/>
          <w:sz w:val="20"/>
          <w:szCs w:val="20"/>
          <w:lang w:val="hr-HR"/>
        </w:rPr>
        <w:t xml:space="preserve">. </w:t>
      </w:r>
      <w:r w:rsidR="0026239E">
        <w:rPr>
          <w:rFonts w:cs="Arial"/>
          <w:sz w:val="20"/>
          <w:szCs w:val="20"/>
          <w:lang w:val="hr-HR"/>
        </w:rPr>
        <w:t>Ç</w:t>
      </w:r>
      <w:r>
        <w:rPr>
          <w:rFonts w:cs="Arial"/>
          <w:sz w:val="20"/>
          <w:szCs w:val="20"/>
          <w:lang w:val="hr-HR"/>
        </w:rPr>
        <w:t>ocu</w:t>
      </w:r>
      <w:r w:rsidR="0026239E">
        <w:rPr>
          <w:rFonts w:cs="Arial"/>
          <w:sz w:val="20"/>
          <w:szCs w:val="20"/>
          <w:lang w:val="hr-HR"/>
        </w:rPr>
        <w:t>ğ</w:t>
      </w:r>
      <w:r>
        <w:rPr>
          <w:rFonts w:cs="Arial"/>
          <w:sz w:val="20"/>
          <w:szCs w:val="20"/>
          <w:lang w:val="hr-HR"/>
        </w:rPr>
        <w:t>unuzun ya da sizin de bu kay</w:t>
      </w:r>
      <w:r w:rsidR="0026239E">
        <w:rPr>
          <w:rFonts w:cs="Arial"/>
          <w:sz w:val="20"/>
          <w:szCs w:val="20"/>
          <w:lang w:val="hr-HR"/>
        </w:rPr>
        <w:t>ı</w:t>
      </w:r>
      <w:r>
        <w:rPr>
          <w:rFonts w:cs="Arial"/>
          <w:sz w:val="20"/>
          <w:szCs w:val="20"/>
          <w:lang w:val="hr-HR"/>
        </w:rPr>
        <w:t>tlar</w:t>
      </w:r>
      <w:r w:rsidR="00630126">
        <w:rPr>
          <w:rFonts w:cs="Arial"/>
          <w:sz w:val="20"/>
          <w:szCs w:val="20"/>
          <w:lang w:val="hr-HR"/>
        </w:rPr>
        <w:t>ı</w:t>
      </w:r>
      <w:r>
        <w:rPr>
          <w:rFonts w:cs="Arial"/>
          <w:sz w:val="20"/>
          <w:szCs w:val="20"/>
          <w:lang w:val="hr-HR"/>
        </w:rPr>
        <w:t>n d</w:t>
      </w:r>
      <w:r w:rsidR="0026239E">
        <w:rPr>
          <w:rFonts w:cs="Arial"/>
          <w:sz w:val="20"/>
          <w:szCs w:val="20"/>
          <w:lang w:val="hr-HR"/>
        </w:rPr>
        <w:t>ışı</w:t>
      </w:r>
      <w:r>
        <w:rPr>
          <w:rFonts w:cs="Arial"/>
          <w:sz w:val="20"/>
          <w:szCs w:val="20"/>
          <w:lang w:val="hr-HR"/>
        </w:rPr>
        <w:t>nda b</w:t>
      </w:r>
      <w:r w:rsidR="0026239E">
        <w:rPr>
          <w:rFonts w:cs="Arial"/>
          <w:sz w:val="20"/>
          <w:szCs w:val="20"/>
          <w:lang w:val="hr-HR"/>
        </w:rPr>
        <w:t>ı</w:t>
      </w:r>
      <w:r>
        <w:rPr>
          <w:rFonts w:cs="Arial"/>
          <w:sz w:val="20"/>
          <w:szCs w:val="20"/>
          <w:lang w:val="hr-HR"/>
        </w:rPr>
        <w:t>rak</w:t>
      </w:r>
      <w:r w:rsidR="0026239E">
        <w:rPr>
          <w:rFonts w:cs="Arial"/>
          <w:sz w:val="20"/>
          <w:szCs w:val="20"/>
          <w:lang w:val="hr-HR"/>
        </w:rPr>
        <w:t>ı</w:t>
      </w:r>
      <w:r>
        <w:rPr>
          <w:rFonts w:cs="Arial"/>
          <w:sz w:val="20"/>
          <w:szCs w:val="20"/>
          <w:lang w:val="hr-HR"/>
        </w:rPr>
        <w:t>lmas</w:t>
      </w:r>
      <w:r w:rsidR="0026239E">
        <w:rPr>
          <w:rFonts w:cs="Arial"/>
          <w:sz w:val="20"/>
          <w:szCs w:val="20"/>
          <w:lang w:val="hr-HR"/>
        </w:rPr>
        <w:t>ı</w:t>
      </w:r>
      <w:r>
        <w:rPr>
          <w:rFonts w:cs="Arial"/>
          <w:sz w:val="20"/>
          <w:szCs w:val="20"/>
          <w:lang w:val="hr-HR"/>
        </w:rPr>
        <w:t xml:space="preserve"> mümkün de</w:t>
      </w:r>
      <w:r w:rsidR="0026239E">
        <w:rPr>
          <w:rFonts w:cs="Arial"/>
          <w:sz w:val="20"/>
          <w:szCs w:val="20"/>
          <w:lang w:val="hr-HR"/>
        </w:rPr>
        <w:t>ğ</w:t>
      </w:r>
      <w:r>
        <w:rPr>
          <w:rFonts w:cs="Arial"/>
          <w:sz w:val="20"/>
          <w:szCs w:val="20"/>
          <w:lang w:val="hr-HR"/>
        </w:rPr>
        <w:t>ildir</w:t>
      </w:r>
      <w:r w:rsidR="00642224" w:rsidRPr="00951D7F">
        <w:rPr>
          <w:rFonts w:cs="Arial"/>
          <w:sz w:val="20"/>
          <w:szCs w:val="20"/>
          <w:lang w:val="hr-HR"/>
        </w:rPr>
        <w:t xml:space="preserve">. </w:t>
      </w:r>
      <w:r w:rsidRPr="00951D7F">
        <w:rPr>
          <w:rFonts w:cs="Arial"/>
          <w:sz w:val="20"/>
          <w:szCs w:val="20"/>
          <w:lang w:val="hr-HR"/>
        </w:rPr>
        <w:t>Pedagoji</w:t>
      </w:r>
      <w:r w:rsidR="00630126">
        <w:rPr>
          <w:rFonts w:cs="Arial"/>
          <w:sz w:val="20"/>
          <w:szCs w:val="20"/>
          <w:lang w:val="hr-HR"/>
        </w:rPr>
        <w:t xml:space="preserve"> Yüksekokulu</w:t>
      </w:r>
      <w:r w:rsidRPr="00951D7F">
        <w:rPr>
          <w:rFonts w:cs="Arial"/>
          <w:sz w:val="20"/>
          <w:szCs w:val="20"/>
          <w:lang w:val="hr-HR"/>
        </w:rPr>
        <w:t xml:space="preserve"> FHNW, bu kay</w:t>
      </w:r>
      <w:r w:rsidR="0026239E">
        <w:rPr>
          <w:rFonts w:cs="Arial"/>
          <w:sz w:val="20"/>
          <w:szCs w:val="20"/>
          <w:lang w:val="hr-HR"/>
        </w:rPr>
        <w:t>ı</w:t>
      </w:r>
      <w:r w:rsidRPr="00951D7F">
        <w:rPr>
          <w:rFonts w:cs="Arial"/>
          <w:sz w:val="20"/>
          <w:szCs w:val="20"/>
          <w:lang w:val="hr-HR"/>
        </w:rPr>
        <w:t>tlar</w:t>
      </w:r>
      <w:r w:rsidR="0026239E">
        <w:rPr>
          <w:rFonts w:cs="Arial"/>
          <w:sz w:val="20"/>
          <w:szCs w:val="20"/>
          <w:lang w:val="hr-HR"/>
        </w:rPr>
        <w:t>ı</w:t>
      </w:r>
      <w:r w:rsidRPr="00951D7F">
        <w:rPr>
          <w:rFonts w:cs="Arial"/>
          <w:sz w:val="20"/>
          <w:szCs w:val="20"/>
          <w:lang w:val="hr-HR"/>
        </w:rPr>
        <w:t xml:space="preserve">n </w:t>
      </w:r>
      <w:r w:rsidRPr="0026239E">
        <w:rPr>
          <w:rFonts w:cs="Arial"/>
          <w:sz w:val="20"/>
          <w:szCs w:val="20"/>
          <w:lang w:val="tr-TR"/>
        </w:rPr>
        <w:t>güvenli</w:t>
      </w:r>
      <w:r w:rsidRPr="00951D7F">
        <w:rPr>
          <w:rFonts w:cs="Arial"/>
          <w:sz w:val="20"/>
          <w:szCs w:val="20"/>
          <w:lang w:val="hr-HR"/>
        </w:rPr>
        <w:t xml:space="preserve"> bir </w:t>
      </w:r>
      <w:r w:rsidR="0026239E">
        <w:rPr>
          <w:rFonts w:cs="Arial"/>
          <w:sz w:val="20"/>
          <w:szCs w:val="20"/>
          <w:lang w:val="hr-HR"/>
        </w:rPr>
        <w:t>ş</w:t>
      </w:r>
      <w:r w:rsidRPr="00951D7F">
        <w:rPr>
          <w:rFonts w:cs="Arial"/>
          <w:sz w:val="20"/>
          <w:szCs w:val="20"/>
          <w:lang w:val="hr-HR"/>
        </w:rPr>
        <w:t>ekilde muhafaza edildi</w:t>
      </w:r>
      <w:r w:rsidR="0026239E">
        <w:rPr>
          <w:rFonts w:cs="Arial"/>
          <w:sz w:val="20"/>
          <w:szCs w:val="20"/>
          <w:lang w:val="hr-HR"/>
        </w:rPr>
        <w:t>ğ</w:t>
      </w:r>
      <w:r w:rsidRPr="00951D7F">
        <w:rPr>
          <w:rFonts w:cs="Arial"/>
          <w:sz w:val="20"/>
          <w:szCs w:val="20"/>
          <w:lang w:val="hr-HR"/>
        </w:rPr>
        <w:t>inin, kay</w:t>
      </w:r>
      <w:r w:rsidR="0026239E">
        <w:rPr>
          <w:rFonts w:cs="Arial"/>
          <w:sz w:val="20"/>
          <w:szCs w:val="20"/>
          <w:lang w:val="hr-HR"/>
        </w:rPr>
        <w:t>ı</w:t>
      </w:r>
      <w:r w:rsidRPr="00951D7F">
        <w:rPr>
          <w:rFonts w:cs="Arial"/>
          <w:sz w:val="20"/>
          <w:szCs w:val="20"/>
          <w:lang w:val="hr-HR"/>
        </w:rPr>
        <w:t>tlar</w:t>
      </w:r>
      <w:r>
        <w:rPr>
          <w:rFonts w:cs="Arial"/>
          <w:sz w:val="20"/>
          <w:szCs w:val="20"/>
          <w:lang w:val="hr-HR"/>
        </w:rPr>
        <w:t>da yer alan her bireyin ki</w:t>
      </w:r>
      <w:r w:rsidR="0026239E">
        <w:rPr>
          <w:rFonts w:cs="Arial"/>
          <w:sz w:val="20"/>
          <w:szCs w:val="20"/>
          <w:lang w:val="hr-HR"/>
        </w:rPr>
        <w:t>ş</w:t>
      </w:r>
      <w:r>
        <w:rPr>
          <w:rFonts w:cs="Arial"/>
          <w:sz w:val="20"/>
          <w:szCs w:val="20"/>
          <w:lang w:val="hr-HR"/>
        </w:rPr>
        <w:t>ilik haklar</w:t>
      </w:r>
      <w:r w:rsidR="00630126">
        <w:rPr>
          <w:rFonts w:cs="Arial"/>
          <w:sz w:val="20"/>
          <w:szCs w:val="20"/>
          <w:lang w:val="hr-HR"/>
        </w:rPr>
        <w:t>ı</w:t>
      </w:r>
      <w:r>
        <w:rPr>
          <w:rFonts w:cs="Arial"/>
          <w:sz w:val="20"/>
          <w:szCs w:val="20"/>
          <w:lang w:val="hr-HR"/>
        </w:rPr>
        <w:t>n</w:t>
      </w:r>
      <w:r w:rsidR="00630126">
        <w:rPr>
          <w:rFonts w:cs="Arial"/>
          <w:sz w:val="20"/>
          <w:szCs w:val="20"/>
          <w:lang w:val="hr-HR"/>
        </w:rPr>
        <w:t>ı</w:t>
      </w:r>
      <w:r>
        <w:rPr>
          <w:rFonts w:cs="Arial"/>
          <w:sz w:val="20"/>
          <w:szCs w:val="20"/>
          <w:lang w:val="hr-HR"/>
        </w:rPr>
        <w:t>n korundu</w:t>
      </w:r>
      <w:r w:rsidR="0026239E">
        <w:rPr>
          <w:rFonts w:cs="Arial"/>
          <w:sz w:val="20"/>
          <w:szCs w:val="20"/>
          <w:lang w:val="hr-HR"/>
        </w:rPr>
        <w:t>ğ</w:t>
      </w:r>
      <w:r>
        <w:rPr>
          <w:rFonts w:cs="Arial"/>
          <w:sz w:val="20"/>
          <w:szCs w:val="20"/>
          <w:lang w:val="hr-HR"/>
        </w:rPr>
        <w:t xml:space="preserve">unun, </w:t>
      </w:r>
      <w:r w:rsidR="00D163B6">
        <w:rPr>
          <w:rFonts w:cs="Arial"/>
          <w:sz w:val="20"/>
          <w:szCs w:val="20"/>
          <w:lang w:val="hr-HR"/>
        </w:rPr>
        <w:t>bilgilerin korunmas</w:t>
      </w:r>
      <w:r w:rsidR="00C5784E">
        <w:rPr>
          <w:rFonts w:cs="Arial"/>
          <w:sz w:val="20"/>
          <w:szCs w:val="20"/>
          <w:lang w:val="hr-HR"/>
        </w:rPr>
        <w:t>ı</w:t>
      </w:r>
      <w:r w:rsidR="00D163B6">
        <w:rPr>
          <w:rFonts w:cs="Arial"/>
          <w:sz w:val="20"/>
          <w:szCs w:val="20"/>
          <w:lang w:val="hr-HR"/>
        </w:rPr>
        <w:t xml:space="preserve"> yönergelerine kat</w:t>
      </w:r>
      <w:r w:rsidR="0026239E">
        <w:rPr>
          <w:rFonts w:cs="Arial"/>
          <w:sz w:val="20"/>
          <w:szCs w:val="20"/>
          <w:lang w:val="hr-HR"/>
        </w:rPr>
        <w:t>ı</w:t>
      </w:r>
      <w:r w:rsidR="00D163B6">
        <w:rPr>
          <w:rFonts w:cs="Arial"/>
          <w:sz w:val="20"/>
          <w:szCs w:val="20"/>
          <w:lang w:val="hr-HR"/>
        </w:rPr>
        <w:t xml:space="preserve"> bir </w:t>
      </w:r>
      <w:r w:rsidR="0026239E">
        <w:rPr>
          <w:rFonts w:cs="Arial"/>
          <w:sz w:val="20"/>
          <w:szCs w:val="20"/>
          <w:lang w:val="hr-HR"/>
        </w:rPr>
        <w:t>ş</w:t>
      </w:r>
      <w:r w:rsidR="00D163B6">
        <w:rPr>
          <w:rFonts w:cs="Arial"/>
          <w:sz w:val="20"/>
          <w:szCs w:val="20"/>
          <w:lang w:val="hr-HR"/>
        </w:rPr>
        <w:t>ekilde uyuldu</w:t>
      </w:r>
      <w:r w:rsidR="0026239E">
        <w:rPr>
          <w:rFonts w:cs="Arial"/>
          <w:sz w:val="20"/>
          <w:szCs w:val="20"/>
          <w:lang w:val="hr-HR"/>
        </w:rPr>
        <w:t>ğ</w:t>
      </w:r>
      <w:r w:rsidR="00D163B6">
        <w:rPr>
          <w:rFonts w:cs="Arial"/>
          <w:sz w:val="20"/>
          <w:szCs w:val="20"/>
          <w:lang w:val="hr-HR"/>
        </w:rPr>
        <w:t>unun ve hi</w:t>
      </w:r>
      <w:r w:rsidR="0026239E">
        <w:rPr>
          <w:rFonts w:cs="Arial"/>
          <w:sz w:val="20"/>
          <w:szCs w:val="20"/>
          <w:lang w:val="hr-HR"/>
        </w:rPr>
        <w:t>ç</w:t>
      </w:r>
      <w:r w:rsidR="00D163B6">
        <w:rPr>
          <w:rFonts w:cs="Arial"/>
          <w:sz w:val="20"/>
          <w:szCs w:val="20"/>
          <w:lang w:val="hr-HR"/>
        </w:rPr>
        <w:t>bir bilgi ya da kayd</w:t>
      </w:r>
      <w:r w:rsidR="00C5784E">
        <w:rPr>
          <w:rFonts w:cs="Arial"/>
          <w:sz w:val="20"/>
          <w:szCs w:val="20"/>
          <w:lang w:val="hr-HR"/>
        </w:rPr>
        <w:t>ı</w:t>
      </w:r>
      <w:r w:rsidR="00D163B6">
        <w:rPr>
          <w:rFonts w:cs="Arial"/>
          <w:sz w:val="20"/>
          <w:szCs w:val="20"/>
          <w:lang w:val="hr-HR"/>
        </w:rPr>
        <w:t>n d</w:t>
      </w:r>
      <w:r w:rsidR="009428A4">
        <w:rPr>
          <w:rFonts w:cs="Arial"/>
          <w:sz w:val="20"/>
          <w:szCs w:val="20"/>
          <w:lang w:val="hr-HR"/>
        </w:rPr>
        <w:t>ış</w:t>
      </w:r>
      <w:r w:rsidR="00D163B6">
        <w:rPr>
          <w:rFonts w:cs="Arial"/>
          <w:sz w:val="20"/>
          <w:szCs w:val="20"/>
          <w:lang w:val="hr-HR"/>
        </w:rPr>
        <w:t>ar</w:t>
      </w:r>
      <w:r w:rsidR="009428A4">
        <w:rPr>
          <w:rFonts w:cs="Arial"/>
          <w:sz w:val="20"/>
          <w:szCs w:val="20"/>
          <w:lang w:val="hr-HR"/>
        </w:rPr>
        <w:t>ı</w:t>
      </w:r>
      <w:r w:rsidR="00D163B6">
        <w:rPr>
          <w:rFonts w:cs="Arial"/>
          <w:sz w:val="20"/>
          <w:szCs w:val="20"/>
          <w:lang w:val="hr-HR"/>
        </w:rPr>
        <w:t>dan ü</w:t>
      </w:r>
      <w:r w:rsidR="009428A4">
        <w:rPr>
          <w:rFonts w:cs="Arial"/>
          <w:sz w:val="20"/>
          <w:szCs w:val="20"/>
          <w:lang w:val="hr-HR"/>
        </w:rPr>
        <w:t>ç</w:t>
      </w:r>
      <w:r w:rsidR="00D163B6">
        <w:rPr>
          <w:rFonts w:cs="Arial"/>
          <w:sz w:val="20"/>
          <w:szCs w:val="20"/>
          <w:lang w:val="hr-HR"/>
        </w:rPr>
        <w:t>üncü bir ki</w:t>
      </w:r>
      <w:r w:rsidR="009428A4">
        <w:rPr>
          <w:rFonts w:cs="Arial"/>
          <w:sz w:val="20"/>
          <w:szCs w:val="20"/>
          <w:lang w:val="hr-HR"/>
        </w:rPr>
        <w:t>ş</w:t>
      </w:r>
      <w:r w:rsidR="00D163B6">
        <w:rPr>
          <w:rFonts w:cs="Arial"/>
          <w:sz w:val="20"/>
          <w:szCs w:val="20"/>
          <w:lang w:val="hr-HR"/>
        </w:rPr>
        <w:t>iye verilmeyece</w:t>
      </w:r>
      <w:r w:rsidR="009428A4">
        <w:rPr>
          <w:rFonts w:cs="Arial"/>
          <w:sz w:val="20"/>
          <w:szCs w:val="20"/>
          <w:lang w:val="hr-HR"/>
        </w:rPr>
        <w:t>ğ</w:t>
      </w:r>
      <w:r w:rsidR="00D163B6">
        <w:rPr>
          <w:rFonts w:cs="Arial"/>
          <w:sz w:val="20"/>
          <w:szCs w:val="20"/>
          <w:lang w:val="hr-HR"/>
        </w:rPr>
        <w:t>inin garantisini verir</w:t>
      </w:r>
      <w:r w:rsidR="00642224" w:rsidRPr="00951D7F">
        <w:rPr>
          <w:rFonts w:cs="Arial"/>
          <w:sz w:val="20"/>
          <w:szCs w:val="20"/>
          <w:lang w:val="hr-HR"/>
        </w:rPr>
        <w:t xml:space="preserve">. </w:t>
      </w:r>
      <w:r w:rsidR="00605AED">
        <w:rPr>
          <w:rFonts w:cs="Arial"/>
          <w:sz w:val="20"/>
          <w:szCs w:val="20"/>
          <w:lang w:val="hr-HR"/>
        </w:rPr>
        <w:t>Kay</w:t>
      </w:r>
      <w:r w:rsidR="009428A4">
        <w:rPr>
          <w:rFonts w:cs="Arial"/>
          <w:sz w:val="20"/>
          <w:szCs w:val="20"/>
          <w:lang w:val="hr-HR"/>
        </w:rPr>
        <w:t>ı</w:t>
      </w:r>
      <w:r w:rsidR="00605AED">
        <w:rPr>
          <w:rFonts w:cs="Arial"/>
          <w:sz w:val="20"/>
          <w:szCs w:val="20"/>
          <w:lang w:val="hr-HR"/>
        </w:rPr>
        <w:t>tlar yaln</w:t>
      </w:r>
      <w:r w:rsidR="009428A4">
        <w:rPr>
          <w:rFonts w:cs="Arial"/>
          <w:sz w:val="20"/>
          <w:szCs w:val="20"/>
          <w:lang w:val="hr-HR"/>
        </w:rPr>
        <w:t>ı</w:t>
      </w:r>
      <w:r w:rsidR="00605AED">
        <w:rPr>
          <w:rFonts w:cs="Arial"/>
          <w:sz w:val="20"/>
          <w:szCs w:val="20"/>
          <w:lang w:val="hr-HR"/>
        </w:rPr>
        <w:t>zca staj dosyas</w:t>
      </w:r>
      <w:r w:rsidR="009428A4">
        <w:rPr>
          <w:rFonts w:cs="Arial"/>
          <w:sz w:val="20"/>
          <w:szCs w:val="20"/>
          <w:lang w:val="hr-HR"/>
        </w:rPr>
        <w:t>ı</w:t>
      </w:r>
      <w:r w:rsidR="00605AED">
        <w:rPr>
          <w:rFonts w:cs="Arial"/>
          <w:sz w:val="20"/>
          <w:szCs w:val="20"/>
          <w:lang w:val="hr-HR"/>
        </w:rPr>
        <w:t>nda kullan</w:t>
      </w:r>
      <w:r w:rsidR="009428A4">
        <w:rPr>
          <w:rFonts w:cs="Arial"/>
          <w:sz w:val="20"/>
          <w:szCs w:val="20"/>
          <w:lang w:val="hr-HR"/>
        </w:rPr>
        <w:t>ı</w:t>
      </w:r>
      <w:r w:rsidR="00605AED">
        <w:rPr>
          <w:rFonts w:cs="Arial"/>
          <w:sz w:val="20"/>
          <w:szCs w:val="20"/>
          <w:lang w:val="hr-HR"/>
        </w:rPr>
        <w:t>lacak ve dolay</w:t>
      </w:r>
      <w:r w:rsidR="009428A4">
        <w:rPr>
          <w:rFonts w:cs="Arial"/>
          <w:sz w:val="20"/>
          <w:szCs w:val="20"/>
          <w:lang w:val="hr-HR"/>
        </w:rPr>
        <w:t>ı</w:t>
      </w:r>
      <w:r w:rsidR="00605AED">
        <w:rPr>
          <w:rFonts w:cs="Arial"/>
          <w:sz w:val="20"/>
          <w:szCs w:val="20"/>
          <w:lang w:val="hr-HR"/>
        </w:rPr>
        <w:t>s</w:t>
      </w:r>
      <w:r w:rsidR="009428A4">
        <w:rPr>
          <w:rFonts w:cs="Arial"/>
          <w:sz w:val="20"/>
          <w:szCs w:val="20"/>
          <w:lang w:val="hr-HR"/>
        </w:rPr>
        <w:t>ı</w:t>
      </w:r>
      <w:r w:rsidR="00605AED">
        <w:rPr>
          <w:rFonts w:cs="Arial"/>
          <w:sz w:val="20"/>
          <w:szCs w:val="20"/>
          <w:lang w:val="hr-HR"/>
        </w:rPr>
        <w:t>yla herhangi bir yerde yay</w:t>
      </w:r>
      <w:r w:rsidR="0022182C">
        <w:rPr>
          <w:rFonts w:cs="Arial"/>
          <w:sz w:val="20"/>
          <w:szCs w:val="20"/>
          <w:lang w:val="hr-HR"/>
        </w:rPr>
        <w:t>ı</w:t>
      </w:r>
      <w:r w:rsidR="00605AED">
        <w:rPr>
          <w:rFonts w:cs="Arial"/>
          <w:sz w:val="20"/>
          <w:szCs w:val="20"/>
          <w:lang w:val="hr-HR"/>
        </w:rPr>
        <w:t>mlanmayacak.</w:t>
      </w:r>
      <w:r w:rsidR="0022182C">
        <w:rPr>
          <w:rFonts w:cs="Arial"/>
          <w:sz w:val="20"/>
          <w:szCs w:val="20"/>
          <w:lang w:val="hr-HR"/>
        </w:rPr>
        <w:t xml:space="preserve"> </w:t>
      </w:r>
      <w:r w:rsidR="00605AED" w:rsidRPr="00605AED">
        <w:rPr>
          <w:rFonts w:cs="Arial"/>
          <w:sz w:val="20"/>
          <w:szCs w:val="20"/>
          <w:lang w:val="hr-HR"/>
        </w:rPr>
        <w:t>Anonim olarak</w:t>
      </w:r>
      <w:r w:rsidR="00605AED">
        <w:rPr>
          <w:rFonts w:cs="Arial"/>
          <w:sz w:val="20"/>
          <w:szCs w:val="20"/>
          <w:lang w:val="hr-HR"/>
        </w:rPr>
        <w:t xml:space="preserve"> kullan</w:t>
      </w:r>
      <w:r w:rsidR="0022182C">
        <w:rPr>
          <w:rFonts w:cs="Arial"/>
          <w:sz w:val="20"/>
          <w:szCs w:val="20"/>
          <w:lang w:val="hr-HR"/>
        </w:rPr>
        <w:t>ı</w:t>
      </w:r>
      <w:r w:rsidR="00605AED">
        <w:rPr>
          <w:rFonts w:cs="Arial"/>
          <w:sz w:val="20"/>
          <w:szCs w:val="20"/>
          <w:lang w:val="hr-HR"/>
        </w:rPr>
        <w:t>lmayan tüm kay</w:t>
      </w:r>
      <w:r w:rsidR="0022182C">
        <w:rPr>
          <w:rFonts w:cs="Arial"/>
          <w:sz w:val="20"/>
          <w:szCs w:val="20"/>
          <w:lang w:val="hr-HR"/>
        </w:rPr>
        <w:t>ı</w:t>
      </w:r>
      <w:r w:rsidR="00605AED">
        <w:rPr>
          <w:rFonts w:cs="Arial"/>
          <w:sz w:val="20"/>
          <w:szCs w:val="20"/>
          <w:lang w:val="hr-HR"/>
        </w:rPr>
        <w:t>tlar dersin dönem sonu</w:t>
      </w:r>
      <w:r w:rsidR="005423A9">
        <w:rPr>
          <w:rFonts w:cs="Arial"/>
          <w:sz w:val="20"/>
          <w:szCs w:val="20"/>
          <w:lang w:val="hr-HR"/>
        </w:rPr>
        <w:t xml:space="preserve"> bitmesiyle</w:t>
      </w:r>
      <w:r w:rsidR="00605AED">
        <w:rPr>
          <w:rFonts w:cs="Arial"/>
          <w:sz w:val="20"/>
          <w:szCs w:val="20"/>
          <w:lang w:val="hr-HR"/>
        </w:rPr>
        <w:t xml:space="preserve"> beraber silinecektir. Dönem boyunca kay</w:t>
      </w:r>
      <w:r w:rsidR="0022182C">
        <w:rPr>
          <w:rFonts w:cs="Arial"/>
          <w:sz w:val="20"/>
          <w:szCs w:val="20"/>
          <w:lang w:val="hr-HR"/>
        </w:rPr>
        <w:t>ı</w:t>
      </w:r>
      <w:r w:rsidR="00605AED">
        <w:rPr>
          <w:rFonts w:cs="Arial"/>
          <w:sz w:val="20"/>
          <w:szCs w:val="20"/>
          <w:lang w:val="hr-HR"/>
        </w:rPr>
        <w:t>tlar, ö</w:t>
      </w:r>
      <w:r w:rsidR="00630126">
        <w:rPr>
          <w:rFonts w:cs="Arial"/>
          <w:sz w:val="20"/>
          <w:szCs w:val="20"/>
          <w:lang w:val="hr-HR"/>
        </w:rPr>
        <w:t>ğ</w:t>
      </w:r>
      <w:r w:rsidR="00605AED">
        <w:rPr>
          <w:rFonts w:cs="Arial"/>
          <w:sz w:val="20"/>
          <w:szCs w:val="20"/>
          <w:lang w:val="hr-HR"/>
        </w:rPr>
        <w:t>renciler taraf</w:t>
      </w:r>
      <w:r w:rsidR="0022182C">
        <w:rPr>
          <w:rFonts w:cs="Arial"/>
          <w:sz w:val="20"/>
          <w:szCs w:val="20"/>
          <w:lang w:val="hr-HR"/>
        </w:rPr>
        <w:t>ı</w:t>
      </w:r>
      <w:r w:rsidR="00605AED">
        <w:rPr>
          <w:rFonts w:cs="Arial"/>
          <w:sz w:val="20"/>
          <w:szCs w:val="20"/>
          <w:lang w:val="hr-HR"/>
        </w:rPr>
        <w:t>ndan muhafaza edilecektir. Sömest</w:t>
      </w:r>
      <w:r w:rsidR="0022182C">
        <w:rPr>
          <w:rFonts w:cs="Arial"/>
          <w:sz w:val="20"/>
          <w:szCs w:val="20"/>
          <w:lang w:val="hr-HR"/>
        </w:rPr>
        <w:t>ı</w:t>
      </w:r>
      <w:r w:rsidR="00605AED">
        <w:rPr>
          <w:rFonts w:cs="Arial"/>
          <w:sz w:val="20"/>
          <w:szCs w:val="20"/>
          <w:lang w:val="hr-HR"/>
        </w:rPr>
        <w:t>r sonunda kay</w:t>
      </w:r>
      <w:r w:rsidR="0022182C">
        <w:rPr>
          <w:rFonts w:cs="Arial"/>
          <w:sz w:val="20"/>
          <w:szCs w:val="20"/>
          <w:lang w:val="hr-HR"/>
        </w:rPr>
        <w:t>ı</w:t>
      </w:r>
      <w:r w:rsidR="00605AED">
        <w:rPr>
          <w:rFonts w:cs="Arial"/>
          <w:sz w:val="20"/>
          <w:szCs w:val="20"/>
          <w:lang w:val="hr-HR"/>
        </w:rPr>
        <w:t>tlar silinecektir.</w:t>
      </w:r>
      <w:r w:rsidR="00642224" w:rsidRPr="00605AED">
        <w:rPr>
          <w:rFonts w:cs="Arial"/>
          <w:sz w:val="20"/>
          <w:szCs w:val="20"/>
          <w:lang w:val="hr-HR"/>
        </w:rPr>
        <w:t xml:space="preserve"> </w:t>
      </w:r>
    </w:p>
    <w:p w14:paraId="7A9407C4" w14:textId="77777777" w:rsidR="00642224" w:rsidRPr="0026239E" w:rsidRDefault="00642224" w:rsidP="00642224">
      <w:pPr>
        <w:pStyle w:val="Textkrper"/>
        <w:spacing w:line="276" w:lineRule="auto"/>
        <w:ind w:left="0" w:right="112"/>
        <w:jc w:val="both"/>
        <w:rPr>
          <w:rFonts w:cs="Arial"/>
          <w:sz w:val="20"/>
          <w:szCs w:val="20"/>
          <w:lang w:val="hr-HR"/>
        </w:rPr>
      </w:pPr>
    </w:p>
    <w:p w14:paraId="1BFAEB4F" w14:textId="35AFAB00" w:rsidR="00642224" w:rsidRPr="0026239E" w:rsidRDefault="00605AED" w:rsidP="00642224">
      <w:pPr>
        <w:pStyle w:val="Textkrper"/>
        <w:spacing w:line="280" w:lineRule="auto"/>
        <w:ind w:left="0" w:right="115"/>
        <w:jc w:val="both"/>
        <w:rPr>
          <w:rFonts w:cs="Arial"/>
          <w:sz w:val="20"/>
          <w:szCs w:val="20"/>
          <w:lang w:val="hr-HR"/>
        </w:rPr>
      </w:pPr>
      <w:r w:rsidRPr="0026239E">
        <w:rPr>
          <w:rFonts w:cs="Arial"/>
          <w:sz w:val="20"/>
          <w:szCs w:val="20"/>
          <w:lang w:val="hr-HR"/>
        </w:rPr>
        <w:t xml:space="preserve">Sizden ricam ekteki </w:t>
      </w:r>
      <w:r w:rsidR="001A1079" w:rsidRPr="0026239E">
        <w:rPr>
          <w:rFonts w:cs="Arial"/>
          <w:sz w:val="20"/>
          <w:szCs w:val="20"/>
          <w:lang w:val="hr-HR"/>
        </w:rPr>
        <w:t>kay</w:t>
      </w:r>
      <w:r w:rsidR="0022182C">
        <w:rPr>
          <w:rFonts w:cs="Arial"/>
          <w:sz w:val="20"/>
          <w:szCs w:val="20"/>
          <w:lang w:val="hr-HR"/>
        </w:rPr>
        <w:t>ı</w:t>
      </w:r>
      <w:r w:rsidR="001A1079" w:rsidRPr="0026239E">
        <w:rPr>
          <w:rFonts w:cs="Arial"/>
          <w:sz w:val="20"/>
          <w:szCs w:val="20"/>
          <w:lang w:val="hr-HR"/>
        </w:rPr>
        <w:t>tlar</w:t>
      </w:r>
      <w:r w:rsidR="0022182C">
        <w:rPr>
          <w:rFonts w:cs="Arial"/>
          <w:sz w:val="20"/>
          <w:szCs w:val="20"/>
          <w:lang w:val="hr-HR"/>
        </w:rPr>
        <w:t>ı</w:t>
      </w:r>
      <w:r w:rsidR="001A1079" w:rsidRPr="0026239E">
        <w:rPr>
          <w:rFonts w:cs="Arial"/>
          <w:sz w:val="20"/>
          <w:szCs w:val="20"/>
          <w:lang w:val="hr-HR"/>
        </w:rPr>
        <w:t>n kullan</w:t>
      </w:r>
      <w:r w:rsidR="0022182C">
        <w:rPr>
          <w:rFonts w:cs="Arial"/>
          <w:sz w:val="20"/>
          <w:szCs w:val="20"/>
          <w:lang w:val="hr-HR"/>
        </w:rPr>
        <w:t>ı</w:t>
      </w:r>
      <w:r w:rsidR="001A1079" w:rsidRPr="0026239E">
        <w:rPr>
          <w:rFonts w:cs="Arial"/>
          <w:sz w:val="20"/>
          <w:szCs w:val="20"/>
          <w:lang w:val="hr-HR"/>
        </w:rPr>
        <w:t>m</w:t>
      </w:r>
      <w:r w:rsidR="0022182C">
        <w:rPr>
          <w:rFonts w:cs="Arial"/>
          <w:sz w:val="20"/>
          <w:szCs w:val="20"/>
          <w:lang w:val="hr-HR"/>
        </w:rPr>
        <w:t>ı</w:t>
      </w:r>
      <w:r w:rsidR="001A1079" w:rsidRPr="0026239E">
        <w:rPr>
          <w:rFonts w:cs="Arial"/>
          <w:sz w:val="20"/>
          <w:szCs w:val="20"/>
          <w:lang w:val="hr-HR"/>
        </w:rPr>
        <w:t>na onay belgesini imzalaman</w:t>
      </w:r>
      <w:r w:rsidR="0022182C">
        <w:rPr>
          <w:rFonts w:cs="Arial"/>
          <w:sz w:val="20"/>
          <w:szCs w:val="20"/>
          <w:lang w:val="hr-HR"/>
        </w:rPr>
        <w:t>ı</w:t>
      </w:r>
      <w:r w:rsidR="001A1079" w:rsidRPr="0026239E">
        <w:rPr>
          <w:rFonts w:cs="Arial"/>
          <w:sz w:val="20"/>
          <w:szCs w:val="20"/>
          <w:lang w:val="hr-HR"/>
        </w:rPr>
        <w:t>zd</w:t>
      </w:r>
      <w:r w:rsidR="0022182C">
        <w:rPr>
          <w:rFonts w:cs="Arial"/>
          <w:sz w:val="20"/>
          <w:szCs w:val="20"/>
          <w:lang w:val="hr-HR"/>
        </w:rPr>
        <w:t>ı</w:t>
      </w:r>
      <w:r w:rsidR="001A1079" w:rsidRPr="0026239E">
        <w:rPr>
          <w:rFonts w:cs="Arial"/>
          <w:sz w:val="20"/>
          <w:szCs w:val="20"/>
          <w:lang w:val="hr-HR"/>
        </w:rPr>
        <w:t>r. Sorunuzun olmas</w:t>
      </w:r>
      <w:r w:rsidR="0022182C">
        <w:rPr>
          <w:rFonts w:cs="Arial"/>
          <w:sz w:val="20"/>
          <w:szCs w:val="20"/>
          <w:lang w:val="hr-HR"/>
        </w:rPr>
        <w:t>ı</w:t>
      </w:r>
      <w:r w:rsidR="001A1079" w:rsidRPr="0026239E">
        <w:rPr>
          <w:rFonts w:cs="Arial"/>
          <w:sz w:val="20"/>
          <w:szCs w:val="20"/>
          <w:lang w:val="hr-HR"/>
        </w:rPr>
        <w:t xml:space="preserve"> halinde bizimle ileti</w:t>
      </w:r>
      <w:r w:rsidR="0022182C">
        <w:rPr>
          <w:rFonts w:cs="Arial"/>
          <w:sz w:val="20"/>
          <w:szCs w:val="20"/>
          <w:lang w:val="hr-HR"/>
        </w:rPr>
        <w:t>ş</w:t>
      </w:r>
      <w:r w:rsidR="001A1079" w:rsidRPr="0026239E">
        <w:rPr>
          <w:rFonts w:cs="Arial"/>
          <w:sz w:val="20"/>
          <w:szCs w:val="20"/>
          <w:lang w:val="hr-HR"/>
        </w:rPr>
        <w:t>ime ge</w:t>
      </w:r>
      <w:r w:rsidR="0022182C">
        <w:rPr>
          <w:rFonts w:cs="Arial"/>
          <w:sz w:val="20"/>
          <w:szCs w:val="20"/>
          <w:lang w:val="hr-HR"/>
        </w:rPr>
        <w:t>ç</w:t>
      </w:r>
      <w:r w:rsidR="001A1079" w:rsidRPr="0026239E">
        <w:rPr>
          <w:rFonts w:cs="Arial"/>
          <w:sz w:val="20"/>
          <w:szCs w:val="20"/>
          <w:lang w:val="hr-HR"/>
        </w:rPr>
        <w:t>ebilirsiniz.</w:t>
      </w:r>
    </w:p>
    <w:p w14:paraId="0421E7FB" w14:textId="77777777" w:rsidR="00642224" w:rsidRPr="0026239E" w:rsidRDefault="00642224" w:rsidP="00642224">
      <w:pPr>
        <w:pStyle w:val="Textkrper"/>
        <w:spacing w:line="280" w:lineRule="auto"/>
        <w:ind w:left="0" w:right="115"/>
        <w:jc w:val="both"/>
        <w:rPr>
          <w:rFonts w:cs="Arial"/>
          <w:sz w:val="20"/>
          <w:szCs w:val="20"/>
          <w:lang w:val="hr-HR"/>
        </w:rPr>
      </w:pPr>
      <w:r w:rsidRPr="0026239E">
        <w:rPr>
          <w:rFonts w:cs="Arial"/>
          <w:sz w:val="20"/>
          <w:szCs w:val="20"/>
          <w:lang w:val="hr-HR"/>
        </w:rPr>
        <w:t>(simone.kannengieser@fhnw.ch)</w:t>
      </w:r>
    </w:p>
    <w:p w14:paraId="23CD3717" w14:textId="77777777" w:rsidR="00642224" w:rsidRPr="0026239E" w:rsidRDefault="00642224" w:rsidP="00642224">
      <w:pPr>
        <w:pStyle w:val="Textkrper"/>
        <w:ind w:left="0"/>
        <w:jc w:val="both"/>
        <w:rPr>
          <w:rFonts w:cs="Arial"/>
          <w:sz w:val="20"/>
          <w:szCs w:val="20"/>
          <w:lang w:val="hr-HR"/>
        </w:rPr>
      </w:pPr>
    </w:p>
    <w:p w14:paraId="12C73BF5" w14:textId="15592AB7" w:rsidR="00642224" w:rsidRPr="0026239E" w:rsidRDefault="006C6ADD" w:rsidP="00642224">
      <w:pPr>
        <w:pStyle w:val="Textkrper"/>
        <w:ind w:left="0"/>
        <w:jc w:val="both"/>
        <w:rPr>
          <w:rFonts w:cs="Arial"/>
          <w:sz w:val="20"/>
          <w:szCs w:val="20"/>
          <w:lang w:val="hr-HR"/>
        </w:rPr>
      </w:pPr>
      <w:r w:rsidRPr="0026239E">
        <w:rPr>
          <w:rFonts w:cs="Arial"/>
          <w:sz w:val="20"/>
          <w:szCs w:val="20"/>
          <w:lang w:val="hr-HR"/>
        </w:rPr>
        <w:t>Deste</w:t>
      </w:r>
      <w:r w:rsidR="0022182C">
        <w:rPr>
          <w:rFonts w:cs="Arial"/>
          <w:sz w:val="20"/>
          <w:szCs w:val="20"/>
          <w:lang w:val="hr-HR"/>
        </w:rPr>
        <w:t>ğ</w:t>
      </w:r>
      <w:r w:rsidRPr="0026239E">
        <w:rPr>
          <w:rFonts w:cs="Arial"/>
          <w:sz w:val="20"/>
          <w:szCs w:val="20"/>
          <w:lang w:val="hr-HR"/>
        </w:rPr>
        <w:t>iniz i</w:t>
      </w:r>
      <w:r w:rsidR="0022182C">
        <w:rPr>
          <w:rFonts w:cs="Arial"/>
          <w:sz w:val="20"/>
          <w:szCs w:val="20"/>
          <w:lang w:val="hr-HR"/>
        </w:rPr>
        <w:t>ç</w:t>
      </w:r>
      <w:r w:rsidRPr="0026239E">
        <w:rPr>
          <w:rFonts w:cs="Arial"/>
          <w:sz w:val="20"/>
          <w:szCs w:val="20"/>
          <w:lang w:val="hr-HR"/>
        </w:rPr>
        <w:t xml:space="preserve">in </w:t>
      </w:r>
      <w:r w:rsidR="0022182C">
        <w:rPr>
          <w:rFonts w:cs="Arial"/>
          <w:sz w:val="20"/>
          <w:szCs w:val="20"/>
          <w:lang w:val="hr-HR"/>
        </w:rPr>
        <w:t>ç</w:t>
      </w:r>
      <w:r w:rsidRPr="0026239E">
        <w:rPr>
          <w:rFonts w:cs="Arial"/>
          <w:sz w:val="20"/>
          <w:szCs w:val="20"/>
          <w:lang w:val="hr-HR"/>
        </w:rPr>
        <w:t>ok te</w:t>
      </w:r>
      <w:r w:rsidR="0022182C">
        <w:rPr>
          <w:rFonts w:cs="Arial"/>
          <w:sz w:val="20"/>
          <w:szCs w:val="20"/>
          <w:lang w:val="hr-HR"/>
        </w:rPr>
        <w:t>ş</w:t>
      </w:r>
      <w:r w:rsidRPr="0026239E">
        <w:rPr>
          <w:rFonts w:cs="Arial"/>
          <w:sz w:val="20"/>
          <w:szCs w:val="20"/>
          <w:lang w:val="hr-HR"/>
        </w:rPr>
        <w:t>ekkür ederiz</w:t>
      </w:r>
    </w:p>
    <w:p w14:paraId="0053EE3D" w14:textId="0086242E" w:rsidR="00642224" w:rsidRPr="0026239E" w:rsidRDefault="00945CC6" w:rsidP="00642224">
      <w:pPr>
        <w:spacing w:before="123"/>
        <w:rPr>
          <w:rFonts w:eastAsia="Times New Roman" w:cs="Arial"/>
          <w:sz w:val="20"/>
          <w:szCs w:val="20"/>
          <w:lang w:val="hr-HR"/>
        </w:rPr>
      </w:pPr>
      <w:r w:rsidRPr="0026239E">
        <w:rPr>
          <w:rFonts w:eastAsia="Times New Roman" w:cs="Arial"/>
          <w:sz w:val="20"/>
          <w:szCs w:val="20"/>
          <w:lang w:val="hr-HR"/>
        </w:rPr>
        <w:t>Sayg</w:t>
      </w:r>
      <w:r w:rsidR="0022182C">
        <w:rPr>
          <w:rFonts w:eastAsia="Times New Roman" w:cs="Arial"/>
          <w:sz w:val="20"/>
          <w:szCs w:val="20"/>
          <w:lang w:val="hr-HR"/>
        </w:rPr>
        <w:t>ı</w:t>
      </w:r>
      <w:r w:rsidRPr="0026239E">
        <w:rPr>
          <w:rFonts w:eastAsia="Times New Roman" w:cs="Arial"/>
          <w:sz w:val="20"/>
          <w:szCs w:val="20"/>
          <w:lang w:val="hr-HR"/>
        </w:rPr>
        <w:t>lar</w:t>
      </w:r>
      <w:r w:rsidR="0022182C">
        <w:rPr>
          <w:rFonts w:eastAsia="Times New Roman" w:cs="Arial"/>
          <w:sz w:val="20"/>
          <w:szCs w:val="20"/>
          <w:lang w:val="hr-HR"/>
        </w:rPr>
        <w:t>ı</w:t>
      </w:r>
      <w:r w:rsidRPr="0026239E">
        <w:rPr>
          <w:rFonts w:eastAsia="Times New Roman" w:cs="Arial"/>
          <w:sz w:val="20"/>
          <w:szCs w:val="20"/>
          <w:lang w:val="hr-HR"/>
        </w:rPr>
        <w:t>m</w:t>
      </w:r>
      <w:r w:rsidR="0022182C">
        <w:rPr>
          <w:rFonts w:eastAsia="Times New Roman" w:cs="Arial"/>
          <w:sz w:val="20"/>
          <w:szCs w:val="20"/>
          <w:lang w:val="hr-HR"/>
        </w:rPr>
        <w:t>ı</w:t>
      </w:r>
      <w:r w:rsidRPr="0026239E">
        <w:rPr>
          <w:rFonts w:eastAsia="Times New Roman" w:cs="Arial"/>
          <w:sz w:val="20"/>
          <w:szCs w:val="20"/>
          <w:lang w:val="hr-HR"/>
        </w:rPr>
        <w:t>zla</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642224" w14:paraId="0B662BC5" w14:textId="77777777" w:rsidTr="00916484">
        <w:trPr>
          <w:trHeight w:val="1668"/>
        </w:trPr>
        <w:tc>
          <w:tcPr>
            <w:tcW w:w="4825" w:type="dxa"/>
          </w:tcPr>
          <w:p w14:paraId="2EE75189" w14:textId="6BA7FAB0" w:rsidR="00642224" w:rsidRDefault="00276882" w:rsidP="00916484">
            <w:pPr>
              <w:rPr>
                <w:rFonts w:eastAsiaTheme="minorHAnsi" w:cs="Arial"/>
                <w:sz w:val="20"/>
                <w:lang w:val="hr-HR"/>
              </w:rPr>
            </w:pPr>
            <w:r>
              <w:rPr>
                <w:rFonts w:cs="Arial"/>
                <w:sz w:val="20"/>
                <w:lang w:val="hr-HR"/>
              </w:rPr>
              <w:t>Pedagoji Yüksekokulu</w:t>
            </w:r>
            <w:r w:rsidR="00642224">
              <w:rPr>
                <w:rFonts w:cs="Arial"/>
                <w:sz w:val="20"/>
                <w:lang w:val="hr-HR"/>
              </w:rPr>
              <w:t xml:space="preserve"> FHNW</w:t>
            </w:r>
          </w:p>
          <w:p w14:paraId="7B2FB129" w14:textId="567A1A20" w:rsidR="00642224" w:rsidRDefault="00BF4534" w:rsidP="00916484">
            <w:pPr>
              <w:rPr>
                <w:rFonts w:cs="Arial"/>
                <w:sz w:val="20"/>
                <w:lang w:val="hr-HR"/>
              </w:rPr>
            </w:pPr>
            <w:r>
              <w:rPr>
                <w:rFonts w:cs="Arial"/>
                <w:sz w:val="20"/>
                <w:lang w:val="hr-HR"/>
              </w:rPr>
              <w:t>Özel psikoloji ve Psikoloji Enstitüsü</w:t>
            </w:r>
          </w:p>
          <w:p w14:paraId="6FAC698D" w14:textId="2F89D7E4" w:rsidR="00642224" w:rsidRDefault="00BF4534" w:rsidP="00916484">
            <w:pPr>
              <w:rPr>
                <w:rFonts w:cs="Arial"/>
                <w:sz w:val="20"/>
                <w:lang w:val="hr-HR"/>
              </w:rPr>
            </w:pPr>
            <w:r>
              <w:rPr>
                <w:rFonts w:cs="Arial"/>
                <w:sz w:val="20"/>
                <w:lang w:val="hr-HR"/>
              </w:rPr>
              <w:t>Mesleki uygulama ara</w:t>
            </w:r>
            <w:r w:rsidR="005423A9">
              <w:rPr>
                <w:rFonts w:cs="Arial"/>
                <w:sz w:val="20"/>
                <w:lang w:val="hr-HR"/>
              </w:rPr>
              <w:t>ş</w:t>
            </w:r>
            <w:r>
              <w:rPr>
                <w:rFonts w:cs="Arial"/>
                <w:sz w:val="20"/>
                <w:lang w:val="hr-HR"/>
              </w:rPr>
              <w:t>t</w:t>
            </w:r>
            <w:r w:rsidR="0022182C">
              <w:rPr>
                <w:rFonts w:cs="Arial"/>
                <w:sz w:val="20"/>
                <w:lang w:val="hr-HR"/>
              </w:rPr>
              <w:t>ı</w:t>
            </w:r>
            <w:r>
              <w:rPr>
                <w:rFonts w:cs="Arial"/>
                <w:sz w:val="20"/>
                <w:lang w:val="hr-HR"/>
              </w:rPr>
              <w:t>rmalar</w:t>
            </w:r>
            <w:r w:rsidR="0022182C">
              <w:rPr>
                <w:rFonts w:cs="Arial"/>
                <w:sz w:val="20"/>
                <w:lang w:val="hr-HR"/>
              </w:rPr>
              <w:t>ı</w:t>
            </w:r>
            <w:r>
              <w:rPr>
                <w:rFonts w:cs="Arial"/>
                <w:sz w:val="20"/>
                <w:lang w:val="hr-HR"/>
              </w:rPr>
              <w:t xml:space="preserve"> ve profesyonelle</w:t>
            </w:r>
            <w:r w:rsidR="0022182C">
              <w:rPr>
                <w:rFonts w:cs="Arial"/>
                <w:sz w:val="20"/>
                <w:lang w:val="hr-HR"/>
              </w:rPr>
              <w:t>ş</w:t>
            </w:r>
            <w:r>
              <w:rPr>
                <w:rFonts w:cs="Arial"/>
                <w:sz w:val="20"/>
                <w:lang w:val="hr-HR"/>
              </w:rPr>
              <w:t>me profesörü</w:t>
            </w:r>
          </w:p>
          <w:p w14:paraId="0229C9FB" w14:textId="77777777" w:rsidR="00BF4534" w:rsidRDefault="00BF4534" w:rsidP="00916484">
            <w:pPr>
              <w:rPr>
                <w:rFonts w:cs="Arial"/>
                <w:sz w:val="20"/>
                <w:lang w:val="hr-HR"/>
              </w:rPr>
            </w:pPr>
          </w:p>
          <w:p w14:paraId="445A4992" w14:textId="77777777" w:rsidR="00642224" w:rsidRDefault="00642224" w:rsidP="00916484">
            <w:pPr>
              <w:rPr>
                <w:rFonts w:cs="Arial"/>
                <w:sz w:val="20"/>
                <w:lang w:val="hr-HR"/>
              </w:rPr>
            </w:pPr>
            <w:r>
              <w:rPr>
                <w:rFonts w:cs="Arial"/>
                <w:sz w:val="20"/>
                <w:lang w:val="hr-HR"/>
              </w:rPr>
              <w:t>Simone Kannengieser</w:t>
            </w:r>
          </w:p>
          <w:p w14:paraId="56C54FE9" w14:textId="77777777" w:rsidR="00642224" w:rsidRDefault="00642224" w:rsidP="00916484">
            <w:pPr>
              <w:rPr>
                <w:rFonts w:cs="Arial"/>
                <w:sz w:val="20"/>
                <w:lang w:val="hr-HR"/>
              </w:rPr>
            </w:pPr>
          </w:p>
          <w:p w14:paraId="6A9790BB" w14:textId="77777777" w:rsidR="00642224" w:rsidRDefault="00642224" w:rsidP="00916484">
            <w:pPr>
              <w:rPr>
                <w:rFonts w:cs="Arial"/>
                <w:sz w:val="20"/>
                <w:lang w:val="hr-HR"/>
              </w:rPr>
            </w:pPr>
            <w:r w:rsidRPr="007F51B1">
              <w:rPr>
                <w:rFonts w:cs="Arial"/>
                <w:noProof/>
                <w:sz w:val="20"/>
                <w:lang w:val="hr-HR"/>
              </w:rPr>
              <w:drawing>
                <wp:inline distT="0" distB="0" distL="0" distR="0" wp14:anchorId="7471204A" wp14:editId="32F0AC39">
                  <wp:extent cx="1667818" cy="270457"/>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Pr>
                <w:rFonts w:cs="Arial"/>
                <w:sz w:val="20"/>
                <w:lang w:val="hr-HR"/>
              </w:rPr>
              <w:t>_____________________________</w:t>
            </w:r>
          </w:p>
          <w:p w14:paraId="53985623" w14:textId="77777777" w:rsidR="00642224" w:rsidRDefault="00642224" w:rsidP="00916484">
            <w:pPr>
              <w:rPr>
                <w:rFonts w:cs="Arial"/>
                <w:sz w:val="20"/>
                <w:lang w:val="hr-HR"/>
              </w:rPr>
            </w:pPr>
          </w:p>
        </w:tc>
        <w:tc>
          <w:tcPr>
            <w:tcW w:w="4825" w:type="dxa"/>
            <w:hideMark/>
          </w:tcPr>
          <w:p w14:paraId="7594189D" w14:textId="77777777" w:rsidR="005423A9" w:rsidRDefault="005423A9" w:rsidP="00916484">
            <w:pPr>
              <w:rPr>
                <w:rFonts w:cs="Arial"/>
                <w:sz w:val="20"/>
                <w:lang w:val="hr-HR"/>
              </w:rPr>
            </w:pPr>
          </w:p>
          <w:p w14:paraId="70DFCA4A" w14:textId="77777777" w:rsidR="005423A9" w:rsidRDefault="005423A9" w:rsidP="00916484">
            <w:pPr>
              <w:rPr>
                <w:rFonts w:cs="Arial"/>
                <w:sz w:val="20"/>
                <w:lang w:val="hr-HR"/>
              </w:rPr>
            </w:pPr>
          </w:p>
          <w:p w14:paraId="1123D492" w14:textId="77777777" w:rsidR="005423A9" w:rsidRDefault="005423A9" w:rsidP="00916484">
            <w:pPr>
              <w:rPr>
                <w:rFonts w:cs="Arial"/>
                <w:sz w:val="20"/>
                <w:lang w:val="hr-HR"/>
              </w:rPr>
            </w:pPr>
          </w:p>
          <w:p w14:paraId="162D4E64" w14:textId="54606587" w:rsidR="00642224" w:rsidRDefault="00276882" w:rsidP="00916484">
            <w:pPr>
              <w:rPr>
                <w:rFonts w:cs="Arial"/>
                <w:sz w:val="20"/>
                <w:lang w:val="hr-HR"/>
              </w:rPr>
            </w:pPr>
            <w:r>
              <w:rPr>
                <w:rFonts w:cs="Arial"/>
                <w:sz w:val="20"/>
                <w:lang w:val="hr-HR"/>
              </w:rPr>
              <w:t>Ö</w:t>
            </w:r>
            <w:r w:rsidR="005423A9">
              <w:rPr>
                <w:rFonts w:cs="Arial"/>
                <w:sz w:val="20"/>
                <w:lang w:val="hr-HR"/>
              </w:rPr>
              <w:t>ğ</w:t>
            </w:r>
            <w:r>
              <w:rPr>
                <w:rFonts w:cs="Arial"/>
                <w:sz w:val="20"/>
                <w:lang w:val="hr-HR"/>
              </w:rPr>
              <w:t>rencinin ad</w:t>
            </w:r>
            <w:r w:rsidR="005423A9">
              <w:rPr>
                <w:rFonts w:cs="Arial"/>
                <w:sz w:val="20"/>
                <w:lang w:val="hr-HR"/>
              </w:rPr>
              <w:t>ı</w:t>
            </w:r>
            <w:r>
              <w:rPr>
                <w:rFonts w:cs="Arial"/>
                <w:sz w:val="20"/>
                <w:lang w:val="hr-HR"/>
              </w:rPr>
              <w:t xml:space="preserve"> ve imzas</w:t>
            </w:r>
            <w:r w:rsidR="005423A9">
              <w:rPr>
                <w:rFonts w:cs="Arial"/>
                <w:sz w:val="20"/>
                <w:lang w:val="hr-HR"/>
              </w:rPr>
              <w:t>ı</w:t>
            </w:r>
          </w:p>
          <w:p w14:paraId="6325055A" w14:textId="77777777" w:rsidR="00642224" w:rsidRDefault="00642224" w:rsidP="00916484">
            <w:pPr>
              <w:rPr>
                <w:rFonts w:cs="Arial"/>
                <w:sz w:val="20"/>
                <w:lang w:val="hr-HR"/>
              </w:rPr>
            </w:pPr>
          </w:p>
          <w:p w14:paraId="1E4B4249" w14:textId="77777777" w:rsidR="00642224" w:rsidRDefault="00642224" w:rsidP="00916484">
            <w:pPr>
              <w:rPr>
                <w:rFonts w:cs="Arial"/>
                <w:sz w:val="20"/>
                <w:lang w:val="hr-HR"/>
              </w:rPr>
            </w:pPr>
          </w:p>
          <w:p w14:paraId="483AB646" w14:textId="77777777" w:rsidR="00642224" w:rsidRDefault="00642224" w:rsidP="00916484">
            <w:pPr>
              <w:rPr>
                <w:rFonts w:cs="Arial"/>
                <w:sz w:val="20"/>
                <w:lang w:val="hr-HR"/>
              </w:rPr>
            </w:pPr>
          </w:p>
          <w:p w14:paraId="0F6F6769" w14:textId="77777777" w:rsidR="00642224" w:rsidRDefault="00642224" w:rsidP="00916484">
            <w:pPr>
              <w:rPr>
                <w:rFonts w:cs="Arial"/>
                <w:sz w:val="20"/>
                <w:lang w:val="hr-HR"/>
              </w:rPr>
            </w:pPr>
          </w:p>
          <w:p w14:paraId="3FDEE1AA" w14:textId="77777777" w:rsidR="00642224" w:rsidRDefault="00642224" w:rsidP="00916484">
            <w:pPr>
              <w:rPr>
                <w:rFonts w:cs="Arial"/>
                <w:sz w:val="20"/>
                <w:lang w:val="hr-HR"/>
              </w:rPr>
            </w:pPr>
          </w:p>
          <w:p w14:paraId="64840B46" w14:textId="77777777" w:rsidR="00642224" w:rsidRDefault="00642224" w:rsidP="00916484">
            <w:pPr>
              <w:rPr>
                <w:rFonts w:cs="Arial"/>
                <w:sz w:val="20"/>
                <w:lang w:val="hr-HR"/>
              </w:rPr>
            </w:pPr>
            <w:r>
              <w:rPr>
                <w:rFonts w:cs="Arial"/>
                <w:sz w:val="20"/>
                <w:lang w:val="hr-HR"/>
              </w:rPr>
              <w:t>___________________________</w:t>
            </w:r>
          </w:p>
          <w:p w14:paraId="38B17870" w14:textId="77777777" w:rsidR="00642224" w:rsidRDefault="00642224" w:rsidP="00916484">
            <w:pPr>
              <w:rPr>
                <w:rFonts w:cs="Arial"/>
                <w:sz w:val="20"/>
                <w:lang w:val="hr-HR"/>
              </w:rPr>
            </w:pPr>
          </w:p>
        </w:tc>
      </w:tr>
    </w:tbl>
    <w:p w14:paraId="37EF75FE" w14:textId="77777777" w:rsidR="00642224" w:rsidRDefault="00642224" w:rsidP="005423A9">
      <w:pPr>
        <w:spacing w:line="200" w:lineRule="exact"/>
        <w:ind w:right="-546"/>
        <w:rPr>
          <w:sz w:val="20"/>
          <w:szCs w:val="20"/>
          <w:lang w:val="hr-HR"/>
        </w:rPr>
      </w:pPr>
    </w:p>
    <w:p w14:paraId="527B79A9" w14:textId="032B873A" w:rsidR="00792ADE" w:rsidRDefault="00792ADE" w:rsidP="00792ADE">
      <w:pPr>
        <w:spacing w:line="200" w:lineRule="exact"/>
        <w:ind w:left="-567" w:right="-546"/>
        <w:rPr>
          <w:sz w:val="20"/>
          <w:szCs w:val="20"/>
          <w:lang w:val="hr-HR"/>
        </w:rPr>
      </w:pPr>
      <w:r>
        <w:rPr>
          <w:sz w:val="20"/>
          <w:szCs w:val="20"/>
          <w:lang w:val="hr-HR"/>
        </w:rPr>
        <w:lastRenderedPageBreak/>
        <w:t>-----------------------------------------------------------------------------------------------------------------------------------------------------</w:t>
      </w:r>
    </w:p>
    <w:p w14:paraId="65F73710" w14:textId="616F420A" w:rsidR="00792ADE" w:rsidRDefault="005423A9" w:rsidP="00792ADE">
      <w:pPr>
        <w:pStyle w:val="berschrift1"/>
        <w:ind w:right="208"/>
        <w:rPr>
          <w:b w:val="0"/>
          <w:bCs w:val="0"/>
          <w:sz w:val="21"/>
          <w:szCs w:val="21"/>
          <w:lang w:val="hr-HR"/>
        </w:rPr>
      </w:pPr>
      <w:r>
        <w:rPr>
          <w:lang w:val="hr-HR"/>
        </w:rPr>
        <w:t>Hastalar</w:t>
      </w:r>
      <w:r>
        <w:rPr>
          <w:rFonts w:cs="Arial"/>
          <w:lang w:val="hr-HR"/>
        </w:rPr>
        <w:t>ı</w:t>
      </w:r>
      <w:r>
        <w:rPr>
          <w:lang w:val="hr-HR"/>
        </w:rPr>
        <w:t>n Ebeveynlerinin / Yasal velilerinin Beyan</w:t>
      </w:r>
      <w:r>
        <w:rPr>
          <w:rFonts w:cs="Arial"/>
          <w:lang w:val="hr-HR"/>
        </w:rPr>
        <w:t>ı</w:t>
      </w:r>
    </w:p>
    <w:p w14:paraId="58084584" w14:textId="77777777" w:rsidR="00792ADE" w:rsidRDefault="00792ADE" w:rsidP="00792ADE">
      <w:pPr>
        <w:spacing w:before="7" w:line="210" w:lineRule="exact"/>
        <w:rPr>
          <w:sz w:val="21"/>
          <w:szCs w:val="21"/>
          <w:lang w:val="hr-HR"/>
        </w:rPr>
      </w:pPr>
    </w:p>
    <w:p w14:paraId="505FB796" w14:textId="794D3C13" w:rsidR="00792ADE" w:rsidRDefault="00276882" w:rsidP="00792ADE">
      <w:pPr>
        <w:pStyle w:val="Textkrper"/>
        <w:ind w:left="0" w:right="208"/>
        <w:rPr>
          <w:lang w:val="hr-HR"/>
        </w:rPr>
      </w:pPr>
      <w:r>
        <w:rPr>
          <w:lang w:val="hr-HR"/>
        </w:rPr>
        <w:t>Ö</w:t>
      </w:r>
      <w:r w:rsidR="0022182C">
        <w:rPr>
          <w:lang w:val="hr-HR"/>
        </w:rPr>
        <w:t>ğ</w:t>
      </w:r>
      <w:r>
        <w:rPr>
          <w:lang w:val="hr-HR"/>
        </w:rPr>
        <w:t>rencinin</w:t>
      </w:r>
      <w:r w:rsidR="007F51B1">
        <w:rPr>
          <w:lang w:val="hr-HR"/>
        </w:rPr>
        <w:t xml:space="preserve"> / </w:t>
      </w:r>
      <w:r w:rsidR="0022182C">
        <w:rPr>
          <w:lang w:val="hr-HR"/>
        </w:rPr>
        <w:t>ç</w:t>
      </w:r>
      <w:r>
        <w:rPr>
          <w:lang w:val="hr-HR"/>
        </w:rPr>
        <w:t>ocu</w:t>
      </w:r>
      <w:r w:rsidR="0022182C">
        <w:rPr>
          <w:lang w:val="hr-HR"/>
        </w:rPr>
        <w:t>ğ</w:t>
      </w:r>
      <w:r>
        <w:rPr>
          <w:lang w:val="hr-HR"/>
        </w:rPr>
        <w:t>un</w:t>
      </w:r>
      <w:r w:rsidR="007F51B1">
        <w:rPr>
          <w:lang w:val="hr-HR"/>
        </w:rPr>
        <w:t xml:space="preserve"> / </w:t>
      </w:r>
      <w:r>
        <w:rPr>
          <w:lang w:val="hr-HR"/>
        </w:rPr>
        <w:t>hastan</w:t>
      </w:r>
      <w:r w:rsidR="0022182C">
        <w:rPr>
          <w:lang w:val="hr-HR"/>
        </w:rPr>
        <w:t>ı</w:t>
      </w:r>
      <w:r>
        <w:rPr>
          <w:lang w:val="hr-HR"/>
        </w:rPr>
        <w:t>n soyad</w:t>
      </w:r>
      <w:r w:rsidR="0022182C">
        <w:rPr>
          <w:lang w:val="hr-HR"/>
        </w:rPr>
        <w:t>ı</w:t>
      </w:r>
      <w:r>
        <w:rPr>
          <w:lang w:val="hr-HR"/>
        </w:rPr>
        <w:t xml:space="preserve"> ve ad</w:t>
      </w:r>
      <w:r w:rsidR="0022182C">
        <w:rPr>
          <w:lang w:val="hr-HR"/>
        </w:rPr>
        <w:t>ı</w:t>
      </w:r>
      <w:r w:rsidR="00792ADE">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11A74000" w:rsidR="00792ADE" w:rsidRDefault="00945CC6" w:rsidP="00792ADE">
      <w:pPr>
        <w:pStyle w:val="Textkrper"/>
        <w:ind w:left="0" w:right="208"/>
        <w:rPr>
          <w:lang w:val="hr-HR"/>
        </w:rPr>
      </w:pPr>
      <w:r>
        <w:rPr>
          <w:lang w:val="hr-HR"/>
        </w:rPr>
        <w:t>Yasal vekilin veya vekillerin soyad</w:t>
      </w:r>
      <w:r w:rsidR="0022182C">
        <w:rPr>
          <w:lang w:val="hr-HR"/>
        </w:rPr>
        <w:t>ı</w:t>
      </w:r>
      <w:r>
        <w:rPr>
          <w:lang w:val="hr-HR"/>
        </w:rPr>
        <w:t xml:space="preserve"> ve ad</w:t>
      </w:r>
      <w:r w:rsidR="0022182C">
        <w:rPr>
          <w:lang w:val="hr-HR"/>
        </w:rPr>
        <w:t>ı</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19F4F384" w:rsidR="00792ADE" w:rsidRDefault="00276882" w:rsidP="00792ADE">
      <w:pPr>
        <w:spacing w:line="220" w:lineRule="exact"/>
        <w:rPr>
          <w:rFonts w:cs="Arial"/>
          <w:sz w:val="21"/>
          <w:szCs w:val="21"/>
          <w:lang w:val="hr-HR"/>
        </w:rPr>
      </w:pPr>
      <w:r>
        <w:rPr>
          <w:rFonts w:cs="Arial"/>
          <w:sz w:val="21"/>
          <w:szCs w:val="21"/>
          <w:lang w:val="hr-HR"/>
        </w:rPr>
        <w:t xml:space="preserve">Lütfen </w:t>
      </w:r>
      <w:r w:rsidR="0022182C">
        <w:rPr>
          <w:rFonts w:cs="Arial"/>
          <w:sz w:val="21"/>
          <w:szCs w:val="21"/>
          <w:lang w:val="hr-HR"/>
        </w:rPr>
        <w:t>ç</w:t>
      </w:r>
      <w:r>
        <w:rPr>
          <w:rFonts w:cs="Arial"/>
          <w:sz w:val="21"/>
          <w:szCs w:val="21"/>
          <w:lang w:val="hr-HR"/>
        </w:rPr>
        <w:t>arp</w:t>
      </w:r>
      <w:r w:rsidR="0022182C">
        <w:rPr>
          <w:rFonts w:cs="Arial"/>
          <w:sz w:val="21"/>
          <w:szCs w:val="21"/>
          <w:lang w:val="hr-HR"/>
        </w:rPr>
        <w:t>ı</w:t>
      </w:r>
      <w:r>
        <w:rPr>
          <w:rFonts w:cs="Arial"/>
          <w:sz w:val="21"/>
          <w:szCs w:val="21"/>
          <w:lang w:val="hr-HR"/>
        </w:rPr>
        <w:t xml:space="preserve"> at</w:t>
      </w:r>
      <w:r w:rsidR="0022182C">
        <w:rPr>
          <w:rFonts w:cs="Arial"/>
          <w:sz w:val="21"/>
          <w:szCs w:val="21"/>
          <w:lang w:val="hr-HR"/>
        </w:rPr>
        <w:t>ı</w:t>
      </w:r>
      <w:r>
        <w:rPr>
          <w:rFonts w:cs="Arial"/>
          <w:sz w:val="21"/>
          <w:szCs w:val="21"/>
          <w:lang w:val="hr-HR"/>
        </w:rPr>
        <w:t>n</w:t>
      </w:r>
      <w:r w:rsidR="0022182C">
        <w:rPr>
          <w:rFonts w:cs="Arial"/>
          <w:sz w:val="21"/>
          <w:szCs w:val="21"/>
          <w:lang w:val="hr-HR"/>
        </w:rPr>
        <w:t>ı</w:t>
      </w:r>
      <w:r>
        <w:rPr>
          <w:rFonts w:cs="Arial"/>
          <w:sz w:val="21"/>
          <w:szCs w:val="21"/>
          <w:lang w:val="hr-HR"/>
        </w:rPr>
        <w:t>z:</w:t>
      </w:r>
    </w:p>
    <w:p w14:paraId="433501B7" w14:textId="77777777" w:rsidR="00792ADE" w:rsidRDefault="00792ADE" w:rsidP="00792ADE">
      <w:pPr>
        <w:spacing w:line="220" w:lineRule="exact"/>
        <w:rPr>
          <w:rFonts w:asciiTheme="minorHAnsi" w:hAnsiTheme="minorHAnsi"/>
          <w:lang w:val="hr-HR"/>
        </w:rPr>
      </w:pPr>
    </w:p>
    <w:p w14:paraId="638FA5F1" w14:textId="05763AC2" w:rsidR="00792ADE" w:rsidRPr="007F51B1" w:rsidRDefault="00276882" w:rsidP="00792ADE">
      <w:pPr>
        <w:pStyle w:val="Listenabsatz"/>
        <w:widowControl w:val="0"/>
        <w:numPr>
          <w:ilvl w:val="0"/>
          <w:numId w:val="33"/>
        </w:numPr>
        <w:contextualSpacing w:val="0"/>
        <w:rPr>
          <w:rFonts w:cs="Arial"/>
          <w:color w:val="000000"/>
          <w:sz w:val="21"/>
          <w:szCs w:val="21"/>
        </w:rPr>
      </w:pPr>
      <w:r>
        <w:rPr>
          <w:rFonts w:cs="Arial"/>
          <w:sz w:val="21"/>
          <w:szCs w:val="21"/>
          <w:lang w:val="hr-HR"/>
        </w:rPr>
        <w:t>Kay</w:t>
      </w:r>
      <w:r w:rsidR="0022182C">
        <w:rPr>
          <w:rFonts w:cs="Arial"/>
          <w:sz w:val="21"/>
          <w:szCs w:val="21"/>
          <w:lang w:val="hr-HR"/>
        </w:rPr>
        <w:t>ı</w:t>
      </w:r>
      <w:r>
        <w:rPr>
          <w:rFonts w:cs="Arial"/>
          <w:sz w:val="21"/>
          <w:szCs w:val="21"/>
          <w:lang w:val="hr-HR"/>
        </w:rPr>
        <w:t>tlar</w:t>
      </w:r>
      <w:r w:rsidR="0022182C">
        <w:rPr>
          <w:rFonts w:cs="Arial"/>
          <w:sz w:val="21"/>
          <w:szCs w:val="21"/>
          <w:lang w:val="hr-HR"/>
        </w:rPr>
        <w:t>ı</w:t>
      </w:r>
      <w:r>
        <w:rPr>
          <w:rFonts w:cs="Arial"/>
          <w:sz w:val="21"/>
          <w:szCs w:val="21"/>
          <w:lang w:val="hr-HR"/>
        </w:rPr>
        <w:t>n belirtilen ama</w:t>
      </w:r>
      <w:r w:rsidR="0022182C">
        <w:rPr>
          <w:rFonts w:cs="Arial"/>
          <w:sz w:val="21"/>
          <w:szCs w:val="21"/>
          <w:lang w:val="hr-HR"/>
        </w:rPr>
        <w:t>ç</w:t>
      </w:r>
      <w:r>
        <w:rPr>
          <w:rFonts w:cs="Arial"/>
          <w:sz w:val="21"/>
          <w:szCs w:val="21"/>
          <w:lang w:val="hr-HR"/>
        </w:rPr>
        <w:t>lar i</w:t>
      </w:r>
      <w:r w:rsidR="0022182C">
        <w:rPr>
          <w:rFonts w:cs="Arial"/>
          <w:sz w:val="21"/>
          <w:szCs w:val="21"/>
          <w:lang w:val="hr-HR"/>
        </w:rPr>
        <w:t>ç</w:t>
      </w:r>
      <w:r>
        <w:rPr>
          <w:rFonts w:cs="Arial"/>
          <w:sz w:val="21"/>
          <w:szCs w:val="21"/>
          <w:lang w:val="hr-HR"/>
        </w:rPr>
        <w:t>in kullan</w:t>
      </w:r>
      <w:r w:rsidR="0022182C">
        <w:rPr>
          <w:rFonts w:cs="Arial"/>
          <w:sz w:val="21"/>
          <w:szCs w:val="21"/>
          <w:lang w:val="hr-HR"/>
        </w:rPr>
        <w:t>ı</w:t>
      </w:r>
      <w:r>
        <w:rPr>
          <w:rFonts w:cs="Arial"/>
          <w:sz w:val="21"/>
          <w:szCs w:val="21"/>
          <w:lang w:val="hr-HR"/>
        </w:rPr>
        <w:t>m</w:t>
      </w:r>
      <w:r w:rsidR="0022182C">
        <w:rPr>
          <w:rFonts w:cs="Arial"/>
          <w:sz w:val="21"/>
          <w:szCs w:val="21"/>
          <w:lang w:val="hr-HR"/>
        </w:rPr>
        <w:t>ı</w:t>
      </w:r>
      <w:r>
        <w:rPr>
          <w:rFonts w:cs="Arial"/>
          <w:sz w:val="21"/>
          <w:szCs w:val="21"/>
          <w:lang w:val="hr-HR"/>
        </w:rPr>
        <w:t>na izin veriyorum</w:t>
      </w:r>
      <w:r w:rsidR="00792ADE">
        <w:rPr>
          <w:rFonts w:cs="Arial"/>
          <w:sz w:val="21"/>
          <w:szCs w:val="21"/>
          <w:lang w:val="hr-HR"/>
        </w:rPr>
        <w:t>.</w:t>
      </w:r>
      <w:r>
        <w:rPr>
          <w:rFonts w:cs="Arial"/>
          <w:sz w:val="21"/>
          <w:szCs w:val="21"/>
          <w:lang w:val="hr-HR"/>
        </w:rPr>
        <w:t xml:space="preserve"> </w:t>
      </w:r>
      <w:r w:rsidR="0022182C">
        <w:rPr>
          <w:rFonts w:cs="Arial"/>
          <w:sz w:val="21"/>
          <w:szCs w:val="21"/>
          <w:lang w:val="hr-HR"/>
        </w:rPr>
        <w:t>İ</w:t>
      </w:r>
      <w:r>
        <w:rPr>
          <w:rFonts w:cs="Arial"/>
          <w:sz w:val="21"/>
          <w:szCs w:val="21"/>
          <w:lang w:val="hr-HR"/>
        </w:rPr>
        <w:t>zin aksi bildirilene kadar ge</w:t>
      </w:r>
      <w:r w:rsidR="0022182C">
        <w:rPr>
          <w:rFonts w:cs="Arial"/>
          <w:sz w:val="21"/>
          <w:szCs w:val="21"/>
          <w:lang w:val="hr-HR"/>
        </w:rPr>
        <w:t>ç</w:t>
      </w:r>
      <w:r>
        <w:rPr>
          <w:rFonts w:cs="Arial"/>
          <w:sz w:val="21"/>
          <w:szCs w:val="21"/>
          <w:lang w:val="hr-HR"/>
        </w:rPr>
        <w:t>erlidir.</w:t>
      </w:r>
      <w:r w:rsidR="00792ADE">
        <w:rPr>
          <w:rFonts w:cs="Arial"/>
          <w:sz w:val="21"/>
          <w:szCs w:val="21"/>
          <w:lang w:val="hr-HR"/>
        </w:rPr>
        <w:t xml:space="preserve"> </w:t>
      </w:r>
    </w:p>
    <w:p w14:paraId="791C91F9" w14:textId="264F4BEF" w:rsidR="007F51B1" w:rsidRPr="007F51B1" w:rsidRDefault="007F51B1" w:rsidP="007F51B1">
      <w:pPr>
        <w:widowControl w:val="0"/>
        <w:rPr>
          <w:rFonts w:cs="Arial"/>
          <w:color w:val="000000"/>
          <w:sz w:val="21"/>
          <w:szCs w:val="21"/>
        </w:rPr>
      </w:pPr>
    </w:p>
    <w:p w14:paraId="18DDEDF0" w14:textId="77777777" w:rsidR="00792ADE" w:rsidRDefault="00792ADE" w:rsidP="00792ADE">
      <w:pPr>
        <w:spacing w:before="3" w:line="280" w:lineRule="exact"/>
        <w:rPr>
          <w:rFonts w:cs="Arial"/>
          <w:sz w:val="21"/>
          <w:szCs w:val="21"/>
          <w:lang w:val="hr-HR"/>
        </w:rPr>
      </w:pPr>
    </w:p>
    <w:p w14:paraId="14FDCC6F" w14:textId="0A07ACC6" w:rsidR="00792ADE" w:rsidRDefault="00276882" w:rsidP="00792ADE">
      <w:pPr>
        <w:spacing w:before="3" w:line="280" w:lineRule="exact"/>
        <w:rPr>
          <w:rFonts w:cs="Arial"/>
          <w:sz w:val="21"/>
          <w:szCs w:val="21"/>
          <w:lang w:val="hr-HR"/>
        </w:rPr>
      </w:pPr>
      <w:r>
        <w:rPr>
          <w:rFonts w:cs="Arial"/>
          <w:sz w:val="21"/>
          <w:szCs w:val="21"/>
          <w:lang w:val="hr-HR"/>
        </w:rPr>
        <w:t>ya da</w:t>
      </w:r>
    </w:p>
    <w:p w14:paraId="6798734C" w14:textId="77777777" w:rsidR="00792ADE" w:rsidRDefault="00792ADE" w:rsidP="00792ADE">
      <w:pPr>
        <w:spacing w:before="3" w:line="280" w:lineRule="exact"/>
        <w:rPr>
          <w:rFonts w:cs="Arial"/>
          <w:sz w:val="21"/>
          <w:szCs w:val="21"/>
          <w:lang w:val="hr-HR"/>
        </w:rPr>
      </w:pPr>
    </w:p>
    <w:p w14:paraId="5E8C148E" w14:textId="7145F51C" w:rsidR="00792ADE" w:rsidRDefault="00276882" w:rsidP="00792ADE">
      <w:pPr>
        <w:pStyle w:val="Textkrper"/>
        <w:numPr>
          <w:ilvl w:val="0"/>
          <w:numId w:val="34"/>
        </w:numPr>
        <w:tabs>
          <w:tab w:val="left" w:pos="284"/>
        </w:tabs>
        <w:ind w:left="0" w:firstLine="0"/>
        <w:rPr>
          <w:lang w:val="hr-HR"/>
        </w:rPr>
      </w:pPr>
      <w:r>
        <w:rPr>
          <w:lang w:val="hr-HR"/>
        </w:rPr>
        <w:t>Kay</w:t>
      </w:r>
      <w:r w:rsidR="0022182C">
        <w:rPr>
          <w:lang w:val="hr-HR"/>
        </w:rPr>
        <w:t>ı</w:t>
      </w:r>
      <w:r>
        <w:rPr>
          <w:lang w:val="hr-HR"/>
        </w:rPr>
        <w:t>tlar</w:t>
      </w:r>
      <w:r w:rsidR="0022182C">
        <w:rPr>
          <w:lang w:val="hr-HR"/>
        </w:rPr>
        <w:t>ı</w:t>
      </w:r>
      <w:r>
        <w:rPr>
          <w:lang w:val="hr-HR"/>
        </w:rPr>
        <w:t>n kullan</w:t>
      </w:r>
      <w:r w:rsidR="0022182C">
        <w:rPr>
          <w:lang w:val="hr-HR"/>
        </w:rPr>
        <w:t>ı</w:t>
      </w:r>
      <w:r>
        <w:rPr>
          <w:lang w:val="hr-HR"/>
        </w:rPr>
        <w:t>m</w:t>
      </w:r>
      <w:r w:rsidR="0022182C">
        <w:rPr>
          <w:lang w:val="hr-HR"/>
        </w:rPr>
        <w:t>ı</w:t>
      </w:r>
      <w:r>
        <w:rPr>
          <w:lang w:val="hr-HR"/>
        </w:rPr>
        <w:t>na izin VERM</w:t>
      </w:r>
      <w:r w:rsidR="0022182C">
        <w:rPr>
          <w:lang w:val="hr-HR"/>
        </w:rPr>
        <w:t>İ</w:t>
      </w:r>
      <w:r>
        <w:rPr>
          <w:lang w:val="hr-HR"/>
        </w:rPr>
        <w:t>YORUM.</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5C2D974C" w:rsidR="00792ADE" w:rsidRDefault="001A1079" w:rsidP="00792ADE">
      <w:pPr>
        <w:pStyle w:val="Textkrper"/>
        <w:tabs>
          <w:tab w:val="left" w:pos="4749"/>
        </w:tabs>
        <w:ind w:left="0"/>
        <w:rPr>
          <w:lang w:val="hr-HR"/>
        </w:rPr>
      </w:pPr>
      <w:r>
        <w:rPr>
          <w:lang w:val="hr-HR"/>
        </w:rPr>
        <w:t>Yer, Tarih</w:t>
      </w:r>
      <w:r w:rsidR="00792ADE">
        <w:rPr>
          <w:lang w:val="hr-HR"/>
        </w:rPr>
        <w:tab/>
      </w:r>
      <w:r w:rsidR="00792ADE">
        <w:rPr>
          <w:lang w:val="hr-HR"/>
        </w:rPr>
        <w:tab/>
      </w:r>
      <w:r w:rsidR="0022182C">
        <w:rPr>
          <w:lang w:val="hr-HR"/>
        </w:rPr>
        <w:t>İ</w:t>
      </w:r>
      <w:r>
        <w:rPr>
          <w:lang w:val="hr-HR"/>
        </w:rPr>
        <w:t>mza</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30A3771B" w14:textId="5B8FEE45" w:rsidR="0063084B" w:rsidRPr="00792ADE" w:rsidRDefault="001A1079" w:rsidP="00792ADE">
      <w:pPr>
        <w:rPr>
          <w:lang w:val="hr-HR"/>
        </w:rPr>
      </w:pPr>
      <w:r>
        <w:rPr>
          <w:rFonts w:cs="Arial"/>
          <w:b/>
          <w:sz w:val="21"/>
          <w:szCs w:val="21"/>
          <w:lang w:val="hr-HR"/>
        </w:rPr>
        <w:t xml:space="preserve">Lütfen </w:t>
      </w:r>
      <w:r w:rsidR="00276882">
        <w:rPr>
          <w:rFonts w:cs="Arial"/>
          <w:b/>
          <w:sz w:val="21"/>
          <w:szCs w:val="21"/>
          <w:lang w:val="hr-HR"/>
        </w:rPr>
        <w:t>bu formu ö</w:t>
      </w:r>
      <w:r w:rsidR="0022182C">
        <w:rPr>
          <w:rFonts w:cs="Arial"/>
          <w:b/>
          <w:sz w:val="21"/>
          <w:szCs w:val="21"/>
          <w:lang w:val="hr-HR"/>
        </w:rPr>
        <w:t>ğ</w:t>
      </w:r>
      <w:r w:rsidR="00276882">
        <w:rPr>
          <w:rFonts w:cs="Arial"/>
          <w:b/>
          <w:sz w:val="21"/>
          <w:szCs w:val="21"/>
          <w:lang w:val="hr-HR"/>
        </w:rPr>
        <w:t>renciye veriniz.</w:t>
      </w:r>
    </w:p>
    <w:sectPr w:rsidR="0063084B" w:rsidRPr="00792ADE"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FBC3" w14:textId="77777777" w:rsidR="00507AE4" w:rsidRDefault="00507AE4" w:rsidP="00A76598">
      <w:r>
        <w:separator/>
      </w:r>
    </w:p>
  </w:endnote>
  <w:endnote w:type="continuationSeparator" w:id="0">
    <w:p w14:paraId="6B61DF1C" w14:textId="77777777" w:rsidR="00507AE4" w:rsidRDefault="00507AE4"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proofErr w:type="gramStart"/>
          <w:r>
            <w:rPr>
              <w:sz w:val="16"/>
              <w:szCs w:val="16"/>
            </w:rPr>
            <w:t>T  +</w:t>
          </w:r>
          <w:proofErr w:type="gramEnd"/>
          <w:r>
            <w:rPr>
              <w:sz w:val="16"/>
              <w:szCs w:val="16"/>
            </w:rPr>
            <w:t xml:space="preserve">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proofErr w:type="gramStart"/>
          <w:r>
            <w:rPr>
              <w:sz w:val="16"/>
              <w:szCs w:val="16"/>
            </w:rPr>
            <w:t>T  +</w:t>
          </w:r>
          <w:proofErr w:type="gramEnd"/>
          <w:r>
            <w:rPr>
              <w:sz w:val="16"/>
              <w:szCs w:val="16"/>
            </w:rPr>
            <w:t>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6C0F" w14:textId="77777777" w:rsidR="00507AE4" w:rsidRPr="00ED0D02" w:rsidRDefault="00507AE4" w:rsidP="00ED0D02">
      <w:pPr>
        <w:pStyle w:val="Fuzeile"/>
      </w:pPr>
    </w:p>
  </w:footnote>
  <w:footnote w:type="continuationSeparator" w:id="0">
    <w:p w14:paraId="4FA77180" w14:textId="77777777" w:rsidR="00507AE4" w:rsidRDefault="00507AE4"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261A050E" w:rsidR="00236C64" w:rsidRPr="00B534BF" w:rsidRDefault="00236C64" w:rsidP="00CB751B">
    <w:pPr>
      <w:rPr>
        <w:lang w:val="en-US"/>
      </w:rPr>
    </w:pPr>
    <w:proofErr w:type="spellStart"/>
    <w:r>
      <w:rPr>
        <w:lang w:val="en-US"/>
      </w:rPr>
      <w:t>Seite</w:t>
    </w:r>
    <w:proofErr w:type="spellEnd"/>
    <w:r>
      <w:rPr>
        <w:lang w:val="en-US"/>
      </w:rPr>
      <w:t xml:space="preserve"> </w:t>
    </w:r>
    <w:r w:rsidRPr="00B534BF">
      <w:rPr>
        <w:lang w:val="en-US"/>
      </w:rPr>
      <w:fldChar w:fldCharType="begin"/>
    </w:r>
    <w:r w:rsidRPr="00B534BF">
      <w:rPr>
        <w:lang w:val="en-US"/>
      </w:rPr>
      <w:instrText>PAGE   \* MERGEFORMAT</w:instrText>
    </w:r>
    <w:r w:rsidRPr="00B534BF">
      <w:rPr>
        <w:lang w:val="en-US"/>
      </w:rPr>
      <w:fldChar w:fldCharType="separate"/>
    </w:r>
    <w:r w:rsidR="00792ADE" w:rsidRPr="00792AD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56BA9"/>
    <w:rsid w:val="00173718"/>
    <w:rsid w:val="001A1079"/>
    <w:rsid w:val="001A3D25"/>
    <w:rsid w:val="001B55EF"/>
    <w:rsid w:val="001C69E8"/>
    <w:rsid w:val="001D03AC"/>
    <w:rsid w:val="001D716A"/>
    <w:rsid w:val="001E544A"/>
    <w:rsid w:val="00203DDE"/>
    <w:rsid w:val="00213675"/>
    <w:rsid w:val="0022182C"/>
    <w:rsid w:val="00236C64"/>
    <w:rsid w:val="0025590A"/>
    <w:rsid w:val="0026239E"/>
    <w:rsid w:val="00276882"/>
    <w:rsid w:val="00287478"/>
    <w:rsid w:val="0029605A"/>
    <w:rsid w:val="002B50CC"/>
    <w:rsid w:val="002E5078"/>
    <w:rsid w:val="002E68CE"/>
    <w:rsid w:val="003030E2"/>
    <w:rsid w:val="0030495F"/>
    <w:rsid w:val="00310F88"/>
    <w:rsid w:val="00327464"/>
    <w:rsid w:val="00351B21"/>
    <w:rsid w:val="003879D0"/>
    <w:rsid w:val="003B1DF1"/>
    <w:rsid w:val="003B6A0E"/>
    <w:rsid w:val="003D311A"/>
    <w:rsid w:val="00425687"/>
    <w:rsid w:val="00443EC6"/>
    <w:rsid w:val="00446551"/>
    <w:rsid w:val="00460C63"/>
    <w:rsid w:val="00473483"/>
    <w:rsid w:val="00482D06"/>
    <w:rsid w:val="0049796D"/>
    <w:rsid w:val="004A2046"/>
    <w:rsid w:val="004A269D"/>
    <w:rsid w:val="004B29F6"/>
    <w:rsid w:val="004E74B4"/>
    <w:rsid w:val="004F505A"/>
    <w:rsid w:val="00507AE4"/>
    <w:rsid w:val="00517B03"/>
    <w:rsid w:val="005423A9"/>
    <w:rsid w:val="00555A9B"/>
    <w:rsid w:val="00572350"/>
    <w:rsid w:val="0057705E"/>
    <w:rsid w:val="005A5E71"/>
    <w:rsid w:val="005E2EF6"/>
    <w:rsid w:val="00605AED"/>
    <w:rsid w:val="00607F7C"/>
    <w:rsid w:val="0061418C"/>
    <w:rsid w:val="00630126"/>
    <w:rsid w:val="0063084B"/>
    <w:rsid w:val="00633310"/>
    <w:rsid w:val="00642224"/>
    <w:rsid w:val="00657E07"/>
    <w:rsid w:val="00660379"/>
    <w:rsid w:val="006957F9"/>
    <w:rsid w:val="006A3BF0"/>
    <w:rsid w:val="006C6ADD"/>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428A4"/>
    <w:rsid w:val="00944C83"/>
    <w:rsid w:val="00945CC6"/>
    <w:rsid w:val="0095137D"/>
    <w:rsid w:val="00951D7F"/>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D6ED4"/>
    <w:rsid w:val="00BF091D"/>
    <w:rsid w:val="00BF4534"/>
    <w:rsid w:val="00BF5B1A"/>
    <w:rsid w:val="00C50216"/>
    <w:rsid w:val="00C55850"/>
    <w:rsid w:val="00C5644E"/>
    <w:rsid w:val="00C5784E"/>
    <w:rsid w:val="00C71FC4"/>
    <w:rsid w:val="00CA3196"/>
    <w:rsid w:val="00CA50DE"/>
    <w:rsid w:val="00CB24AE"/>
    <w:rsid w:val="00CB751B"/>
    <w:rsid w:val="00CC1DD6"/>
    <w:rsid w:val="00CD2E06"/>
    <w:rsid w:val="00CE2B5E"/>
    <w:rsid w:val="00CE5917"/>
    <w:rsid w:val="00D163B6"/>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611DD"/>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
      <w:docPartPr>
        <w:name w:val="30E91C882E82F546BF35169F4F4560CA"/>
        <w:category>
          <w:name w:val="Genel"/>
          <w:gallery w:val="placeholder"/>
        </w:category>
        <w:types>
          <w:type w:val="bbPlcHdr"/>
        </w:types>
        <w:behaviors>
          <w:behavior w:val="content"/>
        </w:behaviors>
        <w:guid w:val="{6E792809-6CDB-EA4A-80A9-2E5E74EA2FC8}"/>
      </w:docPartPr>
      <w:docPartBody>
        <w:p w:rsidR="00FA5AB8" w:rsidRDefault="00EE3B44" w:rsidP="00EE3B44">
          <w:pPr>
            <w:pStyle w:val="30E91C882E82F546BF35169F4F4560CA"/>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0722DE"/>
    <w:rsid w:val="00214037"/>
    <w:rsid w:val="00465899"/>
    <w:rsid w:val="00550686"/>
    <w:rsid w:val="00607A9E"/>
    <w:rsid w:val="00615BDD"/>
    <w:rsid w:val="00781EAB"/>
    <w:rsid w:val="00A865A8"/>
    <w:rsid w:val="00AF65BD"/>
    <w:rsid w:val="00D672D6"/>
    <w:rsid w:val="00E8791E"/>
    <w:rsid w:val="00EE3B44"/>
    <w:rsid w:val="00FA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 w:type="character" w:styleId="Platzhaltertext">
    <w:name w:val="Placeholder Text"/>
    <w:basedOn w:val="Absatz-Standardschriftart"/>
    <w:uiPriority w:val="99"/>
    <w:semiHidden/>
    <w:rsid w:val="00EE3B44"/>
    <w:rPr>
      <w:color w:val="808080"/>
    </w:rPr>
  </w:style>
  <w:style w:type="paragraph" w:customStyle="1" w:styleId="B3CD2D3CE7B48441BCCF74731F11ADDF">
    <w:name w:val="B3CD2D3CE7B48441BCCF74731F11ADDF"/>
    <w:rsid w:val="00EE3B44"/>
    <w:pPr>
      <w:spacing w:after="0" w:line="240" w:lineRule="auto"/>
    </w:pPr>
    <w:rPr>
      <w:sz w:val="24"/>
      <w:szCs w:val="24"/>
      <w:lang w:val="tr-TR" w:eastAsia="tr-TR"/>
    </w:rPr>
  </w:style>
  <w:style w:type="paragraph" w:customStyle="1" w:styleId="30E91C882E82F546BF35169F4F4560CA">
    <w:name w:val="30E91C882E82F546BF35169F4F4560CA"/>
    <w:rsid w:val="00EE3B44"/>
    <w:pPr>
      <w:spacing w:after="0" w:line="240" w:lineRule="auto"/>
    </w:pPr>
    <w:rPr>
      <w:sz w:val="24"/>
      <w:szCs w:val="24"/>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2021</Characters>
  <Application>Microsoft Office Word</Application>
  <DocSecurity>0</DocSecurity>
  <Lines>16</Lines>
  <Paragraphs>4</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Fachhochschule Nordwestschweiz</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Sekretariat D'Alessandro Automobile AG</cp:lastModifiedBy>
  <cp:revision>2</cp:revision>
  <cp:lastPrinted>2020-08-03T08:29:00Z</cp:lastPrinted>
  <dcterms:created xsi:type="dcterms:W3CDTF">2020-08-28T09:05:00Z</dcterms:created>
  <dcterms:modified xsi:type="dcterms:W3CDTF">2020-08-28T09:05:00Z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