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09F33866" w:rsidR="00A76598" w:rsidRPr="00AE6509" w:rsidRDefault="003B1DF1" w:rsidP="003B1DF1">
      <w:pPr>
        <w:pStyle w:val="Titel"/>
        <w:framePr w:wrap="around"/>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sdtContent>
          <w:proofErr w:type="spellStart"/>
          <w:r w:rsidR="00263295" w:rsidRPr="00263295">
            <w:t>Thông</w:t>
          </w:r>
          <w:proofErr w:type="spellEnd"/>
          <w:r w:rsidR="00263295" w:rsidRPr="00263295">
            <w:t xml:space="preserve"> </w:t>
          </w:r>
          <w:proofErr w:type="spellStart"/>
          <w:r w:rsidR="00263295" w:rsidRPr="00263295">
            <w:t>tin</w:t>
          </w:r>
          <w:proofErr w:type="spellEnd"/>
          <w:r w:rsidR="00263295" w:rsidRPr="00263295">
            <w:t xml:space="preserve"> </w:t>
          </w:r>
          <w:proofErr w:type="spellStart"/>
          <w:r w:rsidR="00263295" w:rsidRPr="00263295">
            <w:t>về</w:t>
          </w:r>
          <w:proofErr w:type="spellEnd"/>
          <w:r w:rsidR="00263295" w:rsidRPr="00263295">
            <w:t xml:space="preserve"> </w:t>
          </w:r>
          <w:proofErr w:type="spellStart"/>
          <w:r w:rsidR="00263295" w:rsidRPr="00263295">
            <w:t>việc</w:t>
          </w:r>
          <w:proofErr w:type="spellEnd"/>
          <w:r w:rsidR="00263295" w:rsidRPr="00263295">
            <w:t xml:space="preserve"> </w:t>
          </w:r>
          <w:proofErr w:type="spellStart"/>
          <w:r w:rsidR="00263295" w:rsidRPr="00263295">
            <w:t>ghi</w:t>
          </w:r>
          <w:proofErr w:type="spellEnd"/>
          <w:r w:rsidR="00263295" w:rsidRPr="00263295">
            <w:t xml:space="preserve"> </w:t>
          </w:r>
          <w:proofErr w:type="spellStart"/>
          <w:r w:rsidR="00263295" w:rsidRPr="00263295">
            <w:t>lại</w:t>
          </w:r>
          <w:proofErr w:type="spellEnd"/>
          <w:r w:rsidR="00263295" w:rsidRPr="00263295">
            <w:t xml:space="preserve"> </w:t>
          </w:r>
          <w:proofErr w:type="spellStart"/>
          <w:r w:rsidR="00263295" w:rsidRPr="00263295">
            <w:t>dữ</w:t>
          </w:r>
          <w:proofErr w:type="spellEnd"/>
          <w:r w:rsidR="00263295" w:rsidRPr="00263295">
            <w:t xml:space="preserve"> </w:t>
          </w:r>
          <w:proofErr w:type="spellStart"/>
          <w:r w:rsidR="00263295" w:rsidRPr="00263295">
            <w:t>liệu</w:t>
          </w:r>
          <w:proofErr w:type="spellEnd"/>
          <w:r w:rsidR="00263295" w:rsidRPr="00263295">
            <w:t xml:space="preserve"> </w:t>
          </w:r>
          <w:proofErr w:type="spellStart"/>
          <w:r w:rsidR="00263295" w:rsidRPr="00263295">
            <w:t>cá</w:t>
          </w:r>
          <w:proofErr w:type="spellEnd"/>
          <w:r w:rsidR="00263295" w:rsidRPr="00263295">
            <w:t xml:space="preserve"> </w:t>
          </w:r>
          <w:proofErr w:type="spellStart"/>
          <w:r w:rsidR="00263295" w:rsidRPr="00263295">
            <w:t>nhân</w:t>
          </w:r>
          <w:proofErr w:type="spellEnd"/>
          <w:r w:rsidR="00263295" w:rsidRPr="00263295">
            <w:t xml:space="preserve"> </w:t>
          </w:r>
          <w:proofErr w:type="spellStart"/>
          <w:r w:rsidR="00263295" w:rsidRPr="00263295">
            <w:t>và</w:t>
          </w:r>
          <w:proofErr w:type="spellEnd"/>
          <w:r w:rsidR="00263295" w:rsidRPr="00263295">
            <w:t xml:space="preserve"> </w:t>
          </w:r>
          <w:proofErr w:type="spellStart"/>
          <w:r w:rsidR="00263295" w:rsidRPr="00263295">
            <w:t>tuyên</w:t>
          </w:r>
          <w:proofErr w:type="spellEnd"/>
          <w:r w:rsidR="00263295" w:rsidRPr="00263295">
            <w:t xml:space="preserve"> </w:t>
          </w:r>
          <w:proofErr w:type="spellStart"/>
          <w:r w:rsidR="00263295" w:rsidRPr="00263295">
            <w:t>bố</w:t>
          </w:r>
          <w:proofErr w:type="spellEnd"/>
          <w:r w:rsidR="00263295" w:rsidRPr="00263295">
            <w:t xml:space="preserve"> </w:t>
          </w:r>
          <w:proofErr w:type="spellStart"/>
          <w:r w:rsidR="00263295" w:rsidRPr="00263295">
            <w:t>đồng</w:t>
          </w:r>
          <w:proofErr w:type="spellEnd"/>
          <w:r w:rsidR="00263295" w:rsidRPr="00263295">
            <w:t xml:space="preserve"> ý</w:t>
          </w:r>
        </w:sdtContent>
      </w:sdt>
    </w:p>
    <w:sdt>
      <w:sdtPr>
        <w:rPr>
          <w:rFonts w:eastAsiaTheme="minorHAnsi"/>
          <w:sz w:val="20"/>
          <w:szCs w:val="20"/>
          <w:lang w:val="de-CH"/>
        </w:rPr>
        <w:id w:val="-657154641"/>
        <w:placeholder>
          <w:docPart w:val="3319CAA0DE5144B797EAB72592368941"/>
        </w:placeholder>
      </w:sdtPr>
      <w:sdtEndPr/>
      <w:sdtContent>
        <w:p w14:paraId="7FA68199" w14:textId="54C99AFB" w:rsidR="00792ADE" w:rsidRPr="007F51B1" w:rsidRDefault="00263295" w:rsidP="00792ADE">
          <w:pPr>
            <w:pStyle w:val="Textkrper"/>
            <w:ind w:left="0"/>
            <w:jc w:val="both"/>
            <w:rPr>
              <w:rFonts w:cs="Arial"/>
              <w:sz w:val="20"/>
              <w:szCs w:val="20"/>
              <w:lang w:val="hr-HR"/>
            </w:rPr>
          </w:pPr>
          <w:r w:rsidRPr="00263295">
            <w:rPr>
              <w:rFonts w:cs="Arial"/>
              <w:sz w:val="20"/>
              <w:szCs w:val="20"/>
              <w:lang w:val="hr-HR"/>
            </w:rPr>
            <w:t>Kính thưa các bậc phụ huynh, kính thưa những người giám hộ pháp luật, kính thưa các quý vị đại biểu,</w:t>
          </w:r>
        </w:p>
        <w:p w14:paraId="30A37713" w14:textId="69AA5C59" w:rsidR="00A76598" w:rsidRPr="007F51B1" w:rsidRDefault="00D14D57" w:rsidP="004F505A">
          <w:pPr>
            <w:pStyle w:val="Anrede"/>
            <w:rPr>
              <w:sz w:val="20"/>
              <w:szCs w:val="20"/>
            </w:rPr>
          </w:pPr>
        </w:p>
      </w:sdtContent>
    </w:sdt>
    <w:p w14:paraId="5C0F7576" w14:textId="77777777" w:rsidR="00263295" w:rsidRPr="00263295" w:rsidRDefault="00263295" w:rsidP="00263295">
      <w:pPr>
        <w:pStyle w:val="Textkrper"/>
        <w:spacing w:line="280" w:lineRule="auto"/>
        <w:ind w:left="0" w:right="115"/>
        <w:jc w:val="both"/>
        <w:rPr>
          <w:rFonts w:cs="Arial"/>
          <w:sz w:val="20"/>
          <w:szCs w:val="20"/>
          <w:lang w:val="hr-HR"/>
        </w:rPr>
      </w:pPr>
      <w:r w:rsidRPr="00263295">
        <w:rPr>
          <w:rFonts w:cs="Arial"/>
          <w:sz w:val="20"/>
          <w:szCs w:val="20"/>
          <w:lang w:val="hr-HR"/>
        </w:rPr>
        <w:t>Trong lớp học của con bạn / trong giáo dục mầm non / liệu pháp ngôn ngữ, một sinh viên tại Đại học Sư phạm FHNW đang thực tập.</w:t>
      </w:r>
    </w:p>
    <w:p w14:paraId="581A1C10" w14:textId="77777777" w:rsidR="00263295" w:rsidRPr="00263295" w:rsidRDefault="00263295" w:rsidP="00263295">
      <w:pPr>
        <w:pStyle w:val="Textkrper"/>
        <w:spacing w:line="280" w:lineRule="auto"/>
        <w:ind w:left="0" w:right="115"/>
        <w:jc w:val="both"/>
        <w:rPr>
          <w:rFonts w:cs="Arial"/>
          <w:sz w:val="20"/>
          <w:szCs w:val="20"/>
          <w:lang w:val="hr-HR"/>
        </w:rPr>
      </w:pPr>
      <w:r w:rsidRPr="00263295">
        <w:rPr>
          <w:rFonts w:cs="Arial"/>
          <w:sz w:val="20"/>
          <w:szCs w:val="20"/>
          <w:lang w:val="hr-HR"/>
        </w:rPr>
        <w:t>Đối với việc đào tạo học viên, các phần của bài học / hỗ trợ / trị liệu được ghi lại trên video hoặc bằng thiết bị ghi âm. Với những đoạn ghi âm này, không thể loại trừ rằng con bạn cũng sẽ được ghi âm / bạn cũng sẽ được ghi âm. Đại học Giáo dục FHNW đảm bảo với bạn rằng dữ liệu này sẽ được xử lý bí mật, các quyền cá nhân của tất cả những người có liên quan sẽ được bảo vệ, tất cả các nguyên tắc bảo vệ dữ liệu sẽ được tuân thủ nghiêm ngặt và không có thông tin hoặc dữ liệu nào được chuyển cho bên thứ ba bên ngoài. Dữ liệu sẽ chỉ được sử dụng để theo dõi quá trình thực tập và do đó sẽ không được công bố. Tất cả dữ liệu không được ẩn danh sẽ bị xóa sau khi hoàn thành khóa học kèm theo. Trong học kỳ, dữ liệu sẽ được lưu giữ bởi sinh viên. Dữ liệu sẽ bị xóa sau khi kết thúc học kỳ.</w:t>
      </w:r>
    </w:p>
    <w:p w14:paraId="7CB376BD" w14:textId="77777777" w:rsidR="00263295" w:rsidRPr="00263295" w:rsidRDefault="00263295" w:rsidP="00263295">
      <w:pPr>
        <w:pStyle w:val="Textkrper"/>
        <w:spacing w:line="280" w:lineRule="auto"/>
        <w:ind w:right="115"/>
        <w:jc w:val="both"/>
        <w:rPr>
          <w:rFonts w:cs="Arial"/>
          <w:sz w:val="20"/>
          <w:szCs w:val="20"/>
          <w:lang w:val="hr-HR"/>
        </w:rPr>
      </w:pPr>
    </w:p>
    <w:p w14:paraId="4698D3F4" w14:textId="0BDF2434" w:rsidR="007A3D87" w:rsidRPr="007F51B1" w:rsidRDefault="00263295" w:rsidP="00263295">
      <w:pPr>
        <w:pStyle w:val="Textkrper"/>
        <w:spacing w:line="280" w:lineRule="auto"/>
        <w:ind w:left="0" w:right="115"/>
        <w:jc w:val="both"/>
        <w:rPr>
          <w:rFonts w:cs="Arial"/>
          <w:sz w:val="20"/>
          <w:szCs w:val="20"/>
          <w:lang w:val="hr-HR"/>
        </w:rPr>
      </w:pPr>
      <w:r w:rsidRPr="00263295">
        <w:rPr>
          <w:rFonts w:cs="Arial"/>
          <w:sz w:val="20"/>
          <w:szCs w:val="20"/>
          <w:lang w:val="hr-HR"/>
        </w:rPr>
        <w:t>Tôi yêu cầu bạn đồng ý với việc thu thập dữ liệu với chữ ký của bạn trên xác nhận đính kèm. Chúng tôi rất sẵn lòng trả lời bất kỳ câu hỏi nào của bạn.</w:t>
      </w:r>
    </w:p>
    <w:p w14:paraId="750C4F6B" w14:textId="70081ED0" w:rsidR="00792ADE" w:rsidRPr="007F51B1" w:rsidRDefault="00792ADE" w:rsidP="00792ADE">
      <w:pPr>
        <w:pStyle w:val="Textkrper"/>
        <w:spacing w:line="280" w:lineRule="auto"/>
        <w:ind w:left="0" w:right="115"/>
        <w:jc w:val="both"/>
        <w:rPr>
          <w:rFonts w:cs="Arial"/>
          <w:sz w:val="20"/>
          <w:szCs w:val="20"/>
          <w:lang w:val="hr-HR"/>
        </w:rPr>
      </w:pPr>
      <w:r w:rsidRPr="007F51B1">
        <w:rPr>
          <w:rFonts w:cs="Arial"/>
          <w:sz w:val="20"/>
          <w:szCs w:val="20"/>
          <w:lang w:val="hr-HR"/>
        </w:rPr>
        <w:t>(</w:t>
      </w:r>
      <w:r w:rsidR="007A3D87" w:rsidRPr="007F51B1">
        <w:rPr>
          <w:rFonts w:cs="Arial"/>
          <w:sz w:val="20"/>
          <w:szCs w:val="20"/>
          <w:lang w:val="hr-HR"/>
        </w:rPr>
        <w:t>simone.kannengieser</w:t>
      </w:r>
      <w:r w:rsidRPr="007F51B1">
        <w:rPr>
          <w:rFonts w:cs="Arial"/>
          <w:sz w:val="20"/>
          <w:szCs w:val="20"/>
          <w:lang w:val="hr-HR"/>
        </w:rPr>
        <w:t>@fhnw.ch)</w:t>
      </w:r>
    </w:p>
    <w:p w14:paraId="744FABA9" w14:textId="77777777" w:rsidR="00792ADE" w:rsidRPr="007F51B1" w:rsidRDefault="00792ADE" w:rsidP="00792ADE">
      <w:pPr>
        <w:pStyle w:val="Textkrper"/>
        <w:ind w:left="0"/>
        <w:jc w:val="both"/>
        <w:rPr>
          <w:rFonts w:cs="Arial"/>
          <w:sz w:val="20"/>
          <w:szCs w:val="20"/>
          <w:lang w:val="hr-HR"/>
        </w:rPr>
      </w:pPr>
    </w:p>
    <w:p w14:paraId="2F7972E6" w14:textId="02ADB91A" w:rsidR="00792ADE" w:rsidRPr="007F51B1" w:rsidRDefault="00263295" w:rsidP="00792ADE">
      <w:pPr>
        <w:pStyle w:val="Textkrper"/>
        <w:ind w:left="0"/>
        <w:jc w:val="both"/>
        <w:rPr>
          <w:rFonts w:cs="Arial"/>
          <w:sz w:val="20"/>
          <w:szCs w:val="20"/>
          <w:lang w:val="hr-HR"/>
        </w:rPr>
      </w:pPr>
      <w:r w:rsidRPr="00263295">
        <w:rPr>
          <w:rFonts w:cs="Arial"/>
          <w:sz w:val="20"/>
          <w:szCs w:val="20"/>
          <w:lang w:val="hr-HR"/>
        </w:rPr>
        <w:t>Xin chân thành cảm ơn quý khách hàng đã ủng hộ!</w:t>
      </w:r>
    </w:p>
    <w:p w14:paraId="43CA6BA2" w14:textId="7A8685C3" w:rsidR="007A3D87" w:rsidRPr="007F51B1" w:rsidRDefault="00263295" w:rsidP="007F51B1">
      <w:pPr>
        <w:spacing w:before="123"/>
        <w:rPr>
          <w:rFonts w:eastAsia="Times New Roman" w:cs="Arial"/>
          <w:sz w:val="20"/>
          <w:szCs w:val="20"/>
          <w:lang w:val="hr-HR"/>
        </w:rPr>
      </w:pPr>
      <w:r w:rsidRPr="00263295">
        <w:rPr>
          <w:rFonts w:eastAsia="Times New Roman" w:cs="Arial"/>
          <w:sz w:val="20"/>
          <w:szCs w:val="20"/>
          <w:lang w:val="hr-HR"/>
        </w:rPr>
        <w:t>Trân trọng kính chào</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14:paraId="53720A21" w14:textId="77777777" w:rsidTr="00792ADE">
        <w:trPr>
          <w:trHeight w:val="1668"/>
        </w:trPr>
        <w:tc>
          <w:tcPr>
            <w:tcW w:w="4825" w:type="dxa"/>
          </w:tcPr>
          <w:p w14:paraId="724C1B93" w14:textId="77777777" w:rsidR="00263295" w:rsidRPr="00263295" w:rsidRDefault="00263295" w:rsidP="00263295">
            <w:pPr>
              <w:rPr>
                <w:rFonts w:cs="Arial"/>
                <w:sz w:val="20"/>
                <w:lang w:val="hr-HR"/>
              </w:rPr>
            </w:pPr>
            <w:r w:rsidRPr="00263295">
              <w:rPr>
                <w:rFonts w:cs="Arial"/>
                <w:sz w:val="20"/>
                <w:lang w:val="hr-HR"/>
              </w:rPr>
              <w:t>Đại học Sư phạm FHNW</w:t>
            </w:r>
          </w:p>
          <w:p w14:paraId="6CCAD999" w14:textId="77777777" w:rsidR="00263295" w:rsidRPr="00263295" w:rsidRDefault="00263295" w:rsidP="00263295">
            <w:pPr>
              <w:rPr>
                <w:rFonts w:cs="Arial"/>
                <w:sz w:val="20"/>
                <w:lang w:val="hr-HR"/>
              </w:rPr>
            </w:pPr>
            <w:r w:rsidRPr="00263295">
              <w:rPr>
                <w:rFonts w:cs="Arial"/>
                <w:sz w:val="20"/>
                <w:lang w:val="hr-HR"/>
              </w:rPr>
              <w:t>Viện Tâm lý và Giáo dục Đặc biệt</w:t>
            </w:r>
          </w:p>
          <w:p w14:paraId="3D0AC4E2" w14:textId="77777777" w:rsidR="00263295" w:rsidRPr="00263295" w:rsidRDefault="00263295" w:rsidP="00263295">
            <w:pPr>
              <w:rPr>
                <w:rFonts w:cs="Arial"/>
                <w:sz w:val="20"/>
                <w:lang w:val="hr-HR"/>
              </w:rPr>
            </w:pPr>
            <w:r w:rsidRPr="00263295">
              <w:rPr>
                <w:rFonts w:cs="Arial"/>
                <w:sz w:val="20"/>
                <w:lang w:val="hr-HR"/>
              </w:rPr>
              <w:t>GS nghiên cứu chuyên môn thực tế và chuyên nghiệp hóa</w:t>
            </w:r>
          </w:p>
          <w:p w14:paraId="002E4B84" w14:textId="612FE725" w:rsidR="00792ADE" w:rsidRDefault="00263295" w:rsidP="00263295">
            <w:pPr>
              <w:rPr>
                <w:rFonts w:cs="Arial"/>
                <w:sz w:val="20"/>
                <w:lang w:val="hr-HR"/>
              </w:rPr>
            </w:pPr>
            <w:r w:rsidRPr="00263295">
              <w:rPr>
                <w:rFonts w:cs="Arial"/>
                <w:sz w:val="20"/>
                <w:lang w:val="hr-HR"/>
              </w:rPr>
              <w:t>Simone Kannengieser</w:t>
            </w:r>
          </w:p>
          <w:p w14:paraId="7A914140" w14:textId="77777777" w:rsidR="007F51B1" w:rsidRDefault="007F51B1">
            <w:pPr>
              <w:rPr>
                <w:rFonts w:cs="Arial"/>
                <w:sz w:val="20"/>
                <w:lang w:val="hr-HR"/>
              </w:rPr>
            </w:pPr>
          </w:p>
          <w:p w14:paraId="0215A56F" w14:textId="240DD084" w:rsidR="00792ADE" w:rsidRDefault="007F51B1">
            <w:pPr>
              <w:rPr>
                <w:rFonts w:cs="Arial"/>
                <w:sz w:val="20"/>
                <w:lang w:val="hr-HR"/>
              </w:rPr>
            </w:pPr>
            <w:r w:rsidRPr="007F51B1">
              <w:rPr>
                <w:rFonts w:cs="Arial"/>
                <w:noProof/>
                <w:sz w:val="20"/>
                <w:lang w:val="hr-HR"/>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Pr>
                <w:rFonts w:cs="Arial"/>
                <w:sz w:val="20"/>
                <w:lang w:val="hr-HR"/>
              </w:rPr>
              <w:t>_____________________________</w:t>
            </w:r>
          </w:p>
          <w:p w14:paraId="1448369B" w14:textId="77777777" w:rsidR="00792ADE" w:rsidRDefault="00792ADE">
            <w:pPr>
              <w:rPr>
                <w:rFonts w:cs="Arial"/>
                <w:sz w:val="20"/>
                <w:lang w:val="hr-HR"/>
              </w:rPr>
            </w:pPr>
          </w:p>
        </w:tc>
        <w:tc>
          <w:tcPr>
            <w:tcW w:w="4825" w:type="dxa"/>
            <w:hideMark/>
          </w:tcPr>
          <w:p w14:paraId="31011A0D" w14:textId="7439D8E5" w:rsidR="00792ADE" w:rsidRDefault="00263295">
            <w:pPr>
              <w:rPr>
                <w:rFonts w:cs="Arial"/>
                <w:sz w:val="20"/>
                <w:lang w:val="hr-HR"/>
              </w:rPr>
            </w:pPr>
            <w:r w:rsidRPr="00263295">
              <w:rPr>
                <w:rFonts w:cs="Arial"/>
                <w:sz w:val="20"/>
                <w:lang w:val="hr-HR"/>
              </w:rPr>
              <w:t>Tên và chữ ký của học sinh</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6A42AC2B" w:rsidR="007F51B1" w:rsidRDefault="007F51B1">
            <w:pPr>
              <w:rPr>
                <w:rFonts w:cs="Arial"/>
                <w:sz w:val="20"/>
                <w:lang w:val="hr-HR"/>
              </w:rPr>
            </w:pPr>
          </w:p>
          <w:p w14:paraId="1AD3EBE1" w14:textId="77777777" w:rsidR="00263295" w:rsidRPr="00263295" w:rsidRDefault="00263295">
            <w:pPr>
              <w:rPr>
                <w:rFonts w:cs="Arial"/>
                <w:sz w:val="32"/>
                <w:szCs w:val="32"/>
                <w:lang w:val="hr-HR"/>
              </w:rPr>
            </w:pPr>
          </w:p>
          <w:p w14:paraId="7D4E6B20" w14:textId="77777777" w:rsidR="007F51B1" w:rsidRDefault="007F51B1">
            <w:pPr>
              <w:rPr>
                <w:rFonts w:cs="Arial"/>
                <w:sz w:val="20"/>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731308DE" w:rsidR="00792ADE" w:rsidRDefault="00792ADE">
            <w:pPr>
              <w:rPr>
                <w:rFonts w:cs="Arial"/>
                <w:sz w:val="20"/>
                <w:lang w:val="hr-HR"/>
              </w:rPr>
            </w:pPr>
          </w:p>
        </w:tc>
      </w:tr>
    </w:tbl>
    <w:p w14:paraId="244E4644" w14:textId="77777777" w:rsidR="00792ADE" w:rsidRDefault="00792ADE" w:rsidP="00792ADE">
      <w:pPr>
        <w:pStyle w:val="Textkrper"/>
        <w:spacing w:before="141"/>
        <w:ind w:left="0"/>
        <w:jc w:val="both"/>
        <w:rPr>
          <w:rFonts w:cs="Arial"/>
          <w:lang w:val="hr-HR"/>
        </w:rPr>
      </w:pPr>
    </w:p>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65F73710" w14:textId="0827A0DC" w:rsidR="00792ADE" w:rsidRDefault="00263295" w:rsidP="00792ADE">
      <w:pPr>
        <w:pStyle w:val="berschrift1"/>
        <w:ind w:right="208"/>
        <w:rPr>
          <w:b w:val="0"/>
          <w:bCs w:val="0"/>
          <w:sz w:val="21"/>
          <w:szCs w:val="21"/>
          <w:lang w:val="hr-HR"/>
        </w:rPr>
      </w:pPr>
      <w:r w:rsidRPr="00263295">
        <w:rPr>
          <w:lang w:val="hr-HR"/>
        </w:rPr>
        <w:lastRenderedPageBreak/>
        <w:t>Tuyên bố của cha mẹ / người giám hộ hợp pháp, bệnh nhân</w:t>
      </w:r>
    </w:p>
    <w:p w14:paraId="58084584" w14:textId="77777777" w:rsidR="00792ADE" w:rsidRDefault="00792ADE" w:rsidP="00792ADE">
      <w:pPr>
        <w:spacing w:before="7" w:line="210" w:lineRule="exact"/>
        <w:rPr>
          <w:sz w:val="21"/>
          <w:szCs w:val="21"/>
          <w:lang w:val="hr-HR"/>
        </w:rPr>
      </w:pPr>
    </w:p>
    <w:p w14:paraId="505FB796" w14:textId="57A32445" w:rsidR="00792ADE" w:rsidRDefault="00263295" w:rsidP="00792ADE">
      <w:pPr>
        <w:pStyle w:val="Textkrper"/>
        <w:ind w:left="0" w:right="208"/>
        <w:rPr>
          <w:lang w:val="hr-HR"/>
        </w:rPr>
      </w:pPr>
      <w:r w:rsidRPr="00263295">
        <w:rPr>
          <w:lang w:val="hr-HR"/>
        </w:rPr>
        <w:t>Họ và tên của học sinh / đứa trẻ / bệnh nhân:</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24A4CD6E" w:rsidR="00792ADE" w:rsidRDefault="00263295" w:rsidP="00792ADE">
      <w:pPr>
        <w:pStyle w:val="Textkrper"/>
        <w:ind w:left="0" w:right="208"/>
        <w:rPr>
          <w:lang w:val="hr-HR"/>
        </w:rPr>
      </w:pPr>
      <w:r w:rsidRPr="00263295">
        <w:rPr>
          <w:lang w:val="hr-HR"/>
        </w:rPr>
        <w:t>Họ và tên của người đại diện theo pháp luật và / hoặc của người đại diện theo pháp luật:</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74FD6CBA" w:rsidR="00792ADE" w:rsidRDefault="00263295" w:rsidP="00792ADE">
      <w:pPr>
        <w:spacing w:line="220" w:lineRule="exact"/>
        <w:rPr>
          <w:rFonts w:cs="Arial"/>
          <w:sz w:val="21"/>
          <w:szCs w:val="21"/>
          <w:lang w:val="hr-HR"/>
        </w:rPr>
      </w:pPr>
      <w:r w:rsidRPr="00263295">
        <w:rPr>
          <w:rFonts w:cs="Arial"/>
          <w:sz w:val="21"/>
          <w:szCs w:val="21"/>
          <w:lang w:val="hr-HR"/>
        </w:rPr>
        <w:t>Hãy kiểm tra:</w:t>
      </w:r>
    </w:p>
    <w:p w14:paraId="433501B7" w14:textId="77777777" w:rsidR="00792ADE" w:rsidRDefault="00792ADE" w:rsidP="00792ADE">
      <w:pPr>
        <w:spacing w:line="220" w:lineRule="exact"/>
        <w:rPr>
          <w:rFonts w:asciiTheme="minorHAnsi" w:hAnsiTheme="minorHAnsi"/>
          <w:lang w:val="hr-HR"/>
        </w:rPr>
      </w:pPr>
    </w:p>
    <w:p w14:paraId="638FA5F1" w14:textId="753E200A" w:rsidR="00792ADE" w:rsidRPr="009A51CE" w:rsidRDefault="00263295" w:rsidP="00792ADE">
      <w:pPr>
        <w:pStyle w:val="Listenabsatz"/>
        <w:widowControl w:val="0"/>
        <w:numPr>
          <w:ilvl w:val="0"/>
          <w:numId w:val="33"/>
        </w:numPr>
        <w:contextualSpacing w:val="0"/>
        <w:rPr>
          <w:rFonts w:cs="Arial"/>
          <w:color w:val="000000"/>
          <w:sz w:val="21"/>
          <w:szCs w:val="21"/>
          <w:lang w:val="hr-HR"/>
        </w:rPr>
      </w:pPr>
      <w:r w:rsidRPr="00263295">
        <w:rPr>
          <w:rFonts w:cs="Arial"/>
          <w:sz w:val="21"/>
          <w:szCs w:val="21"/>
          <w:lang w:val="hr-HR"/>
        </w:rPr>
        <w:t>Tôi đồng ý với việc thu thập dữ liệu cho mục đích được mô tả. Tuyên bố đồng ý có giá trị cho đến khi bị thu hồi.</w:t>
      </w:r>
    </w:p>
    <w:p w14:paraId="791C91F9" w14:textId="264F4BEF" w:rsidR="007F51B1" w:rsidRPr="009A51CE" w:rsidRDefault="007F51B1" w:rsidP="007F51B1">
      <w:pPr>
        <w:widowControl w:val="0"/>
        <w:rPr>
          <w:rFonts w:cs="Arial"/>
          <w:color w:val="000000"/>
          <w:sz w:val="21"/>
          <w:szCs w:val="21"/>
          <w:lang w:val="hr-HR"/>
        </w:rPr>
      </w:pPr>
    </w:p>
    <w:p w14:paraId="18DDEDF0" w14:textId="77777777" w:rsidR="00792ADE" w:rsidRDefault="00792ADE" w:rsidP="00792ADE">
      <w:pPr>
        <w:spacing w:before="3" w:line="280" w:lineRule="exact"/>
        <w:rPr>
          <w:rFonts w:cs="Arial"/>
          <w:sz w:val="21"/>
          <w:szCs w:val="21"/>
          <w:lang w:val="hr-HR"/>
        </w:rPr>
      </w:pPr>
    </w:p>
    <w:p w14:paraId="14FDCC6F" w14:textId="483A4040" w:rsidR="00792ADE" w:rsidRDefault="00263295" w:rsidP="00792ADE">
      <w:pPr>
        <w:spacing w:before="3" w:line="280" w:lineRule="exact"/>
        <w:rPr>
          <w:rFonts w:cs="Arial"/>
          <w:sz w:val="21"/>
          <w:szCs w:val="21"/>
          <w:lang w:val="hr-HR"/>
        </w:rPr>
      </w:pPr>
      <w:r w:rsidRPr="00263295">
        <w:rPr>
          <w:rFonts w:cs="Arial"/>
          <w:sz w:val="21"/>
          <w:szCs w:val="21"/>
          <w:lang w:val="hr-HR"/>
        </w:rPr>
        <w:t>hoặc là</w:t>
      </w:r>
    </w:p>
    <w:p w14:paraId="6798734C" w14:textId="77777777" w:rsidR="00792ADE" w:rsidRDefault="00792ADE" w:rsidP="00792ADE">
      <w:pPr>
        <w:spacing w:before="3" w:line="280" w:lineRule="exact"/>
        <w:rPr>
          <w:rFonts w:cs="Arial"/>
          <w:sz w:val="21"/>
          <w:szCs w:val="21"/>
          <w:lang w:val="hr-HR"/>
        </w:rPr>
      </w:pPr>
    </w:p>
    <w:p w14:paraId="5E8C148E" w14:textId="65F36C02" w:rsidR="00792ADE" w:rsidRDefault="00263295" w:rsidP="00792ADE">
      <w:pPr>
        <w:pStyle w:val="Textkrper"/>
        <w:numPr>
          <w:ilvl w:val="0"/>
          <w:numId w:val="34"/>
        </w:numPr>
        <w:tabs>
          <w:tab w:val="left" w:pos="284"/>
        </w:tabs>
        <w:ind w:left="0" w:firstLine="0"/>
        <w:rPr>
          <w:lang w:val="hr-HR"/>
        </w:rPr>
      </w:pPr>
      <w:r w:rsidRPr="00263295">
        <w:rPr>
          <w:lang w:val="hr-HR"/>
        </w:rPr>
        <w:t>Tôi KHÔNG đồng ý với việc thu thập dữ liệu.</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04FCEF3F" w:rsidR="00792ADE" w:rsidRDefault="00263295" w:rsidP="00792ADE">
      <w:pPr>
        <w:pStyle w:val="Textkrper"/>
        <w:tabs>
          <w:tab w:val="left" w:pos="4749"/>
        </w:tabs>
        <w:ind w:left="0"/>
        <w:rPr>
          <w:lang w:val="hr-HR"/>
        </w:rPr>
      </w:pPr>
      <w:r w:rsidRPr="00263295">
        <w:rPr>
          <w:lang w:val="hr-HR"/>
        </w:rPr>
        <w:t>Địa điểm và ngày tháng</w:t>
      </w:r>
      <w:r w:rsidR="00792ADE">
        <w:rPr>
          <w:lang w:val="hr-HR"/>
        </w:rPr>
        <w:tab/>
      </w:r>
      <w:r w:rsidR="00792ADE">
        <w:rPr>
          <w:lang w:val="hr-HR"/>
        </w:rPr>
        <w:tab/>
      </w:r>
      <w:r w:rsidRPr="00263295">
        <w:rPr>
          <w:lang w:val="hr-HR"/>
        </w:rPr>
        <w:t>Chữ ký</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7F76424E" w14:textId="37574DC3" w:rsidR="00792ADE" w:rsidRPr="009F1FBA" w:rsidRDefault="00263295" w:rsidP="00792ADE">
      <w:pPr>
        <w:spacing w:line="200" w:lineRule="exact"/>
        <w:rPr>
          <w:rFonts w:cs="Arial"/>
          <w:b/>
          <w:sz w:val="21"/>
          <w:szCs w:val="21"/>
          <w:lang w:val="hr-HR"/>
        </w:rPr>
      </w:pPr>
      <w:r w:rsidRPr="00263295">
        <w:rPr>
          <w:rFonts w:cs="Arial"/>
          <w:b/>
          <w:sz w:val="21"/>
          <w:szCs w:val="21"/>
          <w:lang w:val="hr-HR"/>
        </w:rPr>
        <w:t>Vui lòng đưa mẫu cho học sinh.</w:t>
      </w:r>
    </w:p>
    <w:p w14:paraId="30A3771B" w14:textId="444BABBF" w:rsidR="0063084B" w:rsidRPr="00792ADE" w:rsidRDefault="0063084B" w:rsidP="00792ADE">
      <w:pPr>
        <w:rPr>
          <w:lang w:val="hr-HR"/>
        </w:rPr>
      </w:pPr>
    </w:p>
    <w:sectPr w:rsidR="0063084B" w:rsidRPr="00792ADE" w:rsidSect="00AE6509">
      <w:headerReference w:type="even" r:id="rId13"/>
      <w:headerReference w:type="default" r:id="rId14"/>
      <w:footerReference w:type="even" r:id="rId15"/>
      <w:footerReference w:type="default" r:id="rId16"/>
      <w:headerReference w:type="first" r:id="rId17"/>
      <w:footerReference w:type="first" r:id="rId18"/>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2A62" w14:textId="77777777" w:rsidR="00D14D57" w:rsidRDefault="00D14D57" w:rsidP="00A76598">
      <w:r>
        <w:separator/>
      </w:r>
    </w:p>
  </w:endnote>
  <w:endnote w:type="continuationSeparator" w:id="0">
    <w:p w14:paraId="16A649DF" w14:textId="77777777" w:rsidR="00D14D57" w:rsidRDefault="00D14D57"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BBF1" w14:textId="77777777" w:rsidR="00263295" w:rsidRDefault="002632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proofErr w:type="gramStart"/>
          <w:r>
            <w:rPr>
              <w:sz w:val="16"/>
              <w:szCs w:val="16"/>
            </w:rPr>
            <w:t>T  +</w:t>
          </w:r>
          <w:proofErr w:type="gramEnd"/>
          <w:r>
            <w:rPr>
              <w:sz w:val="16"/>
              <w:szCs w:val="16"/>
            </w:rPr>
            <w:t xml:space="preserve">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proofErr w:type="gramStart"/>
          <w:r>
            <w:rPr>
              <w:sz w:val="16"/>
              <w:szCs w:val="16"/>
            </w:rPr>
            <w:t>T  +</w:t>
          </w:r>
          <w:proofErr w:type="gramEnd"/>
          <w:r>
            <w:rPr>
              <w:sz w:val="16"/>
              <w:szCs w:val="16"/>
            </w:rPr>
            <w:t>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B6A2" w14:textId="77777777" w:rsidR="00D14D57" w:rsidRPr="00ED0D02" w:rsidRDefault="00D14D57" w:rsidP="00ED0D02">
      <w:pPr>
        <w:pStyle w:val="Fuzeile"/>
      </w:pPr>
    </w:p>
  </w:footnote>
  <w:footnote w:type="continuationSeparator" w:id="0">
    <w:p w14:paraId="14DD5417" w14:textId="77777777" w:rsidR="00D14D57" w:rsidRDefault="00D14D57"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EA1" w14:textId="77777777" w:rsidR="00263295" w:rsidRDefault="002632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2324BA02" w:rsidR="00236C64" w:rsidRPr="00B534BF" w:rsidRDefault="00263295" w:rsidP="00CB751B">
    <w:pPr>
      <w:rPr>
        <w:lang w:val="en-US"/>
      </w:rPr>
    </w:pPr>
    <w:r w:rsidRPr="00263295">
      <w:rPr>
        <w:lang w:val="en-US"/>
      </w:rPr>
      <w:t>Trang</w:t>
    </w:r>
    <w:r>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792ADE" w:rsidRPr="00792ADE">
      <w:rPr>
        <w:noProof/>
        <w:lang w:val="de-DE"/>
      </w:rPr>
      <w:t>2</w:t>
    </w:r>
    <w:r w:rsidR="00236C64" w:rsidRPr="00B534BF">
      <w:rPr>
        <w:lang w:val="en-US"/>
      </w:rPr>
      <w:fldChar w:fldCharType="end"/>
    </w:r>
  </w:p>
  <w:p w14:paraId="30A3772B" w14:textId="77777777" w:rsidR="00236C64" w:rsidRDefault="00236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962D6"/>
    <w:rsid w:val="000A4554"/>
    <w:rsid w:val="000B13BD"/>
    <w:rsid w:val="000F027D"/>
    <w:rsid w:val="000F7F62"/>
    <w:rsid w:val="00106EAE"/>
    <w:rsid w:val="00106F9C"/>
    <w:rsid w:val="00117B04"/>
    <w:rsid w:val="00156BA9"/>
    <w:rsid w:val="00173718"/>
    <w:rsid w:val="001A3D25"/>
    <w:rsid w:val="001B55EF"/>
    <w:rsid w:val="001C69E8"/>
    <w:rsid w:val="001D03AC"/>
    <w:rsid w:val="001D716A"/>
    <w:rsid w:val="001E544A"/>
    <w:rsid w:val="00203DDE"/>
    <w:rsid w:val="00213675"/>
    <w:rsid w:val="00236C64"/>
    <w:rsid w:val="0025590A"/>
    <w:rsid w:val="00263295"/>
    <w:rsid w:val="00287478"/>
    <w:rsid w:val="0029605A"/>
    <w:rsid w:val="002B50CC"/>
    <w:rsid w:val="002E5078"/>
    <w:rsid w:val="002E68CE"/>
    <w:rsid w:val="003030E2"/>
    <w:rsid w:val="0030495F"/>
    <w:rsid w:val="00310F88"/>
    <w:rsid w:val="00327464"/>
    <w:rsid w:val="00351B21"/>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55A9B"/>
    <w:rsid w:val="00572350"/>
    <w:rsid w:val="0057705E"/>
    <w:rsid w:val="005A5E71"/>
    <w:rsid w:val="005E2EF6"/>
    <w:rsid w:val="00607F7C"/>
    <w:rsid w:val="0061418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A51CE"/>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F091D"/>
    <w:rsid w:val="00BF5B1A"/>
    <w:rsid w:val="00C50216"/>
    <w:rsid w:val="00C55850"/>
    <w:rsid w:val="00C5644E"/>
    <w:rsid w:val="00C71FC4"/>
    <w:rsid w:val="00CA3196"/>
    <w:rsid w:val="00CA50DE"/>
    <w:rsid w:val="00CB24AE"/>
    <w:rsid w:val="00CB751B"/>
    <w:rsid w:val="00CC1DD6"/>
    <w:rsid w:val="00CD2E06"/>
    <w:rsid w:val="00CE2B5E"/>
    <w:rsid w:val="00CE5917"/>
    <w:rsid w:val="00D14D5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semiHidden/>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semiHidden/>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14037"/>
    <w:rsid w:val="00550686"/>
    <w:rsid w:val="00607A9E"/>
    <w:rsid w:val="00781EAB"/>
    <w:rsid w:val="00A865A8"/>
    <w:rsid w:val="00AF65BD"/>
    <w:rsid w:val="00D351B5"/>
    <w:rsid w:val="00E8791E"/>
    <w:rsid w:val="00F3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3.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6D92B-D713-45E4-B2BF-F6DD0A5B1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John Scott</cp:lastModifiedBy>
  <cp:revision>2</cp:revision>
  <cp:lastPrinted>2020-08-03T08:29:00Z</cp:lastPrinted>
  <dcterms:created xsi:type="dcterms:W3CDTF">2020-09-11T07:21:00Z</dcterms:created>
  <dcterms:modified xsi:type="dcterms:W3CDTF">2020-09-11T07:21:00Z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