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37712" w14:textId="554A3958" w:rsidR="00A76598" w:rsidRPr="00AE6509" w:rsidRDefault="003B1DF1" w:rsidP="003B1DF1">
      <w:pPr>
        <w:pStyle w:val="Titel"/>
        <w:framePr w:wrap="around"/>
      </w:pPr>
      <w:r>
        <w:rPr>
          <w:noProof/>
          <w:lang w:eastAsia="de-CH"/>
        </w:rPr>
        <mc:AlternateContent>
          <mc:Choice Requires="wps">
            <w:drawing>
              <wp:anchor distT="0" distB="0" distL="114300" distR="114300" simplePos="0" relativeHeight="251661312" behindDoc="0" locked="1" layoutInCell="1" allowOverlap="1" wp14:anchorId="30A3771C" wp14:editId="79CD4B25">
                <wp:simplePos x="0" y="0"/>
                <wp:positionH relativeFrom="margin">
                  <wp:align>left</wp:align>
                </wp:positionH>
                <wp:positionV relativeFrom="page">
                  <wp:posOffset>1313815</wp:posOffset>
                </wp:positionV>
                <wp:extent cx="5008245" cy="177165"/>
                <wp:effectExtent l="0" t="0" r="190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77777777" w:rsidR="00FF60EA" w:rsidRDefault="0063084B">
                            <w:r>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t>Datum</w:t>
                                </w:r>
                              </w:sdtContent>
                            </w:sdt>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3771C" id="_x0000_t202" coordsize="21600,21600" o:spt="202" path="m,l,21600r21600,l21600,xe">
                <v:stroke joinstyle="miter"/>
                <v:path gradientshapeok="t" o:connecttype="rect"/>
              </v:shapetype>
              <v:shape id="Textfeld 2" o:spid="_x0000_s1026" type="#_x0000_t202" style="position:absolute;margin-left:0;margin-top:103.45pt;width:394.35pt;height:13.9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" filled="f" stroked="f">
                <v:textbox style="mso-fit-shape-to-text:t" inset="0,0,0,0">
                  <w:txbxContent>
                    <w:p w14:paraId="30A3774B" w14:textId="77777777" w:rsidR="00FF60EA" w:rsidRDefault="0063084B">
                      <w:r>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t>Datum</w:t>
                          </w:r>
                        </w:sdtContent>
                      </w:sdt>
                    </w:p>
                  </w:txbxContent>
                </v:textbox>
                <w10:wrap anchorx="margin" anchory="page"/>
                <w10:anchorlock/>
              </v:shape>
            </w:pict>
          </mc:Fallback>
        </mc:AlternateContent>
      </w:r>
      <w:r w:rsidR="007E49A4">
        <w:rPr>
          <w:noProof/>
          <w:lang w:eastAsia="de-CH"/>
        </w:rPr>
        <mc:AlternateContent>
          <mc:Choice Requires="wps">
            <w:drawing>
              <wp:anchor distT="0" distB="0" distL="114300" distR="114300" simplePos="0" relativeHeight="251659264" behindDoc="0" locked="0" layoutInCell="1" allowOverlap="1" wp14:anchorId="30A3771E" wp14:editId="30A3771F">
                <wp:simplePos x="0" y="0"/>
                <wp:positionH relativeFrom="column">
                  <wp:posOffset>0</wp:posOffset>
                </wp:positionH>
                <wp:positionV relativeFrom="paragraph">
                  <wp:posOffset>0</wp:posOffset>
                </wp:positionV>
                <wp:extent cx="4890976" cy="1031358"/>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976" cy="1031358"/>
                        </a:xfrm>
                        <a:prstGeom prst="rect">
                          <a:avLst/>
                        </a:prstGeom>
                        <a:noFill/>
                        <a:ln w="9525">
                          <a:noFill/>
                          <a:miter lim="800000"/>
                          <a:headEnd/>
                          <a:tailEnd/>
                        </a:ln>
                      </wps:spPr>
                      <wps:txbx>
                        <w:txbxContent>
                          <w:sdt>
                            <w:sdtPr>
                              <w:id w:val="568603642"/>
                              <w:temporary/>
                              <w:showingPlcHdr/>
                            </w:sdtPr>
                            <w:sdtEndPr/>
                            <w:sdtContent>
                              <w:p w14:paraId="30A3774C" w14:textId="77777777" w:rsidR="00236C64" w:rsidRDefault="00236C64">
                                <w:r>
                                  <w:t>Adresse</w:t>
                                </w:r>
                              </w:p>
                              <w:p w14:paraId="30A3774D" w14:textId="77777777" w:rsidR="00236C64" w:rsidRDefault="00236C64">
                                <w:r>
                                  <w:t>Adresse</w:t>
                                </w:r>
                              </w:p>
                              <w:p w14:paraId="30A3774E" w14:textId="77777777" w:rsidR="00236C64" w:rsidRDefault="00236C64">
                                <w:r>
                                  <w:t>Adresse</w:t>
                                </w:r>
                              </w:p>
                              <w:p w14:paraId="30A3774F" w14:textId="77777777" w:rsidR="00795CD4" w:rsidRDefault="00236C64" w:rsidP="00795CD4">
                                <w:r>
                                  <w:t>Adresse</w:t>
                                </w: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0A3771E" id="_x0000_s1027" type="#_x0000_t202" style="position:absolute;margin-left:0;margin-top:0;width:385.1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" filled="f" stroked="f">
                <v:textbox style="mso-fit-shape-to-text:t" inset="0,0,0,0">
                  <w:txbxContent>
                    <w:sdt>
                      <w:sdtPr>
                        <w:id w:val="568603642"/>
                        <w:temporary/>
                        <w:showingPlcHdr/>
                      </w:sdtPr>
                      <w:sdtEndPr/>
                      <w:sdtContent>
                        <w:p w14:paraId="30A3774C" w14:textId="77777777" w:rsidR="00236C64" w:rsidRDefault="00236C64">
                          <w:r>
                            <w:t>Adresse</w:t>
                          </w:r>
                        </w:p>
                        <w:p w14:paraId="30A3774D" w14:textId="77777777" w:rsidR="00236C64" w:rsidRDefault="00236C64">
                          <w:r>
                            <w:t>Adresse</w:t>
                          </w:r>
                        </w:p>
                        <w:p w14:paraId="30A3774E" w14:textId="77777777" w:rsidR="00236C64" w:rsidRDefault="00236C64">
                          <w:r>
                            <w:t>Adresse</w:t>
                          </w:r>
                        </w:p>
                        <w:p w14:paraId="30A3774F" w14:textId="77777777" w:rsidR="00795CD4" w:rsidRDefault="00236C64" w:rsidP="00795CD4">
                          <w:r>
                            <w:t>Adresse</w:t>
                          </w:r>
                        </w:p>
                      </w:sdtContent>
                    </w:sdt>
                  </w:txbxContent>
                </v:textbox>
              </v:shape>
            </w:pict>
          </mc:Fallback>
        </mc:AlternateContent>
      </w:r>
      <w:sdt>
        <w:sdtPr>
          <w:id w:val="-971749880"/>
          <w:placeholder>
            <w:docPart w:val="D0ECBAA99DC64836857B6ED32503327D"/>
          </w:placeholder>
        </w:sdtPr>
        <w:sdtEndPr/>
        <w:sdtContent>
          <w:r w:rsidR="00733367">
            <w:t>I</w:t>
          </w:r>
          <w:r w:rsidR="00792ADE">
            <w:t xml:space="preserve">nformation über die Aufzeichnung personenbezogener Daten </w:t>
          </w:r>
          <w:r w:rsidR="00792ADE">
            <w:br/>
            <w:t xml:space="preserve">und Einverständniserklärung </w:t>
          </w:r>
        </w:sdtContent>
      </w:sdt>
    </w:p>
    <w:sdt>
      <w:sdtPr>
        <w:rPr>
          <w:rFonts w:eastAsiaTheme="minorHAnsi"/>
          <w:sz w:val="22"/>
          <w:szCs w:val="22"/>
          <w:lang w:val="de-CH"/>
        </w:rPr>
        <w:id w:val="-657154641"/>
        <w:placeholder>
          <w:docPart w:val="3319CAA0DE5144B797EAB72592368941"/>
        </w:placeholder>
      </w:sdtPr>
      <w:sdtEndPr/>
      <w:sdtContent>
        <w:p w14:paraId="7FA68199" w14:textId="77777777" w:rsidR="00792ADE" w:rsidRDefault="00792ADE" w:rsidP="00792ADE">
          <w:pPr>
            <w:pStyle w:val="Textkrper"/>
            <w:ind w:left="0"/>
            <w:jc w:val="both"/>
            <w:rPr>
              <w:rFonts w:cs="Arial"/>
              <w:sz w:val="22"/>
              <w:szCs w:val="22"/>
              <w:lang w:val="hr-HR"/>
            </w:rPr>
          </w:pPr>
          <w:r>
            <w:rPr>
              <w:rFonts w:cs="Arial"/>
              <w:sz w:val="22"/>
              <w:szCs w:val="22"/>
              <w:lang w:val="hr-HR"/>
            </w:rPr>
            <w:t>Sehr geehrte Eltern bzw. Erziehungsberechtigte</w:t>
          </w:r>
        </w:p>
        <w:p w14:paraId="3CC73F76" w14:textId="77777777" w:rsidR="00733367" w:rsidRDefault="003478EB" w:rsidP="00733367">
          <w:pPr>
            <w:pStyle w:val="Anrede"/>
          </w:pPr>
        </w:p>
      </w:sdtContent>
    </w:sdt>
    <w:p w14:paraId="15F8952B" w14:textId="77777777" w:rsidR="00733367" w:rsidRDefault="00792ADE" w:rsidP="00733367">
      <w:pPr>
        <w:pStyle w:val="Anrede"/>
        <w:rPr>
          <w:rFonts w:cs="Arial"/>
          <w:lang w:val="hr-HR"/>
        </w:rPr>
      </w:pPr>
      <w:r>
        <w:rPr>
          <w:rFonts w:cs="Arial"/>
          <w:lang w:val="hr-HR"/>
        </w:rPr>
        <w:t xml:space="preserve">In </w:t>
      </w:r>
      <w:proofErr w:type="spellStart"/>
      <w:r>
        <w:rPr>
          <w:rFonts w:cs="Arial"/>
          <w:lang w:val="hr-HR"/>
        </w:rPr>
        <w:t>der</w:t>
      </w:r>
      <w:proofErr w:type="spellEnd"/>
      <w:r>
        <w:rPr>
          <w:rFonts w:cs="Arial"/>
          <w:lang w:val="hr-HR"/>
        </w:rPr>
        <w:t xml:space="preserve"> </w:t>
      </w:r>
      <w:proofErr w:type="spellStart"/>
      <w:r>
        <w:rPr>
          <w:rFonts w:cs="Arial"/>
          <w:lang w:val="hr-HR"/>
        </w:rPr>
        <w:t>Klasse</w:t>
      </w:r>
      <w:proofErr w:type="spellEnd"/>
      <w:r>
        <w:rPr>
          <w:rFonts w:cs="Arial"/>
          <w:lang w:val="hr-HR"/>
        </w:rPr>
        <w:t xml:space="preserve"> </w:t>
      </w:r>
      <w:proofErr w:type="spellStart"/>
      <w:r>
        <w:rPr>
          <w:rFonts w:cs="Arial"/>
          <w:lang w:val="hr-HR"/>
        </w:rPr>
        <w:t>Ihres</w:t>
      </w:r>
      <w:proofErr w:type="spellEnd"/>
      <w:r>
        <w:rPr>
          <w:rFonts w:cs="Arial"/>
          <w:lang w:val="hr-HR"/>
        </w:rPr>
        <w:t xml:space="preserve"> Kindes unterrichtet ein Student/eine Studentin der Pädagogischen Hochschule FHNW. </w:t>
      </w:r>
    </w:p>
    <w:p w14:paraId="34ECA1EA" w14:textId="4D49741F" w:rsidR="00792ADE" w:rsidRPr="00733367" w:rsidRDefault="00792ADE" w:rsidP="00733367">
      <w:pPr>
        <w:pStyle w:val="Anrede"/>
      </w:pPr>
      <w:r>
        <w:rPr>
          <w:rFonts w:cs="Arial"/>
          <w:lang w:val="hr-HR"/>
        </w:rPr>
        <w:t xml:space="preserve">Um </w:t>
      </w:r>
      <w:proofErr w:type="spellStart"/>
      <w:r>
        <w:rPr>
          <w:rFonts w:cs="Arial"/>
          <w:lang w:val="hr-HR"/>
        </w:rPr>
        <w:t>nachträglich</w:t>
      </w:r>
      <w:proofErr w:type="spellEnd"/>
      <w:r>
        <w:rPr>
          <w:rFonts w:cs="Arial"/>
          <w:lang w:val="hr-HR"/>
        </w:rPr>
        <w:t xml:space="preserve"> </w:t>
      </w:r>
      <w:proofErr w:type="spellStart"/>
      <w:r>
        <w:rPr>
          <w:rFonts w:cs="Arial"/>
          <w:lang w:val="hr-HR"/>
        </w:rPr>
        <w:t>den</w:t>
      </w:r>
      <w:proofErr w:type="spellEnd"/>
      <w:r>
        <w:rPr>
          <w:rFonts w:cs="Arial"/>
          <w:lang w:val="hr-HR"/>
        </w:rPr>
        <w:t xml:space="preserve"> </w:t>
      </w:r>
      <w:proofErr w:type="spellStart"/>
      <w:r>
        <w:rPr>
          <w:rFonts w:cs="Arial"/>
          <w:lang w:val="hr-HR"/>
        </w:rPr>
        <w:t>Verlauf</w:t>
      </w:r>
      <w:proofErr w:type="spellEnd"/>
      <w:r>
        <w:rPr>
          <w:rFonts w:cs="Arial"/>
          <w:lang w:val="hr-HR"/>
        </w:rPr>
        <w:t xml:space="preserve"> des Unterrichts analysieren und besser verstehen zu können, werden Teile des Unterricht</w:t>
      </w:r>
      <w:bookmarkStart w:id="0" w:name="_GoBack"/>
      <w:bookmarkEnd w:id="0"/>
      <w:r>
        <w:rPr>
          <w:rFonts w:cs="Arial"/>
          <w:lang w:val="hr-HR"/>
        </w:rPr>
        <w:t xml:space="preserve">s auf Video oder mit einem Audioaufnahmegerät aufgezeichnet. Bei diesen Aufzeichnungen ist nicht auszuschliessen, dass auch Ihr Kind aufgenommen wird. Die Pädagogische Hochschule FHNW sichert Ihnen zu, dass diese Daten vertraulich gehandhabt werden. Sie werden nur für die Nachbereitung des Praktikums </w:t>
      </w:r>
      <w:r w:rsidR="009B4E7F" w:rsidRPr="00A73C03">
        <w:rPr>
          <w:rFonts w:cs="Arial"/>
          <w:lang w:val="hr-HR"/>
        </w:rPr>
        <w:t>durch</w:t>
      </w:r>
      <w:r w:rsidR="00A73C03">
        <w:rPr>
          <w:rFonts w:cs="Arial"/>
          <w:lang w:val="hr-HR"/>
        </w:rPr>
        <w:t xml:space="preserve"> </w:t>
      </w:r>
      <w:r w:rsidR="009B4E7F" w:rsidRPr="00A73C03">
        <w:rPr>
          <w:rFonts w:cs="Arial"/>
          <w:lang w:val="hr-HR"/>
        </w:rPr>
        <w:t>die beurteilenden Personen</w:t>
      </w:r>
      <w:r w:rsidR="009B4E7F">
        <w:rPr>
          <w:rFonts w:cs="Arial"/>
          <w:lang w:val="hr-HR"/>
        </w:rPr>
        <w:t xml:space="preserve"> </w:t>
      </w:r>
      <w:r w:rsidR="001C0E68">
        <w:rPr>
          <w:rFonts w:cs="Arial"/>
          <w:lang w:val="hr-HR"/>
        </w:rPr>
        <w:t xml:space="preserve">sowie </w:t>
      </w:r>
      <w:r w:rsidR="001C0E68" w:rsidRPr="001C0E68">
        <w:rPr>
          <w:rFonts w:cs="Arial"/>
          <w:lang w:val="hr-HR"/>
        </w:rPr>
        <w:t xml:space="preserve">zur </w:t>
      </w:r>
      <w:r w:rsidR="001C0E68">
        <w:rPr>
          <w:rFonts w:cs="Arial"/>
          <w:lang w:val="hr-HR"/>
        </w:rPr>
        <w:t xml:space="preserve">Analyse der </w:t>
      </w:r>
      <w:r w:rsidR="001C0E68" w:rsidRPr="001C0E68">
        <w:rPr>
          <w:rFonts w:cs="Arial"/>
          <w:lang w:val="hr-HR"/>
        </w:rPr>
        <w:t>Qualität des Studiengangs</w:t>
      </w:r>
      <w:r w:rsidR="001C0E68">
        <w:rPr>
          <w:rFonts w:cs="Arial"/>
          <w:lang w:val="hr-HR"/>
        </w:rPr>
        <w:t xml:space="preserve"> </w:t>
      </w:r>
      <w:r w:rsidR="009B4E7F">
        <w:rPr>
          <w:rFonts w:cs="Arial"/>
          <w:lang w:val="hr-HR"/>
        </w:rPr>
        <w:t xml:space="preserve">durch die Institutsleitung bzw. </w:t>
      </w:r>
      <w:proofErr w:type="spellStart"/>
      <w:r w:rsidR="009B4E7F">
        <w:rPr>
          <w:rFonts w:cs="Arial"/>
          <w:lang w:val="hr-HR"/>
        </w:rPr>
        <w:t>deren</w:t>
      </w:r>
      <w:proofErr w:type="spellEnd"/>
      <w:r w:rsidR="009B4E7F">
        <w:rPr>
          <w:rFonts w:cs="Arial"/>
          <w:lang w:val="hr-HR"/>
        </w:rPr>
        <w:t xml:space="preserve"> </w:t>
      </w:r>
      <w:proofErr w:type="spellStart"/>
      <w:r w:rsidR="000B5D5D">
        <w:rPr>
          <w:rFonts w:cs="Arial"/>
          <w:lang w:val="hr-HR"/>
        </w:rPr>
        <w:t>Mitarbeitende</w:t>
      </w:r>
      <w:proofErr w:type="spellEnd"/>
      <w:r w:rsidR="000B5D5D">
        <w:rPr>
          <w:rFonts w:cs="Arial"/>
          <w:lang w:val="hr-HR"/>
        </w:rPr>
        <w:t xml:space="preserve"> </w:t>
      </w:r>
      <w:proofErr w:type="spellStart"/>
      <w:r>
        <w:rPr>
          <w:rFonts w:cs="Arial"/>
          <w:lang w:val="hr-HR"/>
        </w:rPr>
        <w:t>verwendet</w:t>
      </w:r>
      <w:proofErr w:type="spellEnd"/>
      <w:r>
        <w:rPr>
          <w:rFonts w:cs="Arial"/>
          <w:lang w:val="hr-HR"/>
        </w:rPr>
        <w:t xml:space="preserve"> </w:t>
      </w:r>
      <w:proofErr w:type="spellStart"/>
      <w:r>
        <w:rPr>
          <w:rFonts w:cs="Arial"/>
          <w:lang w:val="hr-HR"/>
        </w:rPr>
        <w:t>und</w:t>
      </w:r>
      <w:proofErr w:type="spellEnd"/>
      <w:r>
        <w:rPr>
          <w:rFonts w:cs="Arial"/>
          <w:lang w:val="hr-HR"/>
        </w:rPr>
        <w:t xml:space="preserve"> </w:t>
      </w:r>
      <w:proofErr w:type="spellStart"/>
      <w:r w:rsidR="00F13F58">
        <w:rPr>
          <w:rFonts w:cs="Arial"/>
          <w:lang w:val="hr-HR"/>
        </w:rPr>
        <w:t>danach</w:t>
      </w:r>
      <w:proofErr w:type="spellEnd"/>
      <w:r w:rsidR="00F13F58">
        <w:rPr>
          <w:rFonts w:cs="Arial"/>
          <w:lang w:val="hr-HR"/>
        </w:rPr>
        <w:t xml:space="preserve"> </w:t>
      </w:r>
      <w:proofErr w:type="spellStart"/>
      <w:r w:rsidR="00F13F58">
        <w:rPr>
          <w:rFonts w:cs="Arial"/>
          <w:lang w:val="hr-HR"/>
        </w:rPr>
        <w:t>gelöscht</w:t>
      </w:r>
      <w:proofErr w:type="spellEnd"/>
      <w:r w:rsidR="00F13F58">
        <w:rPr>
          <w:rFonts w:cs="Arial"/>
          <w:lang w:val="hr-HR"/>
        </w:rPr>
        <w:t xml:space="preserve">. </w:t>
      </w:r>
      <w:proofErr w:type="spellStart"/>
      <w:r w:rsidR="00F13F58">
        <w:rPr>
          <w:rFonts w:cs="Arial"/>
          <w:lang w:val="hr-HR"/>
        </w:rPr>
        <w:t>Die</w:t>
      </w:r>
      <w:proofErr w:type="spellEnd"/>
      <w:r w:rsidR="00F13F58">
        <w:rPr>
          <w:rFonts w:cs="Arial"/>
          <w:lang w:val="hr-HR"/>
        </w:rPr>
        <w:t xml:space="preserve"> </w:t>
      </w:r>
      <w:r w:rsidR="000B5D5D">
        <w:rPr>
          <w:rFonts w:cs="Arial"/>
          <w:lang w:val="hr-HR"/>
        </w:rPr>
        <w:t xml:space="preserve">Film- </w:t>
      </w:r>
      <w:proofErr w:type="spellStart"/>
      <w:r w:rsidR="000B5D5D">
        <w:rPr>
          <w:rFonts w:cs="Arial"/>
          <w:lang w:val="hr-HR"/>
        </w:rPr>
        <w:t>oder</w:t>
      </w:r>
      <w:proofErr w:type="spellEnd"/>
      <w:r w:rsidR="000B5D5D">
        <w:rPr>
          <w:rFonts w:cs="Arial"/>
          <w:lang w:val="hr-HR"/>
        </w:rPr>
        <w:t xml:space="preserve"> </w:t>
      </w:r>
      <w:proofErr w:type="spellStart"/>
      <w:r w:rsidR="000B5D5D">
        <w:rPr>
          <w:rFonts w:cs="Arial"/>
          <w:lang w:val="hr-HR"/>
        </w:rPr>
        <w:t>Audioaufnahmen</w:t>
      </w:r>
      <w:proofErr w:type="spellEnd"/>
      <w:r w:rsidR="000B5D5D" w:rsidRPr="00F13F58">
        <w:rPr>
          <w:rFonts w:cs="Arial"/>
          <w:lang w:val="hr-HR"/>
        </w:rPr>
        <w:t xml:space="preserve"> </w:t>
      </w:r>
      <w:proofErr w:type="spellStart"/>
      <w:r w:rsidR="00F13F58" w:rsidRPr="00F13F58">
        <w:rPr>
          <w:rFonts w:cs="Arial"/>
          <w:lang w:val="hr-HR"/>
        </w:rPr>
        <w:t>werden</w:t>
      </w:r>
      <w:proofErr w:type="spellEnd"/>
      <w:r w:rsidR="00F13F58" w:rsidRPr="00F13F58">
        <w:rPr>
          <w:rFonts w:cs="Arial"/>
          <w:lang w:val="hr-HR"/>
        </w:rPr>
        <w:t xml:space="preserve"> </w:t>
      </w:r>
      <w:proofErr w:type="spellStart"/>
      <w:r w:rsidR="00F13F58" w:rsidRPr="00F13F58">
        <w:rPr>
          <w:rFonts w:cs="Arial"/>
          <w:lang w:val="hr-HR"/>
        </w:rPr>
        <w:t>ausdrücklich</w:t>
      </w:r>
      <w:proofErr w:type="spellEnd"/>
      <w:r w:rsidR="00F13F58" w:rsidRPr="00F13F58">
        <w:rPr>
          <w:rFonts w:cs="Arial"/>
          <w:lang w:val="hr-HR"/>
        </w:rPr>
        <w:t xml:space="preserve"> </w:t>
      </w:r>
      <w:proofErr w:type="spellStart"/>
      <w:r w:rsidR="00F13F58" w:rsidRPr="00F13F58">
        <w:rPr>
          <w:rFonts w:cs="Arial"/>
          <w:lang w:val="hr-HR"/>
        </w:rPr>
        <w:t>nicht</w:t>
      </w:r>
      <w:proofErr w:type="spellEnd"/>
      <w:r w:rsidR="00F13F58" w:rsidRPr="00F13F58">
        <w:rPr>
          <w:rFonts w:cs="Arial"/>
          <w:lang w:val="hr-HR"/>
        </w:rPr>
        <w:t xml:space="preserve"> </w:t>
      </w:r>
      <w:proofErr w:type="spellStart"/>
      <w:r w:rsidR="00F13F58" w:rsidRPr="00F13F58">
        <w:rPr>
          <w:rFonts w:cs="Arial"/>
          <w:lang w:val="hr-HR"/>
        </w:rPr>
        <w:t>veröffentlicht</w:t>
      </w:r>
      <w:proofErr w:type="spellEnd"/>
      <w:r w:rsidR="00F13F58">
        <w:rPr>
          <w:rFonts w:cs="Arial"/>
          <w:lang w:val="hr-HR"/>
        </w:rPr>
        <w:t>.</w:t>
      </w:r>
      <w:r w:rsidR="00F13F58" w:rsidRPr="00F13F58">
        <w:rPr>
          <w:rFonts w:cs="Arial"/>
          <w:lang w:val="hr-HR"/>
        </w:rPr>
        <w:t xml:space="preserve"> </w:t>
      </w:r>
    </w:p>
    <w:p w14:paraId="750C4F6B" w14:textId="15E7C837" w:rsidR="00792ADE" w:rsidRDefault="00733367" w:rsidP="00792ADE">
      <w:pPr>
        <w:pStyle w:val="Textkrper"/>
        <w:spacing w:line="280" w:lineRule="auto"/>
        <w:ind w:left="0" w:right="115"/>
        <w:jc w:val="both"/>
        <w:rPr>
          <w:rFonts w:cs="Arial"/>
          <w:sz w:val="22"/>
          <w:szCs w:val="22"/>
          <w:lang w:val="hr-HR"/>
        </w:rPr>
      </w:pPr>
      <w:proofErr w:type="spellStart"/>
      <w:r>
        <w:rPr>
          <w:rFonts w:cs="Arial"/>
          <w:sz w:val="22"/>
          <w:szCs w:val="22"/>
          <w:lang w:val="hr-HR"/>
        </w:rPr>
        <w:t>Wir</w:t>
      </w:r>
      <w:proofErr w:type="spellEnd"/>
      <w:r w:rsidR="00792ADE">
        <w:rPr>
          <w:rFonts w:cs="Arial"/>
          <w:sz w:val="22"/>
          <w:szCs w:val="22"/>
          <w:lang w:val="hr-HR"/>
        </w:rPr>
        <w:t xml:space="preserve"> </w:t>
      </w:r>
      <w:proofErr w:type="spellStart"/>
      <w:r w:rsidR="00792ADE">
        <w:rPr>
          <w:rFonts w:cs="Arial"/>
          <w:sz w:val="22"/>
          <w:szCs w:val="22"/>
          <w:lang w:val="hr-HR"/>
        </w:rPr>
        <w:t>bitte</w:t>
      </w:r>
      <w:r>
        <w:rPr>
          <w:rFonts w:cs="Arial"/>
          <w:sz w:val="22"/>
          <w:szCs w:val="22"/>
          <w:lang w:val="hr-HR"/>
        </w:rPr>
        <w:t>n</w:t>
      </w:r>
      <w:proofErr w:type="spellEnd"/>
      <w:r w:rsidR="00792ADE">
        <w:rPr>
          <w:rFonts w:cs="Arial"/>
          <w:sz w:val="22"/>
          <w:szCs w:val="22"/>
          <w:lang w:val="hr-HR"/>
        </w:rPr>
        <w:t xml:space="preserve"> </w:t>
      </w:r>
      <w:proofErr w:type="spellStart"/>
      <w:r w:rsidR="00792ADE">
        <w:rPr>
          <w:rFonts w:cs="Arial"/>
          <w:sz w:val="22"/>
          <w:szCs w:val="22"/>
          <w:lang w:val="hr-HR"/>
        </w:rPr>
        <w:t>Sie</w:t>
      </w:r>
      <w:proofErr w:type="spellEnd"/>
      <w:r w:rsidR="00792ADE">
        <w:rPr>
          <w:rFonts w:cs="Arial"/>
          <w:sz w:val="22"/>
          <w:szCs w:val="22"/>
          <w:lang w:val="hr-HR"/>
        </w:rPr>
        <w:t xml:space="preserve"> </w:t>
      </w:r>
      <w:proofErr w:type="spellStart"/>
      <w:r w:rsidR="00792ADE">
        <w:rPr>
          <w:rFonts w:cs="Arial"/>
          <w:sz w:val="22"/>
          <w:szCs w:val="22"/>
          <w:lang w:val="hr-HR"/>
        </w:rPr>
        <w:t>daher</w:t>
      </w:r>
      <w:proofErr w:type="spellEnd"/>
      <w:r w:rsidR="00792ADE">
        <w:rPr>
          <w:rFonts w:cs="Arial"/>
          <w:sz w:val="22"/>
          <w:szCs w:val="22"/>
          <w:lang w:val="hr-HR"/>
        </w:rPr>
        <w:t xml:space="preserve">, </w:t>
      </w:r>
      <w:proofErr w:type="spellStart"/>
      <w:r w:rsidR="00792ADE">
        <w:rPr>
          <w:rFonts w:cs="Arial"/>
          <w:sz w:val="22"/>
          <w:szCs w:val="22"/>
          <w:lang w:val="hr-HR"/>
        </w:rPr>
        <w:t>auf</w:t>
      </w:r>
      <w:proofErr w:type="spellEnd"/>
      <w:r w:rsidR="00792ADE">
        <w:rPr>
          <w:rFonts w:cs="Arial"/>
          <w:sz w:val="22"/>
          <w:szCs w:val="22"/>
          <w:lang w:val="hr-HR"/>
        </w:rPr>
        <w:t xml:space="preserve"> </w:t>
      </w:r>
      <w:proofErr w:type="spellStart"/>
      <w:r w:rsidR="00792ADE">
        <w:rPr>
          <w:rFonts w:cs="Arial"/>
          <w:sz w:val="22"/>
          <w:szCs w:val="22"/>
          <w:lang w:val="hr-HR"/>
        </w:rPr>
        <w:t>der</w:t>
      </w:r>
      <w:proofErr w:type="spellEnd"/>
      <w:r w:rsidR="00792ADE">
        <w:rPr>
          <w:rFonts w:cs="Arial"/>
          <w:sz w:val="22"/>
          <w:szCs w:val="22"/>
          <w:lang w:val="hr-HR"/>
        </w:rPr>
        <w:t xml:space="preserve"> </w:t>
      </w:r>
      <w:proofErr w:type="spellStart"/>
      <w:r w:rsidR="00792ADE">
        <w:rPr>
          <w:rFonts w:cs="Arial"/>
          <w:sz w:val="22"/>
          <w:szCs w:val="22"/>
          <w:lang w:val="hr-HR"/>
        </w:rPr>
        <w:t>anhängenden</w:t>
      </w:r>
      <w:proofErr w:type="spellEnd"/>
      <w:r w:rsidR="00792ADE">
        <w:rPr>
          <w:rFonts w:cs="Arial"/>
          <w:sz w:val="22"/>
          <w:szCs w:val="22"/>
          <w:lang w:val="hr-HR"/>
        </w:rPr>
        <w:t xml:space="preserve"> </w:t>
      </w:r>
      <w:proofErr w:type="spellStart"/>
      <w:r w:rsidR="00792ADE">
        <w:rPr>
          <w:rFonts w:cs="Arial"/>
          <w:sz w:val="22"/>
          <w:szCs w:val="22"/>
          <w:lang w:val="hr-HR"/>
        </w:rPr>
        <w:t>Bestätigung</w:t>
      </w:r>
      <w:proofErr w:type="spellEnd"/>
      <w:r w:rsidR="00792ADE">
        <w:rPr>
          <w:rFonts w:cs="Arial"/>
          <w:sz w:val="22"/>
          <w:szCs w:val="22"/>
          <w:lang w:val="hr-HR"/>
        </w:rPr>
        <w:t xml:space="preserve"> mit </w:t>
      </w:r>
      <w:proofErr w:type="spellStart"/>
      <w:r w:rsidR="00792ADE">
        <w:rPr>
          <w:rFonts w:cs="Arial"/>
          <w:sz w:val="22"/>
          <w:szCs w:val="22"/>
          <w:lang w:val="hr-HR"/>
        </w:rPr>
        <w:t>Ihrer</w:t>
      </w:r>
      <w:proofErr w:type="spellEnd"/>
      <w:r w:rsidR="00792ADE">
        <w:rPr>
          <w:rFonts w:cs="Arial"/>
          <w:sz w:val="22"/>
          <w:szCs w:val="22"/>
          <w:lang w:val="hr-HR"/>
        </w:rPr>
        <w:t xml:space="preserve"> </w:t>
      </w:r>
      <w:proofErr w:type="spellStart"/>
      <w:r w:rsidR="00792ADE">
        <w:rPr>
          <w:rFonts w:cs="Arial"/>
          <w:sz w:val="22"/>
          <w:szCs w:val="22"/>
          <w:lang w:val="hr-HR"/>
        </w:rPr>
        <w:t>Unterschrift</w:t>
      </w:r>
      <w:proofErr w:type="spellEnd"/>
      <w:r w:rsidR="00792ADE">
        <w:rPr>
          <w:rFonts w:cs="Arial"/>
          <w:sz w:val="22"/>
          <w:szCs w:val="22"/>
          <w:lang w:val="hr-HR"/>
        </w:rPr>
        <w:t xml:space="preserve"> </w:t>
      </w:r>
      <w:proofErr w:type="spellStart"/>
      <w:r w:rsidR="000B5D5D">
        <w:rPr>
          <w:rFonts w:cs="Arial"/>
          <w:sz w:val="22"/>
          <w:szCs w:val="22"/>
          <w:lang w:val="hr-HR"/>
        </w:rPr>
        <w:t>den</w:t>
      </w:r>
      <w:proofErr w:type="spellEnd"/>
      <w:r w:rsidR="000B5D5D">
        <w:rPr>
          <w:rFonts w:cs="Arial"/>
          <w:sz w:val="22"/>
          <w:szCs w:val="22"/>
          <w:lang w:val="hr-HR"/>
        </w:rPr>
        <w:t xml:space="preserve"> </w:t>
      </w:r>
      <w:proofErr w:type="spellStart"/>
      <w:r w:rsidR="000B5D5D">
        <w:rPr>
          <w:rFonts w:cs="Arial"/>
          <w:sz w:val="22"/>
          <w:szCs w:val="22"/>
          <w:lang w:val="hr-HR"/>
        </w:rPr>
        <w:t>Aufnahmen</w:t>
      </w:r>
      <w:proofErr w:type="spellEnd"/>
      <w:r w:rsidR="000B5D5D">
        <w:rPr>
          <w:rFonts w:cs="Arial"/>
          <w:sz w:val="22"/>
          <w:szCs w:val="22"/>
          <w:lang w:val="hr-HR"/>
        </w:rPr>
        <w:t xml:space="preserve"> im </w:t>
      </w:r>
      <w:proofErr w:type="spellStart"/>
      <w:r w:rsidR="000B5D5D">
        <w:rPr>
          <w:rFonts w:cs="Arial"/>
          <w:sz w:val="22"/>
          <w:szCs w:val="22"/>
          <w:lang w:val="hr-HR"/>
        </w:rPr>
        <w:t>Unterricht</w:t>
      </w:r>
      <w:proofErr w:type="spellEnd"/>
      <w:r w:rsidR="00792ADE">
        <w:rPr>
          <w:rFonts w:cs="Arial"/>
          <w:sz w:val="22"/>
          <w:szCs w:val="22"/>
          <w:lang w:val="hr-HR"/>
        </w:rPr>
        <w:t xml:space="preserve"> </w:t>
      </w:r>
      <w:proofErr w:type="spellStart"/>
      <w:r w:rsidR="00792ADE">
        <w:rPr>
          <w:rFonts w:cs="Arial"/>
          <w:sz w:val="22"/>
          <w:szCs w:val="22"/>
          <w:lang w:val="hr-HR"/>
        </w:rPr>
        <w:t>zuzustimmen</w:t>
      </w:r>
      <w:proofErr w:type="spellEnd"/>
      <w:r w:rsidR="00792ADE">
        <w:rPr>
          <w:rFonts w:cs="Arial"/>
          <w:sz w:val="22"/>
          <w:szCs w:val="22"/>
          <w:lang w:val="hr-HR"/>
        </w:rPr>
        <w:t xml:space="preserve">. </w:t>
      </w:r>
      <w:proofErr w:type="spellStart"/>
      <w:r w:rsidR="00792ADE">
        <w:rPr>
          <w:rFonts w:cs="Arial"/>
          <w:sz w:val="22"/>
          <w:szCs w:val="22"/>
          <w:lang w:val="hr-HR"/>
        </w:rPr>
        <w:t>Für</w:t>
      </w:r>
      <w:proofErr w:type="spellEnd"/>
      <w:r w:rsidR="00792ADE">
        <w:rPr>
          <w:rFonts w:cs="Arial"/>
          <w:sz w:val="22"/>
          <w:szCs w:val="22"/>
          <w:lang w:val="hr-HR"/>
        </w:rPr>
        <w:t xml:space="preserve"> </w:t>
      </w:r>
      <w:proofErr w:type="spellStart"/>
      <w:r w:rsidR="00792ADE">
        <w:rPr>
          <w:rFonts w:cs="Arial"/>
          <w:sz w:val="22"/>
          <w:szCs w:val="22"/>
          <w:lang w:val="hr-HR"/>
        </w:rPr>
        <w:t>Fragen</w:t>
      </w:r>
      <w:proofErr w:type="spellEnd"/>
      <w:r w:rsidR="00792ADE">
        <w:rPr>
          <w:rFonts w:cs="Arial"/>
          <w:sz w:val="22"/>
          <w:szCs w:val="22"/>
          <w:lang w:val="hr-HR"/>
        </w:rPr>
        <w:t xml:space="preserve"> </w:t>
      </w:r>
      <w:proofErr w:type="spellStart"/>
      <w:r w:rsidR="00792ADE">
        <w:rPr>
          <w:rFonts w:cs="Arial"/>
          <w:sz w:val="22"/>
          <w:szCs w:val="22"/>
          <w:lang w:val="hr-HR"/>
        </w:rPr>
        <w:t>stehen</w:t>
      </w:r>
      <w:proofErr w:type="spellEnd"/>
      <w:r w:rsidR="00792ADE">
        <w:rPr>
          <w:rFonts w:cs="Arial"/>
          <w:sz w:val="22"/>
          <w:szCs w:val="22"/>
          <w:lang w:val="hr-HR"/>
        </w:rPr>
        <w:t xml:space="preserve"> </w:t>
      </w:r>
      <w:proofErr w:type="spellStart"/>
      <w:r w:rsidR="00792ADE">
        <w:rPr>
          <w:rFonts w:cs="Arial"/>
          <w:sz w:val="22"/>
          <w:szCs w:val="22"/>
          <w:lang w:val="hr-HR"/>
        </w:rPr>
        <w:t>wir</w:t>
      </w:r>
      <w:proofErr w:type="spellEnd"/>
      <w:r w:rsidR="00792ADE">
        <w:rPr>
          <w:rFonts w:cs="Arial"/>
          <w:sz w:val="22"/>
          <w:szCs w:val="22"/>
          <w:lang w:val="hr-HR"/>
        </w:rPr>
        <w:t xml:space="preserve"> </w:t>
      </w:r>
      <w:proofErr w:type="spellStart"/>
      <w:r w:rsidR="00792ADE">
        <w:rPr>
          <w:rFonts w:cs="Arial"/>
          <w:sz w:val="22"/>
          <w:szCs w:val="22"/>
          <w:lang w:val="hr-HR"/>
        </w:rPr>
        <w:t>Ihnen</w:t>
      </w:r>
      <w:proofErr w:type="spellEnd"/>
      <w:r w:rsidR="00792ADE">
        <w:rPr>
          <w:rFonts w:cs="Arial"/>
          <w:sz w:val="22"/>
          <w:szCs w:val="22"/>
          <w:lang w:val="hr-HR"/>
        </w:rPr>
        <w:t xml:space="preserve"> </w:t>
      </w:r>
      <w:proofErr w:type="spellStart"/>
      <w:r w:rsidR="00792ADE">
        <w:rPr>
          <w:rFonts w:cs="Arial"/>
          <w:sz w:val="22"/>
          <w:szCs w:val="22"/>
          <w:lang w:val="hr-HR"/>
        </w:rPr>
        <w:t>gerne</w:t>
      </w:r>
      <w:proofErr w:type="spellEnd"/>
      <w:r w:rsidR="00792ADE">
        <w:rPr>
          <w:rFonts w:cs="Arial"/>
          <w:sz w:val="22"/>
          <w:szCs w:val="22"/>
          <w:lang w:val="hr-HR"/>
        </w:rPr>
        <w:t xml:space="preserve"> </w:t>
      </w:r>
      <w:proofErr w:type="spellStart"/>
      <w:r w:rsidR="00792ADE">
        <w:rPr>
          <w:rFonts w:cs="Arial"/>
          <w:sz w:val="22"/>
          <w:szCs w:val="22"/>
          <w:lang w:val="hr-HR"/>
        </w:rPr>
        <w:t>zur</w:t>
      </w:r>
      <w:proofErr w:type="spellEnd"/>
      <w:r w:rsidR="00792ADE">
        <w:rPr>
          <w:rFonts w:cs="Arial"/>
          <w:sz w:val="22"/>
          <w:szCs w:val="22"/>
          <w:lang w:val="hr-HR"/>
        </w:rPr>
        <w:t xml:space="preserve"> </w:t>
      </w:r>
      <w:proofErr w:type="spellStart"/>
      <w:r w:rsidR="00792ADE">
        <w:rPr>
          <w:rFonts w:cs="Arial"/>
          <w:sz w:val="22"/>
          <w:szCs w:val="22"/>
          <w:lang w:val="hr-HR"/>
        </w:rPr>
        <w:t>Verfügung</w:t>
      </w:r>
      <w:proofErr w:type="spellEnd"/>
      <w:r w:rsidR="00792ADE">
        <w:rPr>
          <w:rFonts w:cs="Arial"/>
          <w:sz w:val="22"/>
          <w:szCs w:val="22"/>
          <w:lang w:val="hr-HR"/>
        </w:rPr>
        <w:t xml:space="preserve"> (</w:t>
      </w:r>
      <w:r w:rsidR="000B5D5D">
        <w:rPr>
          <w:rFonts w:cs="Arial"/>
          <w:sz w:val="22"/>
          <w:szCs w:val="22"/>
          <w:lang w:val="hr-HR"/>
        </w:rPr>
        <w:t>video</w:t>
      </w:r>
      <w:r w:rsidR="000135C6">
        <w:rPr>
          <w:rFonts w:cs="Arial"/>
          <w:sz w:val="22"/>
          <w:szCs w:val="22"/>
          <w:lang w:val="hr-HR"/>
        </w:rPr>
        <w:t>portfolio.ip.ph</w:t>
      </w:r>
      <w:r w:rsidR="00792ADE" w:rsidRPr="00792ADE">
        <w:rPr>
          <w:rFonts w:cs="Arial"/>
          <w:sz w:val="22"/>
          <w:szCs w:val="22"/>
          <w:lang w:val="hr-HR"/>
        </w:rPr>
        <w:t>@fhnw.ch</w:t>
      </w:r>
      <w:r w:rsidR="00792ADE">
        <w:rPr>
          <w:rFonts w:cs="Arial"/>
          <w:sz w:val="22"/>
          <w:szCs w:val="22"/>
          <w:lang w:val="hr-HR"/>
        </w:rPr>
        <w:t>).</w:t>
      </w:r>
    </w:p>
    <w:p w14:paraId="744FABA9" w14:textId="77777777" w:rsidR="00792ADE" w:rsidRDefault="00792ADE" w:rsidP="00792ADE">
      <w:pPr>
        <w:pStyle w:val="Textkrper"/>
        <w:ind w:left="0"/>
        <w:jc w:val="both"/>
        <w:rPr>
          <w:rFonts w:cs="Arial"/>
          <w:sz w:val="22"/>
          <w:szCs w:val="22"/>
          <w:lang w:val="hr-HR"/>
        </w:rPr>
      </w:pPr>
    </w:p>
    <w:p w14:paraId="6139A8CF" w14:textId="41C69A1F" w:rsidR="00792ADE" w:rsidRDefault="00792ADE" w:rsidP="00733367">
      <w:pPr>
        <w:pStyle w:val="Textkrper"/>
        <w:ind w:left="0"/>
        <w:jc w:val="both"/>
        <w:rPr>
          <w:rFonts w:cs="Arial"/>
          <w:sz w:val="22"/>
          <w:szCs w:val="22"/>
          <w:lang w:val="hr-HR"/>
        </w:rPr>
      </w:pPr>
      <w:r>
        <w:rPr>
          <w:rFonts w:cs="Arial"/>
          <w:sz w:val="22"/>
          <w:szCs w:val="22"/>
          <w:lang w:val="hr-HR"/>
        </w:rPr>
        <w:t xml:space="preserve">Mit </w:t>
      </w:r>
      <w:proofErr w:type="spellStart"/>
      <w:r>
        <w:rPr>
          <w:rFonts w:cs="Arial"/>
          <w:sz w:val="22"/>
          <w:szCs w:val="22"/>
          <w:lang w:val="hr-HR"/>
        </w:rPr>
        <w:t>bestem</w:t>
      </w:r>
      <w:proofErr w:type="spellEnd"/>
      <w:r>
        <w:rPr>
          <w:rFonts w:cs="Arial"/>
          <w:sz w:val="22"/>
          <w:szCs w:val="22"/>
          <w:lang w:val="hr-HR"/>
        </w:rPr>
        <w:t xml:space="preserve"> </w:t>
      </w:r>
      <w:proofErr w:type="spellStart"/>
      <w:r>
        <w:rPr>
          <w:rFonts w:cs="Arial"/>
          <w:sz w:val="22"/>
          <w:szCs w:val="22"/>
          <w:lang w:val="hr-HR"/>
        </w:rPr>
        <w:t>Dank</w:t>
      </w:r>
      <w:proofErr w:type="spellEnd"/>
      <w:r>
        <w:rPr>
          <w:rFonts w:cs="Arial"/>
          <w:sz w:val="22"/>
          <w:szCs w:val="22"/>
          <w:lang w:val="hr-HR"/>
        </w:rPr>
        <w:t xml:space="preserve"> </w:t>
      </w:r>
      <w:proofErr w:type="spellStart"/>
      <w:r>
        <w:rPr>
          <w:rFonts w:cs="Arial"/>
          <w:sz w:val="22"/>
          <w:szCs w:val="22"/>
          <w:lang w:val="hr-HR"/>
        </w:rPr>
        <w:t>für</w:t>
      </w:r>
      <w:proofErr w:type="spellEnd"/>
      <w:r>
        <w:rPr>
          <w:rFonts w:cs="Arial"/>
          <w:sz w:val="22"/>
          <w:szCs w:val="22"/>
          <w:lang w:val="hr-HR"/>
        </w:rPr>
        <w:t xml:space="preserve"> Ihre </w:t>
      </w:r>
      <w:proofErr w:type="spellStart"/>
      <w:r>
        <w:rPr>
          <w:rFonts w:cs="Arial"/>
          <w:sz w:val="22"/>
          <w:szCs w:val="22"/>
          <w:lang w:val="hr-HR"/>
        </w:rPr>
        <w:t>Unterstützung</w:t>
      </w:r>
      <w:proofErr w:type="spellEnd"/>
      <w:r>
        <w:rPr>
          <w:rFonts w:cs="Arial"/>
          <w:sz w:val="22"/>
          <w:szCs w:val="22"/>
          <w:lang w:val="hr-HR"/>
        </w:rPr>
        <w:t xml:space="preserve"> </w:t>
      </w:r>
      <w:proofErr w:type="spellStart"/>
      <w:r>
        <w:rPr>
          <w:rFonts w:cs="Arial"/>
          <w:sz w:val="22"/>
          <w:szCs w:val="22"/>
          <w:lang w:val="hr-HR"/>
        </w:rPr>
        <w:t>und</w:t>
      </w:r>
      <w:proofErr w:type="spellEnd"/>
      <w:r>
        <w:rPr>
          <w:rFonts w:cs="Arial"/>
          <w:sz w:val="22"/>
          <w:szCs w:val="22"/>
          <w:lang w:val="hr-HR"/>
        </w:rPr>
        <w:t xml:space="preserve"> </w:t>
      </w:r>
      <w:proofErr w:type="spellStart"/>
      <w:r>
        <w:rPr>
          <w:rFonts w:cs="Arial"/>
          <w:sz w:val="22"/>
          <w:szCs w:val="22"/>
          <w:lang w:val="hr-HR"/>
        </w:rPr>
        <w:t>freundlichen</w:t>
      </w:r>
      <w:proofErr w:type="spellEnd"/>
      <w:r>
        <w:rPr>
          <w:rFonts w:cs="Arial"/>
          <w:sz w:val="22"/>
          <w:szCs w:val="22"/>
          <w:lang w:val="hr-HR"/>
        </w:rPr>
        <w:t xml:space="preserve"> </w:t>
      </w:r>
      <w:proofErr w:type="spellStart"/>
      <w:r>
        <w:rPr>
          <w:rFonts w:cs="Arial"/>
          <w:sz w:val="22"/>
          <w:szCs w:val="22"/>
          <w:lang w:val="hr-HR"/>
        </w:rPr>
        <w:t>Grüssen</w:t>
      </w:r>
      <w:proofErr w:type="spellEnd"/>
    </w:p>
    <w:p w14:paraId="7B137BBD" w14:textId="77777777" w:rsidR="00733367" w:rsidRPr="00733367" w:rsidRDefault="00733367" w:rsidP="00733367">
      <w:pPr>
        <w:pStyle w:val="Textkrper"/>
        <w:ind w:left="0"/>
        <w:jc w:val="both"/>
        <w:rPr>
          <w:rFonts w:cs="Arial"/>
          <w:sz w:val="22"/>
          <w:szCs w:val="22"/>
          <w:lang w:val="hr-HR"/>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93"/>
      </w:tblGrid>
      <w:tr w:rsidR="00792ADE" w14:paraId="53720A21" w14:textId="77777777" w:rsidTr="00792ADE">
        <w:trPr>
          <w:trHeight w:val="1668"/>
        </w:trPr>
        <w:tc>
          <w:tcPr>
            <w:tcW w:w="4825" w:type="dxa"/>
          </w:tcPr>
          <w:p w14:paraId="7C0E036F" w14:textId="77777777" w:rsidR="00792ADE" w:rsidRDefault="00792ADE">
            <w:pPr>
              <w:rPr>
                <w:rFonts w:eastAsiaTheme="minorHAnsi" w:cs="Arial"/>
                <w:sz w:val="20"/>
                <w:lang w:val="hr-HR"/>
              </w:rPr>
            </w:pPr>
            <w:r>
              <w:rPr>
                <w:rFonts w:cs="Arial"/>
                <w:sz w:val="20"/>
                <w:lang w:val="hr-HR"/>
              </w:rPr>
              <w:t>Pädagogische Hochschule FHNW</w:t>
            </w:r>
          </w:p>
          <w:p w14:paraId="40A6AB4A" w14:textId="36186092" w:rsidR="00792ADE" w:rsidRDefault="00792ADE">
            <w:pPr>
              <w:rPr>
                <w:rFonts w:cs="Arial"/>
                <w:sz w:val="20"/>
                <w:lang w:val="hr-HR"/>
              </w:rPr>
            </w:pPr>
            <w:r>
              <w:rPr>
                <w:rFonts w:cs="Arial"/>
                <w:sz w:val="20"/>
                <w:lang w:val="hr-HR"/>
              </w:rPr>
              <w:t>Institut</w:t>
            </w:r>
            <w:r w:rsidR="000135C6">
              <w:rPr>
                <w:rFonts w:cs="Arial"/>
                <w:sz w:val="20"/>
                <w:lang w:val="hr-HR"/>
              </w:rPr>
              <w:t xml:space="preserve"> </w:t>
            </w:r>
            <w:proofErr w:type="spellStart"/>
            <w:r w:rsidR="000135C6">
              <w:rPr>
                <w:rFonts w:cs="Arial"/>
                <w:sz w:val="20"/>
                <w:lang w:val="hr-HR"/>
              </w:rPr>
              <w:t>Primarstufe</w:t>
            </w:r>
            <w:proofErr w:type="spellEnd"/>
            <w:r>
              <w:rPr>
                <w:rFonts w:cs="Arial"/>
                <w:sz w:val="20"/>
                <w:lang w:val="hr-HR"/>
              </w:rPr>
              <w:t xml:space="preserve"> </w:t>
            </w:r>
          </w:p>
          <w:p w14:paraId="0BB6E97D" w14:textId="3C2A6738" w:rsidR="000135C6" w:rsidRDefault="000135C6">
            <w:pPr>
              <w:rPr>
                <w:rFonts w:cs="Arial"/>
                <w:sz w:val="20"/>
                <w:lang w:val="hr-HR"/>
              </w:rPr>
            </w:pPr>
            <w:r>
              <w:rPr>
                <w:rFonts w:cs="Arial"/>
                <w:sz w:val="20"/>
                <w:lang w:val="hr-HR"/>
              </w:rPr>
              <w:t>Tanja Fa</w:t>
            </w:r>
            <w:r w:rsidR="00733367">
              <w:rPr>
                <w:rFonts w:cs="Arial"/>
                <w:sz w:val="20"/>
                <w:lang w:val="hr-HR"/>
              </w:rPr>
              <w:t>ëdi</w:t>
            </w:r>
            <w:r w:rsidR="004C03F1">
              <w:rPr>
                <w:rFonts w:cs="Arial"/>
                <w:sz w:val="20"/>
                <w:lang w:val="hr-HR"/>
              </w:rPr>
              <w:t xml:space="preserve"> </w:t>
            </w:r>
            <w:proofErr w:type="spellStart"/>
            <w:r w:rsidR="004C03F1">
              <w:rPr>
                <w:rFonts w:cs="Arial"/>
                <w:sz w:val="20"/>
                <w:lang w:val="hr-HR"/>
              </w:rPr>
              <w:t>und</w:t>
            </w:r>
            <w:proofErr w:type="spellEnd"/>
            <w:r w:rsidR="004C03F1">
              <w:rPr>
                <w:rFonts w:cs="Arial"/>
                <w:sz w:val="20"/>
                <w:lang w:val="hr-HR"/>
              </w:rPr>
              <w:t xml:space="preserve"> Martina </w:t>
            </w:r>
            <w:proofErr w:type="spellStart"/>
            <w:r w:rsidR="004C03F1">
              <w:rPr>
                <w:rFonts w:cs="Arial"/>
                <w:sz w:val="20"/>
                <w:lang w:val="hr-HR"/>
              </w:rPr>
              <w:t>Rüefli</w:t>
            </w:r>
            <w:proofErr w:type="spellEnd"/>
          </w:p>
          <w:p w14:paraId="662E2B83" w14:textId="395F04AD" w:rsidR="00792ADE" w:rsidRDefault="00F226CC">
            <w:pPr>
              <w:rPr>
                <w:rFonts w:cs="Arial"/>
                <w:sz w:val="20"/>
                <w:lang w:val="hr-HR"/>
              </w:rPr>
            </w:pPr>
            <w:r>
              <w:rPr>
                <w:rFonts w:cs="Arial"/>
                <w:sz w:val="20"/>
                <w:lang w:val="hr-HR"/>
              </w:rPr>
              <w:t>[</w:t>
            </w:r>
            <w:r w:rsidR="000135C6">
              <w:rPr>
                <w:rFonts w:cs="Arial"/>
                <w:sz w:val="20"/>
                <w:lang w:val="hr-HR"/>
              </w:rPr>
              <w:t>Modulverantwortliche Videoportfolio</w:t>
            </w:r>
            <w:r w:rsidR="00792ADE">
              <w:rPr>
                <w:rFonts w:cs="Arial"/>
                <w:sz w:val="20"/>
                <w:lang w:val="hr-HR"/>
              </w:rPr>
              <w:t>]</w:t>
            </w:r>
          </w:p>
          <w:p w14:paraId="002E4B84" w14:textId="100B8D4B" w:rsidR="00792ADE" w:rsidRDefault="00792ADE">
            <w:pPr>
              <w:rPr>
                <w:rFonts w:cs="Arial"/>
                <w:sz w:val="20"/>
                <w:lang w:val="hr-HR"/>
              </w:rPr>
            </w:pPr>
          </w:p>
          <w:p w14:paraId="2638344A" w14:textId="63310A2D" w:rsidR="00BA0F42" w:rsidRDefault="00733367">
            <w:pPr>
              <w:rPr>
                <w:rFonts w:cs="Arial"/>
                <w:sz w:val="20"/>
                <w:lang w:val="hr-HR"/>
              </w:rPr>
            </w:pPr>
            <w:r>
              <w:rPr>
                <w:rFonts w:cs="Arial"/>
                <w:noProof/>
                <w:sz w:val="20"/>
                <w:lang w:val="hr-HR"/>
              </w:rPr>
              <w:drawing>
                <wp:inline distT="0" distB="0" distL="0" distR="0" wp14:anchorId="588FB036" wp14:editId="57729020">
                  <wp:extent cx="795132" cy="267335"/>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12-09 um 10.44.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386" cy="273136"/>
                          </a:xfrm>
                          <a:prstGeom prst="rect">
                            <a:avLst/>
                          </a:prstGeom>
                        </pic:spPr>
                      </pic:pic>
                    </a:graphicData>
                  </a:graphic>
                </wp:inline>
              </w:drawing>
            </w:r>
            <w:r w:rsidRPr="004C03F1">
              <w:rPr>
                <w:rFonts w:cs="Arial"/>
                <w:noProof/>
                <w:sz w:val="20"/>
                <w:lang w:val="hr-HR"/>
              </w:rPr>
              <w:drawing>
                <wp:inline distT="0" distB="0" distL="0" distR="0" wp14:anchorId="6B605023" wp14:editId="63F55063">
                  <wp:extent cx="1072532" cy="327855"/>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40015" cy="348483"/>
                          </a:xfrm>
                          <a:prstGeom prst="rect">
                            <a:avLst/>
                          </a:prstGeom>
                        </pic:spPr>
                      </pic:pic>
                    </a:graphicData>
                  </a:graphic>
                </wp:inline>
              </w:drawing>
            </w:r>
          </w:p>
          <w:p w14:paraId="685B6753" w14:textId="67F19526" w:rsidR="00792ADE" w:rsidRDefault="00792ADE">
            <w:pPr>
              <w:rPr>
                <w:rFonts w:cs="Arial"/>
                <w:sz w:val="20"/>
                <w:lang w:val="hr-HR"/>
              </w:rPr>
            </w:pPr>
          </w:p>
          <w:p w14:paraId="0215A56F" w14:textId="0D0E4628" w:rsidR="00792ADE" w:rsidRDefault="00792ADE">
            <w:pPr>
              <w:rPr>
                <w:rFonts w:cs="Arial"/>
                <w:sz w:val="20"/>
                <w:lang w:val="hr-HR"/>
              </w:rPr>
            </w:pPr>
            <w:r>
              <w:rPr>
                <w:rFonts w:cs="Arial"/>
                <w:sz w:val="20"/>
                <w:lang w:val="hr-HR"/>
              </w:rPr>
              <w:t>______________________________</w:t>
            </w:r>
          </w:p>
          <w:p w14:paraId="1448369B" w14:textId="77777777" w:rsidR="00792ADE" w:rsidRDefault="00792ADE">
            <w:pPr>
              <w:rPr>
                <w:rFonts w:cs="Arial"/>
                <w:sz w:val="20"/>
                <w:lang w:val="hr-HR"/>
              </w:rPr>
            </w:pPr>
          </w:p>
        </w:tc>
        <w:tc>
          <w:tcPr>
            <w:tcW w:w="4825" w:type="dxa"/>
            <w:hideMark/>
          </w:tcPr>
          <w:p w14:paraId="31011A0D" w14:textId="77777777" w:rsidR="00792ADE" w:rsidRDefault="00792ADE">
            <w:pPr>
              <w:rPr>
                <w:rFonts w:cs="Arial"/>
                <w:sz w:val="20"/>
                <w:lang w:val="hr-HR"/>
              </w:rPr>
            </w:pPr>
            <w:r>
              <w:rPr>
                <w:rFonts w:cs="Arial"/>
                <w:sz w:val="20"/>
                <w:lang w:val="hr-HR"/>
              </w:rPr>
              <w:t>Name und Unterschrift der Studentin, des Studenten</w:t>
            </w:r>
          </w:p>
          <w:p w14:paraId="6FB994BE" w14:textId="77777777" w:rsidR="00792ADE" w:rsidRDefault="00792ADE">
            <w:pPr>
              <w:rPr>
                <w:rFonts w:cs="Arial"/>
                <w:sz w:val="20"/>
                <w:lang w:val="hr-HR"/>
              </w:rPr>
            </w:pPr>
          </w:p>
          <w:p w14:paraId="288DAFA9" w14:textId="77777777" w:rsidR="00792ADE" w:rsidRDefault="00792ADE">
            <w:pPr>
              <w:rPr>
                <w:rFonts w:cs="Arial"/>
                <w:sz w:val="20"/>
                <w:lang w:val="hr-HR"/>
              </w:rPr>
            </w:pPr>
          </w:p>
          <w:p w14:paraId="22846A8B" w14:textId="553ABDA5" w:rsidR="00792ADE" w:rsidRDefault="00792ADE">
            <w:pPr>
              <w:rPr>
                <w:rFonts w:cs="Arial"/>
                <w:sz w:val="20"/>
                <w:lang w:val="hr-HR"/>
              </w:rPr>
            </w:pPr>
          </w:p>
          <w:p w14:paraId="61356D2A" w14:textId="77777777" w:rsidR="004C03F1" w:rsidRDefault="004C03F1">
            <w:pPr>
              <w:rPr>
                <w:rFonts w:cs="Arial"/>
                <w:sz w:val="20"/>
                <w:lang w:val="hr-HR"/>
              </w:rPr>
            </w:pPr>
          </w:p>
          <w:p w14:paraId="513716AC" w14:textId="2F9E0141" w:rsidR="00733367" w:rsidRDefault="00733367">
            <w:pPr>
              <w:rPr>
                <w:rFonts w:cs="Arial"/>
                <w:sz w:val="20"/>
                <w:lang w:val="hr-HR"/>
              </w:rPr>
            </w:pPr>
          </w:p>
          <w:p w14:paraId="5BA2F01B" w14:textId="77777777" w:rsidR="00733367" w:rsidRDefault="00733367">
            <w:pPr>
              <w:rPr>
                <w:rFonts w:cs="Arial"/>
                <w:sz w:val="20"/>
                <w:lang w:val="hr-HR"/>
              </w:rPr>
            </w:pPr>
          </w:p>
          <w:p w14:paraId="0A021189" w14:textId="53082C22" w:rsidR="00792ADE" w:rsidRDefault="00792ADE">
            <w:pPr>
              <w:rPr>
                <w:rFonts w:cs="Arial"/>
                <w:sz w:val="20"/>
                <w:lang w:val="hr-HR"/>
              </w:rPr>
            </w:pPr>
            <w:r>
              <w:rPr>
                <w:rFonts w:cs="Arial"/>
                <w:sz w:val="20"/>
                <w:lang w:val="hr-HR"/>
              </w:rPr>
              <w:t>___________________________</w:t>
            </w:r>
          </w:p>
          <w:p w14:paraId="31638F02" w14:textId="56E3437B" w:rsidR="00792ADE" w:rsidRDefault="00792ADE">
            <w:pPr>
              <w:rPr>
                <w:rFonts w:cs="Arial"/>
                <w:sz w:val="20"/>
                <w:lang w:val="hr-HR"/>
              </w:rPr>
            </w:pPr>
          </w:p>
        </w:tc>
      </w:tr>
    </w:tbl>
    <w:p w14:paraId="58FB7BFD" w14:textId="0C80C8BB" w:rsidR="00792ADE" w:rsidRDefault="00792ADE" w:rsidP="00792ADE">
      <w:pPr>
        <w:pStyle w:val="Textkrper"/>
        <w:spacing w:before="141"/>
        <w:ind w:left="0"/>
        <w:jc w:val="both"/>
        <w:rPr>
          <w:rFonts w:cs="Arial"/>
          <w:lang w:val="hr-HR"/>
        </w:rPr>
      </w:pPr>
    </w:p>
    <w:p w14:paraId="65F73710" w14:textId="1CF554CE" w:rsidR="00792ADE" w:rsidRDefault="00792ADE" w:rsidP="00792ADE">
      <w:pPr>
        <w:pStyle w:val="berschrift1"/>
        <w:ind w:right="208"/>
        <w:rPr>
          <w:b w:val="0"/>
          <w:bCs w:val="0"/>
          <w:sz w:val="21"/>
          <w:szCs w:val="21"/>
          <w:lang w:val="hr-HR"/>
        </w:rPr>
      </w:pPr>
      <w:proofErr w:type="spellStart"/>
      <w:r>
        <w:rPr>
          <w:lang w:val="hr-HR"/>
        </w:rPr>
        <w:lastRenderedPageBreak/>
        <w:t>Erklärung</w:t>
      </w:r>
      <w:proofErr w:type="spellEnd"/>
      <w:r>
        <w:rPr>
          <w:lang w:val="hr-HR"/>
        </w:rPr>
        <w:t xml:space="preserve"> </w:t>
      </w:r>
      <w:proofErr w:type="spellStart"/>
      <w:r>
        <w:rPr>
          <w:lang w:val="hr-HR"/>
        </w:rPr>
        <w:t>der</w:t>
      </w:r>
      <w:proofErr w:type="spellEnd"/>
      <w:r>
        <w:rPr>
          <w:lang w:val="hr-HR"/>
        </w:rPr>
        <w:t xml:space="preserve"> </w:t>
      </w:r>
      <w:proofErr w:type="spellStart"/>
      <w:r>
        <w:rPr>
          <w:lang w:val="hr-HR"/>
        </w:rPr>
        <w:t>Eltern</w:t>
      </w:r>
      <w:proofErr w:type="spellEnd"/>
      <w:r>
        <w:rPr>
          <w:lang w:val="hr-HR"/>
        </w:rPr>
        <w:t>/</w:t>
      </w:r>
      <w:proofErr w:type="spellStart"/>
      <w:r>
        <w:rPr>
          <w:lang w:val="hr-HR"/>
        </w:rPr>
        <w:t>Erziehungsberechtigten</w:t>
      </w:r>
      <w:proofErr w:type="spellEnd"/>
    </w:p>
    <w:p w14:paraId="58084584" w14:textId="77777777" w:rsidR="00792ADE" w:rsidRDefault="00792ADE" w:rsidP="00792ADE">
      <w:pPr>
        <w:spacing w:before="7" w:line="210" w:lineRule="exact"/>
        <w:rPr>
          <w:sz w:val="21"/>
          <w:szCs w:val="21"/>
          <w:lang w:val="hr-HR"/>
        </w:rPr>
      </w:pPr>
    </w:p>
    <w:p w14:paraId="505FB796" w14:textId="77777777" w:rsidR="00792ADE" w:rsidRDefault="00792ADE" w:rsidP="00792ADE">
      <w:pPr>
        <w:pStyle w:val="Textkrper"/>
        <w:ind w:left="0" w:right="208"/>
        <w:rPr>
          <w:lang w:val="hr-HR"/>
        </w:rPr>
      </w:pPr>
      <w:r>
        <w:rPr>
          <w:lang w:val="hr-HR"/>
        </w:rPr>
        <w:t>Name</w:t>
      </w:r>
      <w:r>
        <w:rPr>
          <w:spacing w:val="21"/>
          <w:lang w:val="hr-HR"/>
        </w:rPr>
        <w:t xml:space="preserve"> </w:t>
      </w:r>
      <w:r>
        <w:rPr>
          <w:lang w:val="hr-HR"/>
        </w:rPr>
        <w:t>und</w:t>
      </w:r>
      <w:r>
        <w:rPr>
          <w:spacing w:val="21"/>
          <w:lang w:val="hr-HR"/>
        </w:rPr>
        <w:t xml:space="preserve"> </w:t>
      </w:r>
      <w:r>
        <w:rPr>
          <w:lang w:val="hr-HR"/>
        </w:rPr>
        <w:t>Vorname</w:t>
      </w:r>
      <w:r>
        <w:rPr>
          <w:spacing w:val="23"/>
          <w:lang w:val="hr-HR"/>
        </w:rPr>
        <w:t xml:space="preserve"> </w:t>
      </w:r>
      <w:r>
        <w:rPr>
          <w:lang w:val="hr-HR"/>
        </w:rPr>
        <w:t>der</w:t>
      </w:r>
      <w:r>
        <w:rPr>
          <w:spacing w:val="22"/>
          <w:lang w:val="hr-HR"/>
        </w:rPr>
        <w:t xml:space="preserve"> </w:t>
      </w:r>
      <w:r>
        <w:rPr>
          <w:lang w:val="hr-HR"/>
        </w:rPr>
        <w:t>Schülerin</w:t>
      </w:r>
      <w:r>
        <w:rPr>
          <w:spacing w:val="21"/>
          <w:lang w:val="hr-HR"/>
        </w:rPr>
        <w:t xml:space="preserve"> </w:t>
      </w:r>
      <w:r>
        <w:rPr>
          <w:lang w:val="hr-HR"/>
        </w:rPr>
        <w:t>/</w:t>
      </w:r>
      <w:r>
        <w:rPr>
          <w:spacing w:val="20"/>
          <w:lang w:val="hr-HR"/>
        </w:rPr>
        <w:t xml:space="preserve"> </w:t>
      </w:r>
      <w:r>
        <w:rPr>
          <w:lang w:val="hr-HR"/>
        </w:rPr>
        <w:t>des</w:t>
      </w:r>
      <w:r>
        <w:rPr>
          <w:spacing w:val="22"/>
          <w:lang w:val="hr-HR"/>
        </w:rPr>
        <w:t xml:space="preserve"> </w:t>
      </w:r>
      <w:r>
        <w:rPr>
          <w:lang w:val="hr-HR"/>
        </w:rPr>
        <w:t>Schülers:</w:t>
      </w:r>
    </w:p>
    <w:p w14:paraId="0312DF25" w14:textId="77777777" w:rsidR="00792ADE" w:rsidRDefault="00792ADE" w:rsidP="00792ADE">
      <w:pPr>
        <w:spacing w:before="9" w:line="150" w:lineRule="exact"/>
        <w:rPr>
          <w:sz w:val="15"/>
          <w:szCs w:val="15"/>
          <w:lang w:val="hr-HR"/>
        </w:rPr>
      </w:pPr>
    </w:p>
    <w:p w14:paraId="06074644" w14:textId="77777777" w:rsidR="00792ADE" w:rsidRDefault="00792ADE" w:rsidP="00792ADE">
      <w:pPr>
        <w:spacing w:line="220" w:lineRule="exact"/>
        <w:rPr>
          <w:lang w:val="hr-HR"/>
        </w:rPr>
      </w:pPr>
    </w:p>
    <w:p w14:paraId="601F5E8B" w14:textId="77777777" w:rsidR="00792ADE" w:rsidRDefault="00792ADE" w:rsidP="00792ADE">
      <w:pPr>
        <w:pStyle w:val="Textkrper"/>
        <w:ind w:left="0" w:right="208"/>
        <w:rPr>
          <w:lang w:val="hr-HR"/>
        </w:rPr>
      </w:pPr>
      <w:r>
        <w:rPr>
          <w:lang w:val="hr-HR"/>
        </w:rPr>
        <w:t>______________________________________________________________________________</w:t>
      </w:r>
    </w:p>
    <w:p w14:paraId="2E7AE20A" w14:textId="77777777" w:rsidR="00792ADE" w:rsidRDefault="00792ADE" w:rsidP="00792ADE">
      <w:pPr>
        <w:spacing w:line="320" w:lineRule="exact"/>
        <w:rPr>
          <w:sz w:val="32"/>
          <w:szCs w:val="32"/>
          <w:lang w:val="hr-HR"/>
        </w:rPr>
      </w:pPr>
    </w:p>
    <w:p w14:paraId="3B3E653C" w14:textId="77777777" w:rsidR="00792ADE" w:rsidRDefault="00792ADE" w:rsidP="00792ADE">
      <w:pPr>
        <w:pStyle w:val="Textkrper"/>
        <w:ind w:left="0" w:right="208"/>
        <w:rPr>
          <w:lang w:val="hr-HR"/>
        </w:rPr>
      </w:pPr>
      <w:r>
        <w:rPr>
          <w:lang w:val="hr-HR"/>
        </w:rPr>
        <w:t>Name</w:t>
      </w:r>
      <w:r>
        <w:rPr>
          <w:spacing w:val="28"/>
          <w:lang w:val="hr-HR"/>
        </w:rPr>
        <w:t xml:space="preserve"> </w:t>
      </w:r>
      <w:r>
        <w:rPr>
          <w:lang w:val="hr-HR"/>
        </w:rPr>
        <w:t>und</w:t>
      </w:r>
      <w:r>
        <w:rPr>
          <w:spacing w:val="29"/>
          <w:lang w:val="hr-HR"/>
        </w:rPr>
        <w:t xml:space="preserve"> </w:t>
      </w:r>
      <w:r>
        <w:rPr>
          <w:lang w:val="hr-HR"/>
        </w:rPr>
        <w:t>Vorname</w:t>
      </w:r>
      <w:r>
        <w:rPr>
          <w:spacing w:val="29"/>
          <w:lang w:val="hr-HR"/>
        </w:rPr>
        <w:t xml:space="preserve"> </w:t>
      </w:r>
      <w:r>
        <w:rPr>
          <w:lang w:val="hr-HR"/>
        </w:rPr>
        <w:t>des</w:t>
      </w:r>
      <w:r>
        <w:rPr>
          <w:spacing w:val="29"/>
          <w:lang w:val="hr-HR"/>
        </w:rPr>
        <w:t xml:space="preserve"> </w:t>
      </w:r>
      <w:r>
        <w:rPr>
          <w:lang w:val="hr-HR"/>
        </w:rPr>
        <w:t>gesetzlichen</w:t>
      </w:r>
      <w:r>
        <w:rPr>
          <w:spacing w:val="29"/>
          <w:lang w:val="hr-HR"/>
        </w:rPr>
        <w:t xml:space="preserve"> </w:t>
      </w:r>
      <w:r>
        <w:rPr>
          <w:lang w:val="hr-HR"/>
        </w:rPr>
        <w:t>Vertreters</w:t>
      </w:r>
      <w:r>
        <w:rPr>
          <w:spacing w:val="29"/>
          <w:lang w:val="hr-HR"/>
        </w:rPr>
        <w:t xml:space="preserve"> </w:t>
      </w:r>
      <w:r>
        <w:rPr>
          <w:lang w:val="hr-HR"/>
        </w:rPr>
        <w:t>und/oder</w:t>
      </w:r>
      <w:r>
        <w:rPr>
          <w:spacing w:val="29"/>
          <w:lang w:val="hr-HR"/>
        </w:rPr>
        <w:t xml:space="preserve"> </w:t>
      </w:r>
      <w:r>
        <w:rPr>
          <w:lang w:val="hr-HR"/>
        </w:rPr>
        <w:t>der</w:t>
      </w:r>
      <w:r>
        <w:rPr>
          <w:spacing w:val="29"/>
          <w:lang w:val="hr-HR"/>
        </w:rPr>
        <w:t xml:space="preserve"> </w:t>
      </w:r>
      <w:r>
        <w:rPr>
          <w:lang w:val="hr-HR"/>
        </w:rPr>
        <w:t>gesetzlichen</w:t>
      </w:r>
      <w:r>
        <w:rPr>
          <w:spacing w:val="29"/>
          <w:lang w:val="hr-HR"/>
        </w:rPr>
        <w:t xml:space="preserve"> </w:t>
      </w:r>
      <w:r>
        <w:rPr>
          <w:lang w:val="hr-HR"/>
        </w:rPr>
        <w:t>Vertreterin:</w:t>
      </w:r>
    </w:p>
    <w:p w14:paraId="63BE9333" w14:textId="77777777" w:rsidR="00792ADE" w:rsidRDefault="00792ADE" w:rsidP="00792ADE">
      <w:pPr>
        <w:spacing w:before="9" w:line="150" w:lineRule="exact"/>
        <w:rPr>
          <w:sz w:val="15"/>
          <w:szCs w:val="15"/>
          <w:lang w:val="hr-HR"/>
        </w:rPr>
      </w:pPr>
    </w:p>
    <w:p w14:paraId="2121F4A7" w14:textId="77777777" w:rsidR="00792ADE" w:rsidRDefault="00792ADE" w:rsidP="00792ADE">
      <w:pPr>
        <w:spacing w:line="220" w:lineRule="exact"/>
        <w:rPr>
          <w:lang w:val="hr-HR"/>
        </w:rPr>
      </w:pPr>
    </w:p>
    <w:p w14:paraId="2EB37E70" w14:textId="77777777" w:rsidR="00792ADE" w:rsidRDefault="00792ADE" w:rsidP="00792ADE">
      <w:pPr>
        <w:pStyle w:val="Textkrper"/>
        <w:ind w:left="0" w:right="208"/>
        <w:rPr>
          <w:lang w:val="hr-HR"/>
        </w:rPr>
      </w:pPr>
      <w:r>
        <w:rPr>
          <w:lang w:val="hr-HR"/>
        </w:rPr>
        <w:t>______________________________________________________________________________</w:t>
      </w:r>
    </w:p>
    <w:p w14:paraId="37066B60" w14:textId="77777777" w:rsidR="00792ADE" w:rsidRDefault="00792ADE" w:rsidP="00792ADE">
      <w:pPr>
        <w:spacing w:before="9" w:line="150" w:lineRule="exact"/>
        <w:rPr>
          <w:sz w:val="15"/>
          <w:szCs w:val="15"/>
          <w:lang w:val="hr-HR"/>
        </w:rPr>
      </w:pPr>
    </w:p>
    <w:p w14:paraId="7A6EE2FD" w14:textId="77777777" w:rsidR="007130D5" w:rsidRDefault="007130D5" w:rsidP="00792ADE">
      <w:pPr>
        <w:spacing w:line="220" w:lineRule="exact"/>
        <w:rPr>
          <w:rFonts w:cs="Arial"/>
          <w:sz w:val="21"/>
          <w:szCs w:val="21"/>
          <w:lang w:val="hr-HR"/>
        </w:rPr>
      </w:pPr>
    </w:p>
    <w:p w14:paraId="26C86333" w14:textId="77777777" w:rsidR="007130D5" w:rsidRDefault="007130D5" w:rsidP="00792ADE">
      <w:pPr>
        <w:spacing w:line="220" w:lineRule="exact"/>
        <w:rPr>
          <w:rFonts w:cs="Arial"/>
          <w:sz w:val="21"/>
          <w:szCs w:val="21"/>
          <w:lang w:val="hr-HR"/>
        </w:rPr>
      </w:pPr>
    </w:p>
    <w:p w14:paraId="39607A5A" w14:textId="77777777" w:rsidR="007130D5" w:rsidRDefault="007130D5" w:rsidP="00792ADE">
      <w:pPr>
        <w:spacing w:line="220" w:lineRule="exact"/>
        <w:rPr>
          <w:rFonts w:cs="Arial"/>
          <w:sz w:val="21"/>
          <w:szCs w:val="21"/>
          <w:lang w:val="hr-HR"/>
        </w:rPr>
      </w:pPr>
    </w:p>
    <w:p w14:paraId="0C520FCE" w14:textId="709258AB" w:rsidR="00792ADE" w:rsidRDefault="00792ADE" w:rsidP="00792ADE">
      <w:pPr>
        <w:spacing w:line="220" w:lineRule="exact"/>
        <w:rPr>
          <w:rFonts w:cs="Arial"/>
          <w:sz w:val="21"/>
          <w:szCs w:val="21"/>
          <w:lang w:val="hr-HR"/>
        </w:rPr>
      </w:pPr>
      <w:proofErr w:type="spellStart"/>
      <w:r>
        <w:rPr>
          <w:rFonts w:cs="Arial"/>
          <w:sz w:val="21"/>
          <w:szCs w:val="21"/>
          <w:lang w:val="hr-HR"/>
        </w:rPr>
        <w:t>Bitte</w:t>
      </w:r>
      <w:proofErr w:type="spellEnd"/>
      <w:r>
        <w:rPr>
          <w:rFonts w:cs="Arial"/>
          <w:sz w:val="21"/>
          <w:szCs w:val="21"/>
          <w:lang w:val="hr-HR"/>
        </w:rPr>
        <w:t xml:space="preserve"> </w:t>
      </w:r>
      <w:proofErr w:type="spellStart"/>
      <w:r>
        <w:rPr>
          <w:rFonts w:cs="Arial"/>
          <w:sz w:val="21"/>
          <w:szCs w:val="21"/>
          <w:lang w:val="hr-HR"/>
        </w:rPr>
        <w:t>ankreuzen</w:t>
      </w:r>
      <w:proofErr w:type="spellEnd"/>
      <w:r>
        <w:rPr>
          <w:rFonts w:cs="Arial"/>
          <w:sz w:val="21"/>
          <w:szCs w:val="21"/>
          <w:lang w:val="hr-HR"/>
        </w:rPr>
        <w:t xml:space="preserve">: </w:t>
      </w:r>
    </w:p>
    <w:p w14:paraId="433501B7" w14:textId="77777777" w:rsidR="00792ADE" w:rsidRDefault="00792ADE" w:rsidP="00792ADE">
      <w:pPr>
        <w:spacing w:line="220" w:lineRule="exact"/>
        <w:rPr>
          <w:rFonts w:asciiTheme="minorHAnsi" w:hAnsiTheme="minorHAnsi"/>
          <w:lang w:val="hr-HR"/>
        </w:rPr>
      </w:pPr>
    </w:p>
    <w:p w14:paraId="638FA5F1" w14:textId="68DA04B6" w:rsidR="00792ADE" w:rsidRDefault="00792ADE" w:rsidP="00792ADE">
      <w:pPr>
        <w:pStyle w:val="Listenabsatz"/>
        <w:widowControl w:val="0"/>
        <w:numPr>
          <w:ilvl w:val="0"/>
          <w:numId w:val="33"/>
        </w:numPr>
        <w:contextualSpacing w:val="0"/>
        <w:rPr>
          <w:rFonts w:cs="Arial"/>
          <w:color w:val="000000"/>
          <w:sz w:val="21"/>
          <w:szCs w:val="21"/>
        </w:rPr>
      </w:pPr>
      <w:proofErr w:type="spellStart"/>
      <w:r>
        <w:rPr>
          <w:rFonts w:cs="Arial"/>
          <w:sz w:val="21"/>
          <w:szCs w:val="21"/>
          <w:lang w:val="hr-HR"/>
        </w:rPr>
        <w:t>Ich</w:t>
      </w:r>
      <w:proofErr w:type="spellEnd"/>
      <w:r>
        <w:rPr>
          <w:rFonts w:cs="Arial"/>
          <w:sz w:val="21"/>
          <w:szCs w:val="21"/>
          <w:lang w:val="hr-HR"/>
        </w:rPr>
        <w:t xml:space="preserve"> </w:t>
      </w:r>
      <w:proofErr w:type="spellStart"/>
      <w:r>
        <w:rPr>
          <w:rFonts w:cs="Arial"/>
          <w:sz w:val="21"/>
          <w:szCs w:val="21"/>
          <w:lang w:val="hr-HR"/>
        </w:rPr>
        <w:t>stimme</w:t>
      </w:r>
      <w:proofErr w:type="spellEnd"/>
      <w:r>
        <w:rPr>
          <w:rFonts w:cs="Arial"/>
          <w:sz w:val="21"/>
          <w:szCs w:val="21"/>
          <w:lang w:val="hr-HR"/>
        </w:rPr>
        <w:t xml:space="preserve"> </w:t>
      </w:r>
      <w:proofErr w:type="spellStart"/>
      <w:r>
        <w:rPr>
          <w:rFonts w:cs="Arial"/>
          <w:sz w:val="21"/>
          <w:szCs w:val="21"/>
          <w:lang w:val="hr-HR"/>
        </w:rPr>
        <w:t>der</w:t>
      </w:r>
      <w:proofErr w:type="spellEnd"/>
      <w:r>
        <w:rPr>
          <w:rFonts w:cs="Arial"/>
          <w:sz w:val="21"/>
          <w:szCs w:val="21"/>
          <w:lang w:val="hr-HR"/>
        </w:rPr>
        <w:t xml:space="preserve"> </w:t>
      </w:r>
      <w:proofErr w:type="spellStart"/>
      <w:r w:rsidR="001C6916">
        <w:rPr>
          <w:rFonts w:cs="Arial"/>
          <w:sz w:val="21"/>
          <w:szCs w:val="21"/>
          <w:lang w:val="hr-HR"/>
        </w:rPr>
        <w:t>Aufnahme</w:t>
      </w:r>
      <w:proofErr w:type="spellEnd"/>
      <w:r w:rsidR="001C6916">
        <w:rPr>
          <w:rFonts w:cs="Arial"/>
          <w:sz w:val="21"/>
          <w:szCs w:val="21"/>
          <w:lang w:val="hr-HR"/>
        </w:rPr>
        <w:t xml:space="preserve"> im </w:t>
      </w:r>
      <w:proofErr w:type="spellStart"/>
      <w:r w:rsidR="001C6916">
        <w:rPr>
          <w:rFonts w:cs="Arial"/>
          <w:sz w:val="21"/>
          <w:szCs w:val="21"/>
          <w:lang w:val="hr-HR"/>
        </w:rPr>
        <w:t>Unterricht</w:t>
      </w:r>
      <w:proofErr w:type="spellEnd"/>
      <w:r>
        <w:rPr>
          <w:rFonts w:cs="Arial"/>
          <w:sz w:val="21"/>
          <w:szCs w:val="21"/>
          <w:lang w:val="hr-HR"/>
        </w:rPr>
        <w:t xml:space="preserve"> </w:t>
      </w:r>
      <w:proofErr w:type="spellStart"/>
      <w:r>
        <w:rPr>
          <w:rFonts w:cs="Arial"/>
          <w:sz w:val="21"/>
          <w:szCs w:val="21"/>
          <w:lang w:val="hr-HR"/>
        </w:rPr>
        <w:t>für</w:t>
      </w:r>
      <w:proofErr w:type="spellEnd"/>
      <w:r>
        <w:rPr>
          <w:rFonts w:cs="Arial"/>
          <w:sz w:val="21"/>
          <w:szCs w:val="21"/>
          <w:lang w:val="hr-HR"/>
        </w:rPr>
        <w:t xml:space="preserve"> </w:t>
      </w:r>
      <w:proofErr w:type="spellStart"/>
      <w:r>
        <w:rPr>
          <w:rFonts w:cs="Arial"/>
          <w:sz w:val="21"/>
          <w:szCs w:val="21"/>
          <w:lang w:val="hr-HR"/>
        </w:rPr>
        <w:t>den</w:t>
      </w:r>
      <w:proofErr w:type="spellEnd"/>
      <w:r>
        <w:rPr>
          <w:rFonts w:cs="Arial"/>
          <w:sz w:val="21"/>
          <w:szCs w:val="21"/>
          <w:lang w:val="hr-HR"/>
        </w:rPr>
        <w:t xml:space="preserve"> </w:t>
      </w:r>
      <w:proofErr w:type="spellStart"/>
      <w:r>
        <w:rPr>
          <w:rFonts w:cs="Arial"/>
          <w:sz w:val="21"/>
          <w:szCs w:val="21"/>
          <w:lang w:val="hr-HR"/>
        </w:rPr>
        <w:t>beschriebenen</w:t>
      </w:r>
      <w:proofErr w:type="spellEnd"/>
      <w:r>
        <w:rPr>
          <w:rFonts w:cs="Arial"/>
          <w:sz w:val="21"/>
          <w:szCs w:val="21"/>
          <w:lang w:val="hr-HR"/>
        </w:rPr>
        <w:t xml:space="preserve"> Zweck zu. </w:t>
      </w:r>
    </w:p>
    <w:p w14:paraId="18DDEDF0" w14:textId="77777777" w:rsidR="00792ADE" w:rsidRDefault="00792ADE" w:rsidP="00792ADE">
      <w:pPr>
        <w:spacing w:before="3" w:line="280" w:lineRule="exact"/>
        <w:rPr>
          <w:rFonts w:cs="Arial"/>
          <w:sz w:val="21"/>
          <w:szCs w:val="21"/>
          <w:lang w:val="hr-HR"/>
        </w:rPr>
      </w:pPr>
    </w:p>
    <w:p w14:paraId="14FDCC6F" w14:textId="77777777" w:rsidR="00792ADE" w:rsidRDefault="00792ADE" w:rsidP="00792ADE">
      <w:pPr>
        <w:spacing w:before="3" w:line="280" w:lineRule="exact"/>
        <w:rPr>
          <w:rFonts w:cs="Arial"/>
          <w:sz w:val="21"/>
          <w:szCs w:val="21"/>
          <w:lang w:val="hr-HR"/>
        </w:rPr>
      </w:pPr>
      <w:r>
        <w:rPr>
          <w:rFonts w:cs="Arial"/>
          <w:sz w:val="21"/>
          <w:szCs w:val="21"/>
          <w:lang w:val="hr-HR"/>
        </w:rPr>
        <w:t>oder</w:t>
      </w:r>
    </w:p>
    <w:p w14:paraId="6798734C" w14:textId="77777777" w:rsidR="00792ADE" w:rsidRDefault="00792ADE" w:rsidP="00792ADE">
      <w:pPr>
        <w:spacing w:before="3" w:line="280" w:lineRule="exact"/>
        <w:rPr>
          <w:rFonts w:cs="Arial"/>
          <w:sz w:val="21"/>
          <w:szCs w:val="21"/>
          <w:lang w:val="hr-HR"/>
        </w:rPr>
      </w:pPr>
    </w:p>
    <w:p w14:paraId="5E8C148E" w14:textId="3753CC8E" w:rsidR="00792ADE" w:rsidRDefault="00792ADE" w:rsidP="00792ADE">
      <w:pPr>
        <w:pStyle w:val="Textkrper"/>
        <w:numPr>
          <w:ilvl w:val="0"/>
          <w:numId w:val="34"/>
        </w:numPr>
        <w:tabs>
          <w:tab w:val="left" w:pos="284"/>
        </w:tabs>
        <w:ind w:left="0" w:firstLine="0"/>
        <w:rPr>
          <w:lang w:val="hr-HR"/>
        </w:rPr>
      </w:pPr>
      <w:proofErr w:type="spellStart"/>
      <w:r>
        <w:rPr>
          <w:lang w:val="hr-HR"/>
        </w:rPr>
        <w:t>Ich</w:t>
      </w:r>
      <w:proofErr w:type="spellEnd"/>
      <w:r>
        <w:rPr>
          <w:spacing w:val="21"/>
          <w:lang w:val="hr-HR"/>
        </w:rPr>
        <w:t xml:space="preserve"> </w:t>
      </w:r>
      <w:proofErr w:type="spellStart"/>
      <w:r>
        <w:rPr>
          <w:lang w:val="hr-HR"/>
        </w:rPr>
        <w:t>stimme</w:t>
      </w:r>
      <w:proofErr w:type="spellEnd"/>
      <w:r>
        <w:rPr>
          <w:lang w:val="hr-HR"/>
        </w:rPr>
        <w:t xml:space="preserve"> </w:t>
      </w:r>
      <w:proofErr w:type="spellStart"/>
      <w:r>
        <w:rPr>
          <w:lang w:val="hr-HR"/>
        </w:rPr>
        <w:t>der</w:t>
      </w:r>
      <w:proofErr w:type="spellEnd"/>
      <w:r>
        <w:rPr>
          <w:lang w:val="hr-HR"/>
        </w:rPr>
        <w:t xml:space="preserve"> </w:t>
      </w:r>
      <w:proofErr w:type="spellStart"/>
      <w:r w:rsidR="001C6916">
        <w:rPr>
          <w:lang w:val="hr-HR"/>
        </w:rPr>
        <w:t>Aufnahme</w:t>
      </w:r>
      <w:proofErr w:type="spellEnd"/>
      <w:r w:rsidR="001C6916">
        <w:rPr>
          <w:lang w:val="hr-HR"/>
        </w:rPr>
        <w:t xml:space="preserve"> im </w:t>
      </w:r>
      <w:proofErr w:type="spellStart"/>
      <w:r w:rsidR="001C6916">
        <w:rPr>
          <w:lang w:val="hr-HR"/>
        </w:rPr>
        <w:t>Unterricht</w:t>
      </w:r>
      <w:proofErr w:type="spellEnd"/>
      <w:r w:rsidR="001C6916">
        <w:rPr>
          <w:lang w:val="hr-HR"/>
        </w:rPr>
        <w:t xml:space="preserve"> </w:t>
      </w:r>
      <w:r>
        <w:rPr>
          <w:lang w:val="hr-HR"/>
        </w:rPr>
        <w:t xml:space="preserve">NICHT </w:t>
      </w:r>
      <w:proofErr w:type="spellStart"/>
      <w:r>
        <w:rPr>
          <w:lang w:val="hr-HR"/>
        </w:rPr>
        <w:t>zu</w:t>
      </w:r>
      <w:proofErr w:type="spellEnd"/>
      <w:r>
        <w:rPr>
          <w:lang w:val="hr-HR"/>
        </w:rPr>
        <w:t xml:space="preserve">. </w:t>
      </w:r>
    </w:p>
    <w:p w14:paraId="3EFD85A5" w14:textId="77777777" w:rsidR="00792ADE" w:rsidRDefault="00792ADE" w:rsidP="00792ADE">
      <w:pPr>
        <w:spacing w:line="220" w:lineRule="exact"/>
        <w:rPr>
          <w:lang w:val="hr-HR"/>
        </w:rPr>
      </w:pPr>
    </w:p>
    <w:p w14:paraId="1EFCE0A9" w14:textId="77777777" w:rsidR="00792ADE" w:rsidRDefault="00792ADE" w:rsidP="00792ADE">
      <w:pPr>
        <w:pStyle w:val="Textkrper"/>
        <w:tabs>
          <w:tab w:val="left" w:pos="4749"/>
        </w:tabs>
        <w:ind w:left="0"/>
        <w:rPr>
          <w:lang w:val="hr-HR"/>
        </w:rPr>
      </w:pPr>
      <w:r>
        <w:rPr>
          <w:lang w:val="hr-HR"/>
        </w:rPr>
        <w:t>Ort,</w:t>
      </w:r>
      <w:r>
        <w:rPr>
          <w:spacing w:val="3"/>
          <w:lang w:val="hr-HR"/>
        </w:rPr>
        <w:t xml:space="preserve"> </w:t>
      </w:r>
      <w:r>
        <w:rPr>
          <w:lang w:val="hr-HR"/>
        </w:rPr>
        <w:t>Datum</w:t>
      </w:r>
      <w:r>
        <w:rPr>
          <w:lang w:val="hr-HR"/>
        </w:rPr>
        <w:tab/>
      </w:r>
      <w:r>
        <w:rPr>
          <w:lang w:val="hr-HR"/>
        </w:rPr>
        <w:tab/>
        <w:t>Unterschrift</w:t>
      </w:r>
    </w:p>
    <w:p w14:paraId="66438570" w14:textId="206A572B" w:rsidR="00792ADE" w:rsidRDefault="00792ADE" w:rsidP="00792ADE">
      <w:pPr>
        <w:spacing w:before="9" w:line="150" w:lineRule="exact"/>
        <w:rPr>
          <w:sz w:val="15"/>
          <w:szCs w:val="15"/>
          <w:lang w:val="hr-HR"/>
        </w:rPr>
      </w:pPr>
    </w:p>
    <w:p w14:paraId="2A9ED66D" w14:textId="08CAE084" w:rsidR="00792ADE" w:rsidRDefault="00792ADE" w:rsidP="00792ADE">
      <w:pPr>
        <w:spacing w:before="9" w:line="150" w:lineRule="exact"/>
        <w:rPr>
          <w:sz w:val="15"/>
          <w:szCs w:val="15"/>
          <w:lang w:val="hr-HR"/>
        </w:rPr>
      </w:pPr>
    </w:p>
    <w:p w14:paraId="6A13E611" w14:textId="43FCF18B" w:rsidR="00792ADE" w:rsidRDefault="00792ADE" w:rsidP="00792ADE">
      <w:pPr>
        <w:spacing w:before="9" w:line="150" w:lineRule="exact"/>
        <w:rPr>
          <w:sz w:val="15"/>
          <w:szCs w:val="15"/>
          <w:lang w:val="hr-HR"/>
        </w:rPr>
      </w:pPr>
    </w:p>
    <w:p w14:paraId="59CB2BE6" w14:textId="5E989BCE" w:rsidR="00792ADE" w:rsidRDefault="00792ADE" w:rsidP="00792ADE">
      <w:pPr>
        <w:spacing w:before="9" w:line="150" w:lineRule="exact"/>
        <w:rPr>
          <w:sz w:val="15"/>
          <w:szCs w:val="15"/>
          <w:lang w:val="hr-HR"/>
        </w:rPr>
      </w:pPr>
      <w:r>
        <w:rPr>
          <w:sz w:val="15"/>
          <w:szCs w:val="15"/>
          <w:lang w:val="hr-HR"/>
        </w:rPr>
        <w:t>_____________________________</w:t>
      </w:r>
      <w:r>
        <w:rPr>
          <w:sz w:val="15"/>
          <w:szCs w:val="15"/>
          <w:lang w:val="hr-HR"/>
        </w:rPr>
        <w:tab/>
      </w:r>
      <w:r>
        <w:rPr>
          <w:sz w:val="15"/>
          <w:szCs w:val="15"/>
          <w:lang w:val="hr-HR"/>
        </w:rPr>
        <w:tab/>
      </w:r>
      <w:r>
        <w:rPr>
          <w:sz w:val="15"/>
          <w:szCs w:val="15"/>
          <w:lang w:val="hr-HR"/>
        </w:rPr>
        <w:tab/>
      </w:r>
      <w:r>
        <w:rPr>
          <w:sz w:val="15"/>
          <w:szCs w:val="15"/>
          <w:lang w:val="hr-HR"/>
        </w:rPr>
        <w:tab/>
        <w:t>____________________________</w:t>
      </w:r>
    </w:p>
    <w:p w14:paraId="5594AD08" w14:textId="77777777" w:rsidR="00792ADE" w:rsidRDefault="00792ADE" w:rsidP="00792ADE">
      <w:pPr>
        <w:spacing w:line="200" w:lineRule="exact"/>
        <w:rPr>
          <w:rFonts w:cs="Arial"/>
          <w:b/>
          <w:sz w:val="18"/>
          <w:szCs w:val="18"/>
          <w:lang w:val="hr-HR"/>
        </w:rPr>
      </w:pPr>
    </w:p>
    <w:p w14:paraId="72A85078" w14:textId="77777777" w:rsidR="007130D5" w:rsidRDefault="007130D5" w:rsidP="00792ADE">
      <w:pPr>
        <w:spacing w:line="200" w:lineRule="exact"/>
        <w:rPr>
          <w:rFonts w:cs="Arial"/>
          <w:b/>
          <w:sz w:val="18"/>
          <w:szCs w:val="18"/>
          <w:lang w:val="hr-HR"/>
        </w:rPr>
      </w:pPr>
    </w:p>
    <w:p w14:paraId="04E8C543" w14:textId="77777777" w:rsidR="007130D5" w:rsidRDefault="007130D5" w:rsidP="00792ADE">
      <w:pPr>
        <w:spacing w:line="200" w:lineRule="exact"/>
        <w:rPr>
          <w:rFonts w:cs="Arial"/>
          <w:b/>
          <w:sz w:val="18"/>
          <w:szCs w:val="18"/>
          <w:lang w:val="hr-HR"/>
        </w:rPr>
      </w:pPr>
    </w:p>
    <w:p w14:paraId="0037EA8B" w14:textId="77777777" w:rsidR="007130D5" w:rsidRDefault="007130D5" w:rsidP="00792ADE">
      <w:pPr>
        <w:spacing w:line="200" w:lineRule="exact"/>
        <w:rPr>
          <w:rFonts w:cs="Arial"/>
          <w:b/>
          <w:sz w:val="18"/>
          <w:szCs w:val="18"/>
          <w:lang w:val="hr-HR"/>
        </w:rPr>
      </w:pPr>
    </w:p>
    <w:p w14:paraId="7F76424E" w14:textId="70E444FF" w:rsidR="00792ADE" w:rsidRDefault="00792ADE" w:rsidP="00792ADE">
      <w:pPr>
        <w:spacing w:line="200" w:lineRule="exact"/>
        <w:rPr>
          <w:rFonts w:cs="Arial"/>
          <w:b/>
          <w:sz w:val="18"/>
          <w:szCs w:val="18"/>
          <w:lang w:val="hr-HR"/>
        </w:rPr>
      </w:pPr>
      <w:proofErr w:type="spellStart"/>
      <w:r>
        <w:rPr>
          <w:rFonts w:cs="Arial"/>
          <w:b/>
          <w:sz w:val="18"/>
          <w:szCs w:val="18"/>
          <w:lang w:val="hr-HR"/>
        </w:rPr>
        <w:t>Bitte</w:t>
      </w:r>
      <w:proofErr w:type="spellEnd"/>
      <w:r>
        <w:rPr>
          <w:rFonts w:cs="Arial"/>
          <w:b/>
          <w:sz w:val="18"/>
          <w:szCs w:val="18"/>
          <w:lang w:val="hr-HR"/>
        </w:rPr>
        <w:t xml:space="preserve"> </w:t>
      </w:r>
      <w:proofErr w:type="spellStart"/>
      <w:r>
        <w:rPr>
          <w:rFonts w:cs="Arial"/>
          <w:b/>
          <w:sz w:val="18"/>
          <w:szCs w:val="18"/>
          <w:lang w:val="hr-HR"/>
        </w:rPr>
        <w:t>geben</w:t>
      </w:r>
      <w:proofErr w:type="spellEnd"/>
      <w:r>
        <w:rPr>
          <w:rFonts w:cs="Arial"/>
          <w:b/>
          <w:sz w:val="18"/>
          <w:szCs w:val="18"/>
          <w:lang w:val="hr-HR"/>
        </w:rPr>
        <w:t xml:space="preserve"> </w:t>
      </w:r>
      <w:proofErr w:type="spellStart"/>
      <w:r>
        <w:rPr>
          <w:rFonts w:cs="Arial"/>
          <w:b/>
          <w:sz w:val="18"/>
          <w:szCs w:val="18"/>
          <w:lang w:val="hr-HR"/>
        </w:rPr>
        <w:t>Sie</w:t>
      </w:r>
      <w:proofErr w:type="spellEnd"/>
      <w:r>
        <w:rPr>
          <w:rFonts w:cs="Arial"/>
          <w:b/>
          <w:sz w:val="18"/>
          <w:szCs w:val="18"/>
          <w:lang w:val="hr-HR"/>
        </w:rPr>
        <w:t xml:space="preserve"> </w:t>
      </w:r>
      <w:proofErr w:type="spellStart"/>
      <w:r>
        <w:rPr>
          <w:rFonts w:cs="Arial"/>
          <w:b/>
          <w:sz w:val="18"/>
          <w:szCs w:val="18"/>
          <w:lang w:val="hr-HR"/>
        </w:rPr>
        <w:t>das</w:t>
      </w:r>
      <w:proofErr w:type="spellEnd"/>
      <w:r>
        <w:rPr>
          <w:rFonts w:cs="Arial"/>
          <w:b/>
          <w:sz w:val="18"/>
          <w:szCs w:val="18"/>
          <w:lang w:val="hr-HR"/>
        </w:rPr>
        <w:t xml:space="preserve"> Formular an </w:t>
      </w:r>
      <w:r w:rsidRPr="00792ADE">
        <w:rPr>
          <w:rFonts w:cs="Arial"/>
          <w:b/>
          <w:sz w:val="18"/>
          <w:szCs w:val="18"/>
          <w:lang w:val="hr-HR"/>
        </w:rPr>
        <w:t>die Studentin resp. den Studenten in der Klasse</w:t>
      </w:r>
      <w:r>
        <w:rPr>
          <w:rFonts w:cs="Arial"/>
          <w:b/>
          <w:sz w:val="18"/>
          <w:szCs w:val="18"/>
          <w:lang w:val="hr-HR"/>
        </w:rPr>
        <w:t xml:space="preserve"> Ihres Kindes ab.</w:t>
      </w:r>
    </w:p>
    <w:p w14:paraId="30A3771B" w14:textId="444BABBF" w:rsidR="0063084B" w:rsidRPr="00792ADE" w:rsidRDefault="0063084B" w:rsidP="00792ADE">
      <w:pPr>
        <w:rPr>
          <w:lang w:val="hr-HR"/>
        </w:rPr>
      </w:pPr>
    </w:p>
    <w:sectPr w:rsidR="0063084B" w:rsidRPr="00792ADE" w:rsidSect="007130D5">
      <w:headerReference w:type="default" r:id="rId14"/>
      <w:footerReference w:type="default" r:id="rId15"/>
      <w:headerReference w:type="first" r:id="rId16"/>
      <w:footerReference w:type="first" r:id="rId17"/>
      <w:pgSz w:w="11906" w:h="16838" w:code="9"/>
      <w:pgMar w:top="2892" w:right="1134" w:bottom="1701" w:left="1361"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E034" w14:textId="77777777" w:rsidR="003478EB" w:rsidRDefault="003478EB" w:rsidP="00A76598">
      <w:r>
        <w:separator/>
      </w:r>
    </w:p>
  </w:endnote>
  <w:endnote w:type="continuationSeparator" w:id="0">
    <w:p w14:paraId="3B532B4F" w14:textId="77777777" w:rsidR="003478EB" w:rsidRDefault="003478EB"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686"/>
      <w:gridCol w:w="3544"/>
      <w:gridCol w:w="425"/>
      <w:gridCol w:w="2693"/>
    </w:tblGrid>
    <w:tr w:rsidR="00F226CC" w:rsidRPr="00ED076C" w14:paraId="4D3118A5" w14:textId="77777777" w:rsidTr="000F7329">
      <w:trPr>
        <w:trHeight w:val="113"/>
      </w:trPr>
      <w:tc>
        <w:tcPr>
          <w:tcW w:w="3686" w:type="dxa"/>
        </w:tcPr>
        <w:p w14:paraId="66C40A4B" w14:textId="77777777" w:rsidR="00F226CC" w:rsidRPr="00ED076C" w:rsidRDefault="00F226CC" w:rsidP="00F226CC">
          <w:pPr>
            <w:pStyle w:val="Fuzeile"/>
            <w:tabs>
              <w:tab w:val="clear" w:pos="9072"/>
              <w:tab w:val="center" w:pos="1309"/>
            </w:tabs>
            <w:rPr>
              <w:sz w:val="16"/>
              <w:szCs w:val="16"/>
            </w:rPr>
          </w:pPr>
        </w:p>
      </w:tc>
      <w:tc>
        <w:tcPr>
          <w:tcW w:w="3544" w:type="dxa"/>
        </w:tcPr>
        <w:p w14:paraId="09CBD08B" w14:textId="77777777" w:rsidR="00F226CC" w:rsidRPr="00ED076C" w:rsidRDefault="00F226CC" w:rsidP="00F226CC">
          <w:pPr>
            <w:pStyle w:val="Fuzeile"/>
            <w:rPr>
              <w:sz w:val="16"/>
              <w:szCs w:val="16"/>
            </w:rPr>
          </w:pPr>
        </w:p>
      </w:tc>
      <w:tc>
        <w:tcPr>
          <w:tcW w:w="425" w:type="dxa"/>
        </w:tcPr>
        <w:p w14:paraId="6B0C0A2F" w14:textId="77777777" w:rsidR="00F226CC" w:rsidRPr="00ED076C" w:rsidRDefault="00F226CC" w:rsidP="00F226CC">
          <w:pPr>
            <w:pStyle w:val="Fuzeile"/>
            <w:rPr>
              <w:sz w:val="16"/>
              <w:szCs w:val="16"/>
            </w:rPr>
          </w:pPr>
        </w:p>
      </w:tc>
      <w:tc>
        <w:tcPr>
          <w:tcW w:w="2693" w:type="dxa"/>
        </w:tcPr>
        <w:p w14:paraId="47EF94ED" w14:textId="77777777" w:rsidR="00F226CC" w:rsidRDefault="00F226CC" w:rsidP="00F226CC">
          <w:pPr>
            <w:pStyle w:val="Fuzeile"/>
            <w:rPr>
              <w:sz w:val="16"/>
              <w:szCs w:val="16"/>
            </w:rPr>
          </w:pPr>
        </w:p>
      </w:tc>
    </w:tr>
    <w:tr w:rsidR="00F226CC" w:rsidRPr="00ED076C" w14:paraId="2DB19670" w14:textId="77777777" w:rsidTr="000F7329">
      <w:trPr>
        <w:trHeight w:val="567"/>
      </w:trPr>
      <w:tc>
        <w:tcPr>
          <w:tcW w:w="3686" w:type="dxa"/>
          <w:tcMar>
            <w:left w:w="0" w:type="dxa"/>
            <w:right w:w="227" w:type="dxa"/>
          </w:tcMar>
        </w:tcPr>
        <w:p w14:paraId="6F8B55E5" w14:textId="77777777" w:rsidR="00F226CC" w:rsidRDefault="00F226CC" w:rsidP="00F226CC">
          <w:pPr>
            <w:pStyle w:val="Fuzeile"/>
            <w:tabs>
              <w:tab w:val="clear" w:pos="9072"/>
              <w:tab w:val="center" w:pos="1309"/>
            </w:tabs>
            <w:rPr>
              <w:sz w:val="16"/>
              <w:szCs w:val="16"/>
            </w:rPr>
          </w:pPr>
          <w:r>
            <w:rPr>
              <w:sz w:val="16"/>
              <w:szCs w:val="16"/>
            </w:rPr>
            <w:t xml:space="preserve">Institut Primarstufe </w:t>
          </w:r>
        </w:p>
        <w:p w14:paraId="4F6B17DE" w14:textId="75CBE4F6" w:rsidR="00F226CC" w:rsidRDefault="00F226CC" w:rsidP="00F226CC">
          <w:pPr>
            <w:pStyle w:val="Fuzeile"/>
            <w:tabs>
              <w:tab w:val="clear" w:pos="9072"/>
              <w:tab w:val="center" w:pos="1309"/>
            </w:tabs>
            <w:rPr>
              <w:sz w:val="16"/>
              <w:szCs w:val="16"/>
            </w:rPr>
          </w:pPr>
          <w:r>
            <w:rPr>
              <w:sz w:val="16"/>
              <w:szCs w:val="16"/>
            </w:rPr>
            <w:t>Professur für Berufspraktische Studien</w:t>
          </w:r>
          <w:r w:rsidR="004C03F1">
            <w:rPr>
              <w:sz w:val="16"/>
              <w:szCs w:val="16"/>
            </w:rPr>
            <w:t xml:space="preserve"> und    Professionalisierung</w:t>
          </w:r>
        </w:p>
        <w:p w14:paraId="5A7F8C38" w14:textId="77777777" w:rsidR="00F226CC" w:rsidRPr="00ED076C" w:rsidRDefault="00F226CC" w:rsidP="00F226CC">
          <w:pPr>
            <w:pStyle w:val="Fuzeile"/>
            <w:tabs>
              <w:tab w:val="clear" w:pos="9072"/>
              <w:tab w:val="center" w:pos="1309"/>
            </w:tabs>
            <w:rPr>
              <w:sz w:val="16"/>
              <w:szCs w:val="16"/>
            </w:rPr>
          </w:pPr>
        </w:p>
      </w:tc>
      <w:tc>
        <w:tcPr>
          <w:tcW w:w="3544" w:type="dxa"/>
          <w:tcMar>
            <w:left w:w="0" w:type="dxa"/>
            <w:right w:w="227" w:type="dxa"/>
          </w:tcMar>
        </w:tcPr>
        <w:p w14:paraId="6A3321C0" w14:textId="77777777" w:rsidR="00F226CC" w:rsidRDefault="00F226CC" w:rsidP="00F226CC">
          <w:pPr>
            <w:pStyle w:val="Fuzeile"/>
            <w:rPr>
              <w:sz w:val="16"/>
              <w:szCs w:val="16"/>
            </w:rPr>
          </w:pPr>
          <w:r>
            <w:rPr>
              <w:sz w:val="16"/>
              <w:szCs w:val="16"/>
            </w:rPr>
            <w:t>Pädagogische Hochschule FHNW</w:t>
          </w:r>
        </w:p>
        <w:p w14:paraId="46A2A1AF" w14:textId="77777777" w:rsidR="00F226CC" w:rsidRDefault="00F226CC" w:rsidP="00F226CC">
          <w:pPr>
            <w:pStyle w:val="Fuzeile"/>
            <w:rPr>
              <w:sz w:val="16"/>
              <w:szCs w:val="16"/>
            </w:rPr>
          </w:pPr>
          <w:r>
            <w:rPr>
              <w:sz w:val="16"/>
              <w:szCs w:val="16"/>
            </w:rPr>
            <w:t>Bahnhofstrasse 6</w:t>
          </w:r>
        </w:p>
        <w:p w14:paraId="682195BB" w14:textId="77777777" w:rsidR="00F226CC" w:rsidRDefault="00F226CC" w:rsidP="00F226CC">
          <w:pPr>
            <w:pStyle w:val="Fuzeile"/>
            <w:rPr>
              <w:sz w:val="16"/>
              <w:szCs w:val="16"/>
            </w:rPr>
          </w:pPr>
          <w:r>
            <w:rPr>
              <w:sz w:val="16"/>
              <w:szCs w:val="16"/>
            </w:rPr>
            <w:t xml:space="preserve">5210 Windisch </w:t>
          </w:r>
        </w:p>
        <w:p w14:paraId="6B7A1AFF" w14:textId="77777777" w:rsidR="00F226CC" w:rsidRPr="00ED076C" w:rsidRDefault="00F226CC" w:rsidP="00F226CC">
          <w:pPr>
            <w:pStyle w:val="Fuzeile"/>
            <w:rPr>
              <w:sz w:val="16"/>
              <w:szCs w:val="16"/>
            </w:rPr>
          </w:pPr>
        </w:p>
      </w:tc>
      <w:tc>
        <w:tcPr>
          <w:tcW w:w="425" w:type="dxa"/>
          <w:tcMar>
            <w:left w:w="0" w:type="dxa"/>
            <w:right w:w="227" w:type="dxa"/>
          </w:tcMar>
        </w:tcPr>
        <w:p w14:paraId="466A9056" w14:textId="77777777" w:rsidR="00F226CC" w:rsidRPr="00ED076C" w:rsidRDefault="00F226CC" w:rsidP="00F226CC">
          <w:pPr>
            <w:pStyle w:val="Fuzeile"/>
            <w:rPr>
              <w:sz w:val="16"/>
              <w:szCs w:val="16"/>
            </w:rPr>
          </w:pPr>
        </w:p>
      </w:tc>
      <w:tc>
        <w:tcPr>
          <w:tcW w:w="2693" w:type="dxa"/>
          <w:tcMar>
            <w:left w:w="0" w:type="dxa"/>
            <w:right w:w="0" w:type="dxa"/>
          </w:tcMar>
        </w:tcPr>
        <w:p w14:paraId="01301C12" w14:textId="77777777" w:rsidR="00F226CC" w:rsidRPr="00ED076C" w:rsidRDefault="00F226CC" w:rsidP="00F226CC">
          <w:pPr>
            <w:pStyle w:val="Fuzeile"/>
            <w:rPr>
              <w:sz w:val="16"/>
              <w:szCs w:val="16"/>
            </w:rPr>
          </w:pPr>
          <w:r>
            <w:rPr>
              <w:sz w:val="16"/>
              <w:szCs w:val="16"/>
            </w:rPr>
            <w:t>v</w:t>
          </w:r>
          <w:r w:rsidRPr="000135C6">
            <w:rPr>
              <w:sz w:val="16"/>
              <w:szCs w:val="16"/>
            </w:rPr>
            <w:t>ideoportfolio.ip.ph@fhnw.ch</w:t>
          </w:r>
        </w:p>
      </w:tc>
    </w:tr>
  </w:tbl>
  <w:p w14:paraId="10E50D80" w14:textId="77777777" w:rsidR="00F226CC" w:rsidRPr="006957F9" w:rsidRDefault="00F226CC" w:rsidP="00F226CC">
    <w:pPr>
      <w:pStyle w:val="Fuzeile"/>
      <w:rPr>
        <w:sz w:val="10"/>
        <w:szCs w:val="10"/>
      </w:rPr>
    </w:pPr>
  </w:p>
  <w:p w14:paraId="51A95C98" w14:textId="77777777" w:rsidR="00F226CC" w:rsidRPr="006957F9" w:rsidRDefault="00F226CC" w:rsidP="00F226CC">
    <w:pPr>
      <w:pStyle w:val="Fuzeile"/>
      <w:rPr>
        <w:sz w:val="10"/>
        <w:szCs w:val="10"/>
      </w:rPr>
    </w:pPr>
  </w:p>
  <w:p w14:paraId="30A3773A" w14:textId="470D8D76" w:rsidR="00236C64" w:rsidRPr="006957F9" w:rsidRDefault="00236C64" w:rsidP="00BA0F42">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686"/>
      <w:gridCol w:w="3544"/>
      <w:gridCol w:w="425"/>
      <w:gridCol w:w="2693"/>
    </w:tblGrid>
    <w:tr w:rsidR="00FD4017" w:rsidRPr="00ED076C" w14:paraId="30A37740" w14:textId="77777777" w:rsidTr="00FD4017">
      <w:trPr>
        <w:trHeight w:val="113"/>
      </w:trPr>
      <w:tc>
        <w:tcPr>
          <w:tcW w:w="3686" w:type="dxa"/>
        </w:tcPr>
        <w:p w14:paraId="30A3773C" w14:textId="77777777" w:rsidR="00D4184A" w:rsidRPr="00ED076C" w:rsidRDefault="00D4184A" w:rsidP="00D3108D">
          <w:pPr>
            <w:pStyle w:val="Fuzeile"/>
            <w:tabs>
              <w:tab w:val="clear" w:pos="9072"/>
              <w:tab w:val="center" w:pos="1309"/>
            </w:tabs>
            <w:rPr>
              <w:sz w:val="16"/>
              <w:szCs w:val="16"/>
            </w:rPr>
          </w:pPr>
          <w:bookmarkStart w:id="1" w:name="Fusszeile" w:colFirst="0" w:colLast="4"/>
        </w:p>
      </w:tc>
      <w:tc>
        <w:tcPr>
          <w:tcW w:w="3544" w:type="dxa"/>
        </w:tcPr>
        <w:p w14:paraId="30A3773D" w14:textId="77777777" w:rsidR="00D4184A" w:rsidRPr="00ED076C" w:rsidRDefault="00D4184A" w:rsidP="00D3108D">
          <w:pPr>
            <w:pStyle w:val="Fuzeile"/>
            <w:rPr>
              <w:sz w:val="16"/>
              <w:szCs w:val="16"/>
            </w:rPr>
          </w:pPr>
        </w:p>
      </w:tc>
      <w:tc>
        <w:tcPr>
          <w:tcW w:w="425" w:type="dxa"/>
        </w:tcPr>
        <w:p w14:paraId="30A3773E" w14:textId="77777777" w:rsidR="00D4184A" w:rsidRPr="00ED076C" w:rsidRDefault="00D4184A" w:rsidP="00D3108D">
          <w:pPr>
            <w:pStyle w:val="Fuzeile"/>
            <w:rPr>
              <w:sz w:val="16"/>
              <w:szCs w:val="16"/>
            </w:rPr>
          </w:pPr>
        </w:p>
      </w:tc>
      <w:tc>
        <w:tcPr>
          <w:tcW w:w="2693" w:type="dxa"/>
        </w:tcPr>
        <w:p w14:paraId="30A3773F" w14:textId="77777777" w:rsidR="00D4184A" w:rsidRDefault="00D4184A" w:rsidP="00D3108D">
          <w:pPr>
            <w:pStyle w:val="Fuzeile"/>
            <w:rPr>
              <w:sz w:val="16"/>
              <w:szCs w:val="16"/>
            </w:rPr>
          </w:pPr>
        </w:p>
      </w:tc>
    </w:tr>
    <w:tr w:rsidR="00FD4017" w:rsidRPr="00ED076C" w14:paraId="30A37747" w14:textId="77777777" w:rsidTr="00FD4017">
      <w:trPr>
        <w:trHeight w:val="567"/>
      </w:trPr>
      <w:tc>
        <w:tcPr>
          <w:tcW w:w="3686" w:type="dxa"/>
          <w:tcMar>
            <w:left w:w="0" w:type="dxa"/>
            <w:right w:w="227" w:type="dxa"/>
          </w:tcMar>
        </w:tcPr>
        <w:p w14:paraId="1910BFD3" w14:textId="77777777" w:rsidR="00F226CC" w:rsidRDefault="00F226CC" w:rsidP="0030495F">
          <w:pPr>
            <w:pStyle w:val="Fuzeile"/>
            <w:tabs>
              <w:tab w:val="clear" w:pos="9072"/>
              <w:tab w:val="center" w:pos="1309"/>
            </w:tabs>
            <w:rPr>
              <w:sz w:val="16"/>
              <w:szCs w:val="16"/>
            </w:rPr>
          </w:pPr>
          <w:r>
            <w:rPr>
              <w:sz w:val="16"/>
              <w:szCs w:val="16"/>
            </w:rPr>
            <w:t xml:space="preserve">Institut Primarstufe </w:t>
          </w:r>
        </w:p>
        <w:p w14:paraId="5D9AEA4D" w14:textId="1757A990" w:rsidR="00236C64" w:rsidRDefault="00FD4017" w:rsidP="0030495F">
          <w:pPr>
            <w:pStyle w:val="Fuzeile"/>
            <w:tabs>
              <w:tab w:val="clear" w:pos="9072"/>
              <w:tab w:val="center" w:pos="1309"/>
            </w:tabs>
            <w:rPr>
              <w:sz w:val="16"/>
              <w:szCs w:val="16"/>
            </w:rPr>
          </w:pPr>
          <w:r>
            <w:rPr>
              <w:sz w:val="16"/>
              <w:szCs w:val="16"/>
            </w:rPr>
            <w:t>Professur für Berufspraktische Studien</w:t>
          </w:r>
        </w:p>
        <w:p w14:paraId="30A37741" w14:textId="59946A94" w:rsidR="001C6916" w:rsidRPr="00ED076C" w:rsidRDefault="001C6916" w:rsidP="0030495F">
          <w:pPr>
            <w:pStyle w:val="Fuzeile"/>
            <w:tabs>
              <w:tab w:val="clear" w:pos="9072"/>
              <w:tab w:val="center" w:pos="1309"/>
            </w:tabs>
            <w:rPr>
              <w:sz w:val="16"/>
              <w:szCs w:val="16"/>
            </w:rPr>
          </w:pPr>
        </w:p>
      </w:tc>
      <w:tc>
        <w:tcPr>
          <w:tcW w:w="3544" w:type="dxa"/>
          <w:tcMar>
            <w:left w:w="0" w:type="dxa"/>
            <w:right w:w="227" w:type="dxa"/>
          </w:tcMar>
        </w:tcPr>
        <w:p w14:paraId="37AD1D7F" w14:textId="4173C5D0" w:rsidR="00FD4017" w:rsidRDefault="00FD4017" w:rsidP="007130D5">
          <w:pPr>
            <w:pStyle w:val="Fuzeile"/>
            <w:rPr>
              <w:sz w:val="16"/>
              <w:szCs w:val="16"/>
            </w:rPr>
          </w:pPr>
          <w:r>
            <w:rPr>
              <w:sz w:val="16"/>
              <w:szCs w:val="16"/>
            </w:rPr>
            <w:t>Pädagogische Hochschule FHNW</w:t>
          </w:r>
        </w:p>
        <w:p w14:paraId="4E4C5556" w14:textId="2DC9960B" w:rsidR="00F226CC" w:rsidRDefault="00F226CC" w:rsidP="00D3108D">
          <w:pPr>
            <w:pStyle w:val="Fuzeile"/>
            <w:rPr>
              <w:sz w:val="16"/>
              <w:szCs w:val="16"/>
            </w:rPr>
          </w:pPr>
          <w:r>
            <w:rPr>
              <w:sz w:val="16"/>
              <w:szCs w:val="16"/>
            </w:rPr>
            <w:t>Bahnhofstrasse 6</w:t>
          </w:r>
        </w:p>
        <w:p w14:paraId="559697A0" w14:textId="02B3FF0D" w:rsidR="00FD4017" w:rsidRDefault="00FD4017" w:rsidP="00D3108D">
          <w:pPr>
            <w:pStyle w:val="Fuzeile"/>
            <w:rPr>
              <w:sz w:val="16"/>
              <w:szCs w:val="16"/>
            </w:rPr>
          </w:pPr>
          <w:r>
            <w:rPr>
              <w:sz w:val="16"/>
              <w:szCs w:val="16"/>
            </w:rPr>
            <w:t xml:space="preserve">5210 Windisch </w:t>
          </w:r>
        </w:p>
        <w:p w14:paraId="30A37743" w14:textId="59C743BF" w:rsidR="00236C64" w:rsidRPr="00ED076C" w:rsidRDefault="00236C64" w:rsidP="00D3108D">
          <w:pPr>
            <w:pStyle w:val="Fuzeile"/>
            <w:rPr>
              <w:sz w:val="16"/>
              <w:szCs w:val="16"/>
            </w:rPr>
          </w:pPr>
        </w:p>
      </w:tc>
      <w:tc>
        <w:tcPr>
          <w:tcW w:w="425" w:type="dxa"/>
          <w:tcMar>
            <w:left w:w="0" w:type="dxa"/>
            <w:right w:w="227" w:type="dxa"/>
          </w:tcMar>
        </w:tcPr>
        <w:p w14:paraId="30A37744" w14:textId="4C7ECAAE" w:rsidR="00236C64" w:rsidRPr="00ED076C" w:rsidRDefault="00236C64" w:rsidP="00D3108D">
          <w:pPr>
            <w:pStyle w:val="Fuzeile"/>
            <w:rPr>
              <w:sz w:val="16"/>
              <w:szCs w:val="16"/>
            </w:rPr>
          </w:pPr>
        </w:p>
      </w:tc>
      <w:tc>
        <w:tcPr>
          <w:tcW w:w="2693" w:type="dxa"/>
          <w:tcMar>
            <w:left w:w="0" w:type="dxa"/>
            <w:right w:w="0" w:type="dxa"/>
          </w:tcMar>
        </w:tcPr>
        <w:p w14:paraId="30A37746" w14:textId="2389FBA0" w:rsidR="00236C64" w:rsidRPr="00ED076C" w:rsidRDefault="000135C6" w:rsidP="00D3108D">
          <w:pPr>
            <w:pStyle w:val="Fuzeile"/>
            <w:rPr>
              <w:sz w:val="16"/>
              <w:szCs w:val="16"/>
            </w:rPr>
          </w:pPr>
          <w:r>
            <w:rPr>
              <w:sz w:val="16"/>
              <w:szCs w:val="16"/>
            </w:rPr>
            <w:t>v</w:t>
          </w:r>
          <w:r w:rsidRPr="000135C6">
            <w:rPr>
              <w:sz w:val="16"/>
              <w:szCs w:val="16"/>
            </w:rPr>
            <w:t>ideoportfolio.ip.ph@fhnw.ch</w:t>
          </w:r>
        </w:p>
      </w:tc>
    </w:tr>
    <w:bookmarkEnd w:id="1"/>
  </w:tbl>
  <w:p w14:paraId="30A37748" w14:textId="77777777"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EFA4" w14:textId="77777777" w:rsidR="003478EB" w:rsidRPr="00ED0D02" w:rsidRDefault="003478EB" w:rsidP="00ED0D02">
      <w:pPr>
        <w:pStyle w:val="Fuzeile"/>
      </w:pPr>
    </w:p>
  </w:footnote>
  <w:footnote w:type="continuationSeparator" w:id="0">
    <w:p w14:paraId="7033111E" w14:textId="77777777" w:rsidR="003478EB" w:rsidRDefault="003478EB"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DF33" w14:textId="77777777" w:rsidR="00F226CC" w:rsidRDefault="00F226CC" w:rsidP="00F226CC">
    <w:pPr>
      <w:pStyle w:val="Kopfzeile"/>
      <w:tabs>
        <w:tab w:val="clear" w:pos="4536"/>
        <w:tab w:val="clear" w:pos="9072"/>
        <w:tab w:val="right" w:pos="9720"/>
      </w:tabs>
    </w:pPr>
    <w:r w:rsidRPr="00F84BEA">
      <w:rPr>
        <w:noProof/>
        <w:lang w:eastAsia="de-CH"/>
      </w:rPr>
      <w:drawing>
        <wp:anchor distT="0" distB="0" distL="114300" distR="114300" simplePos="0" relativeHeight="251661312" behindDoc="1" locked="0" layoutInCell="1" allowOverlap="1" wp14:anchorId="456F6CD6" wp14:editId="5EAF2841">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3"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0A37725" w14:textId="77777777" w:rsidR="00236C64" w:rsidRDefault="00236C64">
    <w:pPr>
      <w:pStyle w:val="Kopfzeile"/>
    </w:pPr>
  </w:p>
  <w:p w14:paraId="30A37726" w14:textId="77777777" w:rsidR="00236C64" w:rsidRDefault="00236C64">
    <w:pPr>
      <w:pStyle w:val="Kopfzeile"/>
    </w:pPr>
  </w:p>
  <w:p w14:paraId="30A37727" w14:textId="77777777" w:rsidR="00236C64" w:rsidRDefault="00236C64">
    <w:pPr>
      <w:pStyle w:val="Kopfzeile"/>
    </w:pPr>
  </w:p>
  <w:p w14:paraId="30A37728" w14:textId="77777777" w:rsidR="00236C64" w:rsidRDefault="00236C64">
    <w:pPr>
      <w:pStyle w:val="Kopfzeile"/>
    </w:pPr>
  </w:p>
  <w:p w14:paraId="30A37729" w14:textId="77777777" w:rsidR="00236C64" w:rsidRDefault="00236C64">
    <w:pPr>
      <w:pStyle w:val="Kopfzeile"/>
    </w:pPr>
  </w:p>
  <w:p w14:paraId="30A3772A" w14:textId="22DB7E99" w:rsidR="00236C64" w:rsidRPr="00B534BF" w:rsidRDefault="00236C64" w:rsidP="00CB751B">
    <w:pPr>
      <w:rPr>
        <w:lang w:val="en-US"/>
      </w:rPr>
    </w:pPr>
  </w:p>
  <w:p w14:paraId="30A3772B" w14:textId="77777777" w:rsidR="00236C64" w:rsidRDefault="00236C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3B" w14:textId="77777777" w:rsidR="00AB20F9" w:rsidRDefault="000B13BD" w:rsidP="00AB20F9">
    <w:pPr>
      <w:pStyle w:val="Kopfzeile"/>
      <w:tabs>
        <w:tab w:val="clear" w:pos="4536"/>
        <w:tab w:val="clear" w:pos="9072"/>
        <w:tab w:val="right" w:pos="9720"/>
      </w:tabs>
    </w:pPr>
    <w:r w:rsidRPr="00F84BEA">
      <w:rPr>
        <w:noProof/>
        <w:lang w:eastAsia="de-CH"/>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4"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5F"/>
    <w:rsid w:val="000079D8"/>
    <w:rsid w:val="000135C6"/>
    <w:rsid w:val="000210DE"/>
    <w:rsid w:val="000529B2"/>
    <w:rsid w:val="0005534A"/>
    <w:rsid w:val="00071507"/>
    <w:rsid w:val="000A4554"/>
    <w:rsid w:val="000B13BD"/>
    <w:rsid w:val="000B5D5D"/>
    <w:rsid w:val="000F027D"/>
    <w:rsid w:val="000F7F62"/>
    <w:rsid w:val="00106EAE"/>
    <w:rsid w:val="00106F9C"/>
    <w:rsid w:val="00156BA9"/>
    <w:rsid w:val="00173718"/>
    <w:rsid w:val="001929B3"/>
    <w:rsid w:val="001A3D25"/>
    <w:rsid w:val="001A602A"/>
    <w:rsid w:val="001B55EF"/>
    <w:rsid w:val="001C0E68"/>
    <w:rsid w:val="001C6916"/>
    <w:rsid w:val="001C69E8"/>
    <w:rsid w:val="001D03AC"/>
    <w:rsid w:val="001D716A"/>
    <w:rsid w:val="001E544A"/>
    <w:rsid w:val="00203DDE"/>
    <w:rsid w:val="00213675"/>
    <w:rsid w:val="00236C64"/>
    <w:rsid w:val="00287478"/>
    <w:rsid w:val="0029605A"/>
    <w:rsid w:val="002B50CC"/>
    <w:rsid w:val="002E5078"/>
    <w:rsid w:val="002E68CE"/>
    <w:rsid w:val="0030495F"/>
    <w:rsid w:val="00310F88"/>
    <w:rsid w:val="00327464"/>
    <w:rsid w:val="003478EB"/>
    <w:rsid w:val="00351B21"/>
    <w:rsid w:val="003879D0"/>
    <w:rsid w:val="003B1DF1"/>
    <w:rsid w:val="003B6A0E"/>
    <w:rsid w:val="003F3136"/>
    <w:rsid w:val="004103F8"/>
    <w:rsid w:val="00425687"/>
    <w:rsid w:val="00446551"/>
    <w:rsid w:val="00460C63"/>
    <w:rsid w:val="00473483"/>
    <w:rsid w:val="0049796D"/>
    <w:rsid w:val="004A2046"/>
    <w:rsid w:val="004A269D"/>
    <w:rsid w:val="004B29F6"/>
    <w:rsid w:val="004C03F1"/>
    <w:rsid w:val="004E74B4"/>
    <w:rsid w:val="004F505A"/>
    <w:rsid w:val="00555A9B"/>
    <w:rsid w:val="00572350"/>
    <w:rsid w:val="0057705E"/>
    <w:rsid w:val="005A02DA"/>
    <w:rsid w:val="005A5E71"/>
    <w:rsid w:val="005E2EF6"/>
    <w:rsid w:val="00607F7C"/>
    <w:rsid w:val="0063084B"/>
    <w:rsid w:val="00634445"/>
    <w:rsid w:val="00657E07"/>
    <w:rsid w:val="00660379"/>
    <w:rsid w:val="006957F9"/>
    <w:rsid w:val="006A3BF0"/>
    <w:rsid w:val="006D02C9"/>
    <w:rsid w:val="006D1010"/>
    <w:rsid w:val="006F2BE7"/>
    <w:rsid w:val="006F4D85"/>
    <w:rsid w:val="00703D79"/>
    <w:rsid w:val="007130D5"/>
    <w:rsid w:val="00724200"/>
    <w:rsid w:val="00733367"/>
    <w:rsid w:val="007339BB"/>
    <w:rsid w:val="00792ADE"/>
    <w:rsid w:val="00795CD4"/>
    <w:rsid w:val="007A7B60"/>
    <w:rsid w:val="007C0B29"/>
    <w:rsid w:val="007C2606"/>
    <w:rsid w:val="007C2CBA"/>
    <w:rsid w:val="007E2B8D"/>
    <w:rsid w:val="007E3C24"/>
    <w:rsid w:val="007E49A4"/>
    <w:rsid w:val="007E6FE1"/>
    <w:rsid w:val="007F05CD"/>
    <w:rsid w:val="007F747B"/>
    <w:rsid w:val="00884CF6"/>
    <w:rsid w:val="00895A4D"/>
    <w:rsid w:val="008D7AC6"/>
    <w:rsid w:val="008E73D6"/>
    <w:rsid w:val="00910622"/>
    <w:rsid w:val="009348D0"/>
    <w:rsid w:val="009465B1"/>
    <w:rsid w:val="0095137D"/>
    <w:rsid w:val="00952F27"/>
    <w:rsid w:val="00954BF2"/>
    <w:rsid w:val="009B4E7F"/>
    <w:rsid w:val="009C08E6"/>
    <w:rsid w:val="009D228C"/>
    <w:rsid w:val="009D65FB"/>
    <w:rsid w:val="009E55BD"/>
    <w:rsid w:val="00A361AC"/>
    <w:rsid w:val="00A4243E"/>
    <w:rsid w:val="00A43F6C"/>
    <w:rsid w:val="00A56610"/>
    <w:rsid w:val="00A5737E"/>
    <w:rsid w:val="00A73C03"/>
    <w:rsid w:val="00A76598"/>
    <w:rsid w:val="00AB20F9"/>
    <w:rsid w:val="00AC1D9F"/>
    <w:rsid w:val="00AC76D5"/>
    <w:rsid w:val="00AD0C43"/>
    <w:rsid w:val="00AE6509"/>
    <w:rsid w:val="00B03FAC"/>
    <w:rsid w:val="00B22B80"/>
    <w:rsid w:val="00B253C0"/>
    <w:rsid w:val="00B534BF"/>
    <w:rsid w:val="00BA0F42"/>
    <w:rsid w:val="00BA2119"/>
    <w:rsid w:val="00BF091D"/>
    <w:rsid w:val="00BF5B1A"/>
    <w:rsid w:val="00C15952"/>
    <w:rsid w:val="00C50216"/>
    <w:rsid w:val="00C55850"/>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F7BFD"/>
    <w:rsid w:val="00E16F84"/>
    <w:rsid w:val="00E35B88"/>
    <w:rsid w:val="00E47BD5"/>
    <w:rsid w:val="00E47C52"/>
    <w:rsid w:val="00E7011E"/>
    <w:rsid w:val="00EC531C"/>
    <w:rsid w:val="00EC75DF"/>
    <w:rsid w:val="00ED076C"/>
    <w:rsid w:val="00ED0D02"/>
    <w:rsid w:val="00EE7776"/>
    <w:rsid w:val="00F013A1"/>
    <w:rsid w:val="00F015FD"/>
    <w:rsid w:val="00F13F58"/>
    <w:rsid w:val="00F226CC"/>
    <w:rsid w:val="00F369AA"/>
    <w:rsid w:val="00F413AD"/>
    <w:rsid w:val="00F667EF"/>
    <w:rsid w:val="00F73D6D"/>
    <w:rsid w:val="00FD4017"/>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0CA23911-CE21-4198-ADF6-E9B346F9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styleId="Kommentarzeichen">
    <w:name w:val="annotation reference"/>
    <w:basedOn w:val="Absatz-Standardschriftart"/>
    <w:uiPriority w:val="99"/>
    <w:semiHidden/>
    <w:unhideWhenUsed/>
    <w:rsid w:val="000B5D5D"/>
    <w:rPr>
      <w:sz w:val="16"/>
      <w:szCs w:val="16"/>
    </w:rPr>
  </w:style>
  <w:style w:type="paragraph" w:styleId="Kommentartext">
    <w:name w:val="annotation text"/>
    <w:basedOn w:val="Standard"/>
    <w:link w:val="KommentartextZchn"/>
    <w:uiPriority w:val="99"/>
    <w:semiHidden/>
    <w:unhideWhenUsed/>
    <w:rsid w:val="000B5D5D"/>
    <w:rPr>
      <w:sz w:val="20"/>
      <w:szCs w:val="20"/>
    </w:rPr>
  </w:style>
  <w:style w:type="character" w:customStyle="1" w:styleId="KommentartextZchn">
    <w:name w:val="Kommentartext Zchn"/>
    <w:basedOn w:val="Absatz-Standardschriftart"/>
    <w:link w:val="Kommentartext"/>
    <w:uiPriority w:val="99"/>
    <w:semiHidden/>
    <w:rsid w:val="000B5D5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B5D5D"/>
    <w:rPr>
      <w:b/>
      <w:bCs/>
    </w:rPr>
  </w:style>
  <w:style w:type="character" w:customStyle="1" w:styleId="KommentarthemaZchn">
    <w:name w:val="Kommentarthema Zchn"/>
    <w:basedOn w:val="KommentartextZchn"/>
    <w:link w:val="Kommentarthema"/>
    <w:uiPriority w:val="99"/>
    <w:semiHidden/>
    <w:rsid w:val="000B5D5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E"/>
    <w:rsid w:val="002740C3"/>
    <w:rsid w:val="00280C10"/>
    <w:rsid w:val="00290FF0"/>
    <w:rsid w:val="003C274C"/>
    <w:rsid w:val="005A4518"/>
    <w:rsid w:val="00E8791E"/>
    <w:rsid w:val="00EA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3.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AD8085-7FAE-DC49-9CEF-AD011FAA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Schenkemeyer Benjamin</dc:creator>
  <cp:lastModifiedBy>Faëdi Tanja</cp:lastModifiedBy>
  <cp:revision>2</cp:revision>
  <cp:lastPrinted>2020-05-14T08:29:00Z</cp:lastPrinted>
  <dcterms:created xsi:type="dcterms:W3CDTF">2020-07-17T12:35:00Z</dcterms:created>
  <dcterms:modified xsi:type="dcterms:W3CDTF">2020-07-17T12:35:00Z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