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A37712" w14:textId="6A654D7F" w:rsidR="00A76598" w:rsidRPr="00820226" w:rsidRDefault="003B1DF1" w:rsidP="000549A4">
      <w:pPr>
        <w:pStyle w:val="Titel"/>
        <w:framePr w:wrap="around" w:hAnchor="page" w:x="1355" w:y="-259"/>
        <w:rPr>
          <w:lang w:val="en-ZA"/>
        </w:rPr>
      </w:pPr>
      <w:r>
        <w:rPr>
          <w:noProof/>
          <w:lang w:eastAsia="de-CH"/>
        </w:rPr>
        <mc:AlternateContent>
          <mc:Choice Requires="wps">
            <w:drawing>
              <wp:anchor distT="0" distB="0" distL="114300" distR="114300" simplePos="0" relativeHeight="251661312" behindDoc="0" locked="1" layoutInCell="1" allowOverlap="1" wp14:anchorId="30A3771C" wp14:editId="4980D707">
                <wp:simplePos x="0" y="0"/>
                <wp:positionH relativeFrom="margin">
                  <wp:align>left</wp:align>
                </wp:positionH>
                <wp:positionV relativeFrom="page">
                  <wp:posOffset>1313815</wp:posOffset>
                </wp:positionV>
                <wp:extent cx="5008245" cy="177165"/>
                <wp:effectExtent l="0" t="0" r="1905" b="1905"/>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8245" cy="177165"/>
                        </a:xfrm>
                        <a:prstGeom prst="rect">
                          <a:avLst/>
                        </a:prstGeom>
                        <a:noFill/>
                        <a:ln w="9525">
                          <a:noFill/>
                          <a:miter lim="800000"/>
                          <a:headEnd/>
                          <a:tailEnd/>
                        </a:ln>
                      </wps:spPr>
                      <wps:txbx>
                        <w:txbxContent>
                          <w:p w14:paraId="30A3774B" w14:textId="0416E78B" w:rsidR="00FF60EA" w:rsidRDefault="00141FEF">
                            <w:r>
                              <w:t>Place</w:t>
                            </w:r>
                            <w:r w:rsidR="0063084B">
                              <w:t xml:space="preserve">, </w:t>
                            </w:r>
                            <w:sdt>
                              <w:sdtPr>
                                <w:id w:val="1226190561"/>
                                <w:placeholder>
                                  <w:docPart w:val="1A98101DB7B74552B87E5AF25854B2E1"/>
                                </w:placeholder>
                                <w:date>
                                  <w:dateFormat w:val="d. MMMM yyyy"/>
                                  <w:lid w:val="de-CH"/>
                                  <w:storeMappedDataAs w:val="dateTime"/>
                                  <w:calendar w:val="gregorian"/>
                                </w:date>
                              </w:sdtPr>
                              <w:sdtEndPr/>
                              <w:sdtContent>
                                <w:r>
                                  <w:t>Date</w:t>
                                </w:r>
                              </w:sdtContent>
                            </w:sdt>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w:pict>
              <v:shapetype w14:anchorId="30A3771C" id="_x0000_t202" coordsize="21600,21600" o:spt="202" path="m,l,21600r21600,l21600,xe">
                <v:stroke joinstyle="miter"/>
                <v:path gradientshapeok="t" o:connecttype="rect"/>
              </v:shapetype>
              <v:shape id="Textfeld 2" o:spid="_x0000_s1026" type="#_x0000_t202" style="position:absolute;margin-left:0;margin-top:103.45pt;width:394.35pt;height:13.95pt;z-index:251661312;visibility:visible;mso-wrap-style:square;mso-width-percent:0;mso-height-percent:200;mso-wrap-distance-left:9pt;mso-wrap-distance-top:0;mso-wrap-distance-right:9pt;mso-wrap-distance-bottom:0;mso-position-horizontal:left;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" filled="f" stroked="f">
                <v:textbox style="mso-fit-shape-to-text:t" inset="0,0,0,0">
                  <w:txbxContent>
                    <w:p w14:paraId="30A3774B" w14:textId="0416E78B" w:rsidR="00FF60EA" w:rsidRDefault="00141FEF">
                      <w:r>
                        <w:t>Place</w:t>
                      </w:r>
                      <w:r w:rsidR="0063084B">
                        <w:t xml:space="preserve">, </w:t>
                      </w:r>
                      <w:sdt>
                        <w:sdtPr>
                          <w:id w:val="1226190561"/>
                          <w:placeholder>
                            <w:docPart w:val="1A98101DB7B74552B87E5AF25854B2E1"/>
                          </w:placeholder>
                          <w:date>
                            <w:dateFormat w:val="d. MMMM yyyy"/>
                            <w:lid w:val="de-CH"/>
                            <w:storeMappedDataAs w:val="dateTime"/>
                            <w:calendar w:val="gregorian"/>
                          </w:date>
                        </w:sdtPr>
                        <w:sdtEndPr/>
                        <w:sdtContent>
                          <w:r>
                            <w:t>Date</w:t>
                          </w:r>
                        </w:sdtContent>
                      </w:sdt>
                    </w:p>
                  </w:txbxContent>
                </v:textbox>
                <w10:wrap anchorx="margin" anchory="page"/>
                <w10:anchorlock/>
              </v:shape>
            </w:pict>
          </mc:Fallback>
        </mc:AlternateContent>
      </w:r>
      <w:r w:rsidR="007E49A4">
        <w:rPr>
          <w:noProof/>
          <w:lang w:eastAsia="de-CH"/>
        </w:rPr>
        <mc:AlternateContent>
          <mc:Choice Requires="wps">
            <w:drawing>
              <wp:anchor distT="0" distB="0" distL="114300" distR="114300" simplePos="0" relativeHeight="251659264" behindDoc="0" locked="0" layoutInCell="1" allowOverlap="1" wp14:anchorId="30A3771E" wp14:editId="30A3771F">
                <wp:simplePos x="0" y="0"/>
                <wp:positionH relativeFrom="column">
                  <wp:posOffset>0</wp:posOffset>
                </wp:positionH>
                <wp:positionV relativeFrom="paragraph">
                  <wp:posOffset>0</wp:posOffset>
                </wp:positionV>
                <wp:extent cx="4890976" cy="1031358"/>
                <wp:effectExtent l="0" t="0" r="508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0976" cy="1031358"/>
                        </a:xfrm>
                        <a:prstGeom prst="rect">
                          <a:avLst/>
                        </a:prstGeom>
                        <a:noFill/>
                        <a:ln w="9525">
                          <a:noFill/>
                          <a:miter lim="800000"/>
                          <a:headEnd/>
                          <a:tailEnd/>
                        </a:ln>
                      </wps:spPr>
                      <wps:txbx>
                        <w:txbxContent>
                          <w:p w14:paraId="30A3774F" w14:textId="104E7026" w:rsidR="00795CD4" w:rsidRPr="009A6392" w:rsidRDefault="00141FEF" w:rsidP="00141FEF">
                            <w:pPr>
                              <w:rPr>
                                <w:lang w:val="en-ZA"/>
                              </w:rPr>
                            </w:pPr>
                            <w:r w:rsidRPr="009A6392">
                              <w:rPr>
                                <w:lang w:val="en-ZA"/>
                              </w:rPr>
                              <w:t>Address</w:t>
                            </w:r>
                          </w:p>
                          <w:p w14:paraId="2C310F96" w14:textId="0DA17E83" w:rsidR="00141FEF" w:rsidRPr="009A6392" w:rsidRDefault="00141FEF" w:rsidP="00141FEF">
                            <w:pPr>
                              <w:rPr>
                                <w:lang w:val="en-ZA"/>
                              </w:rPr>
                            </w:pPr>
                            <w:r w:rsidRPr="009A6392">
                              <w:rPr>
                                <w:lang w:val="en-ZA"/>
                              </w:rPr>
                              <w:t>Address</w:t>
                            </w:r>
                          </w:p>
                          <w:p w14:paraId="34527118" w14:textId="1CF32977" w:rsidR="00141FEF" w:rsidRPr="009A6392" w:rsidRDefault="00141FEF" w:rsidP="00141FEF">
                            <w:pPr>
                              <w:rPr>
                                <w:lang w:val="en-ZA"/>
                              </w:rPr>
                            </w:pPr>
                            <w:r w:rsidRPr="009A6392">
                              <w:rPr>
                                <w:lang w:val="en-ZA"/>
                              </w:rPr>
                              <w:t>Address</w:t>
                            </w:r>
                          </w:p>
                          <w:p w14:paraId="378A8888" w14:textId="6F91DAB9" w:rsidR="00141FEF" w:rsidRPr="009A6392" w:rsidRDefault="00141FEF" w:rsidP="00141FEF">
                            <w:pPr>
                              <w:rPr>
                                <w:lang w:val="en-ZA"/>
                              </w:rPr>
                            </w:pPr>
                            <w:r w:rsidRPr="009A6392">
                              <w:rPr>
                                <w:lang w:val="en-ZA"/>
                              </w:rPr>
                              <w:t>Address</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0A3771E" id="_x0000_t202" coordsize="21600,21600" o:spt="202" path="m,l,21600r21600,l21600,xe">
                <v:stroke joinstyle="miter"/>
                <v:path gradientshapeok="t" o:connecttype="rect"/>
              </v:shapetype>
              <v:shape id="_x0000_s1027" type="#_x0000_t202" style="position:absolute;margin-left:0;margin-top:0;width:385.1pt;height:8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" filled="f" stroked="f">
                <v:textbox style="mso-fit-shape-to-text:t" inset="0,0,0,0">
                  <w:txbxContent>
                    <w:p w14:paraId="30A3774F" w14:textId="104E7026" w:rsidR="00795CD4" w:rsidRPr="009A6392" w:rsidRDefault="00141FEF" w:rsidP="00141FEF">
                      <w:pPr>
                        <w:rPr>
                          <w:lang w:val="en-ZA"/>
                        </w:rPr>
                      </w:pPr>
                      <w:r w:rsidRPr="009A6392">
                        <w:rPr>
                          <w:lang w:val="en-ZA"/>
                        </w:rPr>
                        <w:t>Address</w:t>
                      </w:r>
                    </w:p>
                    <w:p w14:paraId="2C310F96" w14:textId="0DA17E83" w:rsidR="00141FEF" w:rsidRPr="009A6392" w:rsidRDefault="00141FEF" w:rsidP="00141FEF">
                      <w:pPr>
                        <w:rPr>
                          <w:lang w:val="en-ZA"/>
                        </w:rPr>
                      </w:pPr>
                      <w:r w:rsidRPr="009A6392">
                        <w:rPr>
                          <w:lang w:val="en-ZA"/>
                        </w:rPr>
                        <w:t>Address</w:t>
                      </w:r>
                    </w:p>
                    <w:p w14:paraId="34527118" w14:textId="1CF32977" w:rsidR="00141FEF" w:rsidRPr="009A6392" w:rsidRDefault="00141FEF" w:rsidP="00141FEF">
                      <w:pPr>
                        <w:rPr>
                          <w:lang w:val="en-ZA"/>
                        </w:rPr>
                      </w:pPr>
                      <w:r w:rsidRPr="009A6392">
                        <w:rPr>
                          <w:lang w:val="en-ZA"/>
                        </w:rPr>
                        <w:t>Address</w:t>
                      </w:r>
                    </w:p>
                    <w:p w14:paraId="378A8888" w14:textId="6F91DAB9" w:rsidR="00141FEF" w:rsidRPr="009A6392" w:rsidRDefault="00141FEF" w:rsidP="00141FEF">
                      <w:pPr>
                        <w:rPr>
                          <w:lang w:val="en-ZA"/>
                        </w:rPr>
                      </w:pPr>
                      <w:r w:rsidRPr="009A6392">
                        <w:rPr>
                          <w:lang w:val="en-ZA"/>
                        </w:rPr>
                        <w:t>Address</w:t>
                      </w:r>
                    </w:p>
                  </w:txbxContent>
                </v:textbox>
              </v:shape>
            </w:pict>
          </mc:Fallback>
        </mc:AlternateContent>
      </w:r>
      <w:sdt>
        <w:sdtPr>
          <w:id w:val="-971749880"/>
          <w:placeholder>
            <w:docPart w:val="D0ECBAA99DC64836857B6ED32503327D"/>
          </w:placeholder>
        </w:sdtPr>
        <w:sdtEndPr/>
        <w:sdtContent>
          <w:r w:rsidR="00820226" w:rsidRPr="00820226">
            <w:rPr>
              <w:lang w:val="en-ZA"/>
            </w:rPr>
            <w:t xml:space="preserve">Consent form </w:t>
          </w:r>
          <w:r w:rsidR="00820226">
            <w:rPr>
              <w:lang w:val="en-ZA"/>
            </w:rPr>
            <w:t>for us</w:t>
          </w:r>
          <w:r w:rsidR="00E144B3">
            <w:rPr>
              <w:lang w:val="en-ZA"/>
            </w:rPr>
            <w:t>e of</w:t>
          </w:r>
          <w:r w:rsidR="00820226" w:rsidRPr="00820226">
            <w:rPr>
              <w:lang w:val="en-ZA"/>
            </w:rPr>
            <w:t xml:space="preserve"> </w:t>
          </w:r>
          <w:r w:rsidR="00820226">
            <w:rPr>
              <w:lang w:val="en-ZA"/>
            </w:rPr>
            <w:t xml:space="preserve">video </w:t>
          </w:r>
          <w:r w:rsidR="009A6392">
            <w:rPr>
              <w:lang w:val="en-ZA"/>
            </w:rPr>
            <w:t>and/</w:t>
          </w:r>
          <w:r w:rsidR="00820226">
            <w:rPr>
              <w:lang w:val="en-ZA"/>
            </w:rPr>
            <w:t>or audio</w:t>
          </w:r>
          <w:r w:rsidR="009A6392">
            <w:rPr>
              <w:lang w:val="en-ZA"/>
            </w:rPr>
            <w:t xml:space="preserve"> </w:t>
          </w:r>
          <w:r w:rsidR="00820226">
            <w:rPr>
              <w:lang w:val="en-ZA"/>
            </w:rPr>
            <w:t xml:space="preserve">recordings </w:t>
          </w:r>
          <w:r w:rsidR="00820226" w:rsidRPr="00820226">
            <w:rPr>
              <w:lang w:val="en-ZA"/>
            </w:rPr>
            <w:t xml:space="preserve">for assessment purposes </w:t>
          </w:r>
        </w:sdtContent>
      </w:sdt>
    </w:p>
    <w:sdt>
      <w:sdtPr>
        <w:rPr>
          <w:rFonts w:eastAsiaTheme="minorHAnsi"/>
          <w:sz w:val="22"/>
          <w:szCs w:val="22"/>
          <w:lang w:val="de-CH"/>
        </w:rPr>
        <w:id w:val="-657154641"/>
        <w:placeholder>
          <w:docPart w:val="3319CAA0DE5144B797EAB72592368941"/>
        </w:placeholder>
      </w:sdtPr>
      <w:sdtEndPr/>
      <w:sdtContent>
        <w:p w14:paraId="7FA68199" w14:textId="63DD2703" w:rsidR="00792ADE" w:rsidRDefault="00820226" w:rsidP="00792ADE">
          <w:pPr>
            <w:pStyle w:val="Textkrper"/>
            <w:ind w:left="0"/>
            <w:jc w:val="both"/>
            <w:rPr>
              <w:rFonts w:cs="Arial"/>
              <w:sz w:val="22"/>
              <w:szCs w:val="22"/>
              <w:lang w:val="hr-HR"/>
            </w:rPr>
          </w:pPr>
          <w:proofErr w:type="spellStart"/>
          <w:r>
            <w:rPr>
              <w:rFonts w:cs="Arial"/>
              <w:sz w:val="22"/>
              <w:szCs w:val="22"/>
              <w:lang w:val="hr-HR"/>
            </w:rPr>
            <w:t>Dear</w:t>
          </w:r>
          <w:proofErr w:type="spellEnd"/>
          <w:r>
            <w:rPr>
              <w:rFonts w:cs="Arial"/>
              <w:sz w:val="22"/>
              <w:szCs w:val="22"/>
              <w:lang w:val="hr-HR"/>
            </w:rPr>
            <w:t xml:space="preserve"> </w:t>
          </w:r>
          <w:proofErr w:type="spellStart"/>
          <w:r>
            <w:rPr>
              <w:rFonts w:cs="Arial"/>
              <w:sz w:val="22"/>
              <w:szCs w:val="22"/>
              <w:lang w:val="hr-HR"/>
            </w:rPr>
            <w:t>parent</w:t>
          </w:r>
          <w:proofErr w:type="spellEnd"/>
          <w:r>
            <w:rPr>
              <w:rFonts w:cs="Arial"/>
              <w:sz w:val="22"/>
              <w:szCs w:val="22"/>
              <w:lang w:val="hr-HR"/>
            </w:rPr>
            <w:t xml:space="preserve"> </w:t>
          </w:r>
          <w:proofErr w:type="spellStart"/>
          <w:r>
            <w:rPr>
              <w:rFonts w:cs="Arial"/>
              <w:sz w:val="22"/>
              <w:szCs w:val="22"/>
              <w:lang w:val="hr-HR"/>
            </w:rPr>
            <w:t>or</w:t>
          </w:r>
          <w:proofErr w:type="spellEnd"/>
          <w:r>
            <w:rPr>
              <w:rFonts w:cs="Arial"/>
              <w:sz w:val="22"/>
              <w:szCs w:val="22"/>
              <w:lang w:val="hr-HR"/>
            </w:rPr>
            <w:t xml:space="preserve"> </w:t>
          </w:r>
          <w:proofErr w:type="spellStart"/>
          <w:r>
            <w:rPr>
              <w:rFonts w:cs="Arial"/>
              <w:sz w:val="22"/>
              <w:szCs w:val="22"/>
              <w:lang w:val="hr-HR"/>
            </w:rPr>
            <w:t>carer</w:t>
          </w:r>
          <w:proofErr w:type="spellEnd"/>
          <w:r>
            <w:rPr>
              <w:rFonts w:cs="Arial"/>
              <w:sz w:val="22"/>
              <w:szCs w:val="22"/>
              <w:lang w:val="hr-HR"/>
            </w:rPr>
            <w:t>,</w:t>
          </w:r>
        </w:p>
        <w:p w14:paraId="3CC73F76" w14:textId="63DD2703" w:rsidR="00733367" w:rsidRDefault="00206641" w:rsidP="00733367">
          <w:pPr>
            <w:pStyle w:val="Anrede"/>
          </w:pPr>
        </w:p>
      </w:sdtContent>
    </w:sdt>
    <w:p w14:paraId="7374D1E5" w14:textId="5339D690" w:rsidR="00141FEF" w:rsidRPr="00141FEF" w:rsidRDefault="00141FEF" w:rsidP="00141FEF">
      <w:pPr>
        <w:pStyle w:val="Anrede"/>
        <w:rPr>
          <w:rFonts w:cs="Arial"/>
          <w:lang w:val="hr-HR"/>
        </w:rPr>
      </w:pPr>
      <w:r w:rsidRPr="00141FEF">
        <w:rPr>
          <w:rFonts w:cs="Arial"/>
          <w:lang w:val="hr-HR"/>
        </w:rPr>
        <w:t xml:space="preserve">A student </w:t>
      </w:r>
      <w:proofErr w:type="spellStart"/>
      <w:r w:rsidRPr="00141FEF">
        <w:rPr>
          <w:rFonts w:cs="Arial"/>
          <w:lang w:val="hr-HR"/>
        </w:rPr>
        <w:t>from</w:t>
      </w:r>
      <w:proofErr w:type="spellEnd"/>
      <w:r w:rsidRPr="00141FEF">
        <w:rPr>
          <w:rFonts w:cs="Arial"/>
          <w:lang w:val="hr-HR"/>
        </w:rPr>
        <w:t xml:space="preserve"> </w:t>
      </w:r>
      <w:proofErr w:type="spellStart"/>
      <w:r w:rsidRPr="00141FEF">
        <w:rPr>
          <w:rFonts w:cs="Arial"/>
          <w:lang w:val="hr-HR"/>
        </w:rPr>
        <w:t>the</w:t>
      </w:r>
      <w:proofErr w:type="spellEnd"/>
      <w:r w:rsidRPr="00141FEF">
        <w:rPr>
          <w:rFonts w:cs="Arial"/>
          <w:lang w:val="hr-HR"/>
        </w:rPr>
        <w:t xml:space="preserve"> </w:t>
      </w:r>
      <w:r w:rsidR="00820226">
        <w:rPr>
          <w:rFonts w:cs="Arial"/>
          <w:lang w:val="hr-HR"/>
        </w:rPr>
        <w:t xml:space="preserve">School of Education of the </w:t>
      </w:r>
      <w:r w:rsidRPr="00141FEF">
        <w:rPr>
          <w:rFonts w:cs="Arial"/>
          <w:lang w:val="hr-HR"/>
        </w:rPr>
        <w:t xml:space="preserve">University of </w:t>
      </w:r>
      <w:r w:rsidR="00820226">
        <w:rPr>
          <w:rFonts w:cs="Arial"/>
          <w:lang w:val="hr-HR"/>
        </w:rPr>
        <w:t xml:space="preserve">Applied Sciences Northwestern Switzerland is currently teaching </w:t>
      </w:r>
      <w:r w:rsidRPr="00141FEF">
        <w:rPr>
          <w:rFonts w:cs="Arial"/>
          <w:lang w:val="hr-HR"/>
        </w:rPr>
        <w:t xml:space="preserve">in your child's class. </w:t>
      </w:r>
    </w:p>
    <w:p w14:paraId="63A52238" w14:textId="77DD5106" w:rsidR="00141FEF" w:rsidRPr="00141FEF" w:rsidRDefault="00820226" w:rsidP="00141FEF">
      <w:pPr>
        <w:pStyle w:val="Anrede"/>
        <w:rPr>
          <w:rFonts w:cs="Arial"/>
          <w:lang w:val="hr-HR"/>
        </w:rPr>
      </w:pPr>
      <w:r>
        <w:rPr>
          <w:rFonts w:cs="Arial"/>
          <w:lang w:val="hr-HR"/>
        </w:rPr>
        <w:t>They would like to record parts of the</w:t>
      </w:r>
      <w:r w:rsidR="00C72C41">
        <w:rPr>
          <w:rFonts w:cs="Arial"/>
          <w:lang w:val="hr-HR"/>
        </w:rPr>
        <w:t>ir</w:t>
      </w:r>
      <w:r>
        <w:rPr>
          <w:rFonts w:cs="Arial"/>
          <w:lang w:val="hr-HR"/>
        </w:rPr>
        <w:t xml:space="preserve"> lesson</w:t>
      </w:r>
      <w:r w:rsidR="00C72C41">
        <w:rPr>
          <w:rFonts w:cs="Arial"/>
          <w:lang w:val="hr-HR"/>
        </w:rPr>
        <w:t>s</w:t>
      </w:r>
      <w:r>
        <w:rPr>
          <w:rFonts w:cs="Arial"/>
          <w:lang w:val="hr-HR"/>
        </w:rPr>
        <w:t xml:space="preserve"> with audio or video devi</w:t>
      </w:r>
      <w:r w:rsidR="00C72C41">
        <w:rPr>
          <w:rFonts w:cs="Arial"/>
          <w:lang w:val="hr-HR"/>
        </w:rPr>
        <w:t>c</w:t>
      </w:r>
      <w:r>
        <w:rPr>
          <w:rFonts w:cs="Arial"/>
          <w:lang w:val="hr-HR"/>
        </w:rPr>
        <w:t xml:space="preserve">es in order </w:t>
      </w:r>
      <w:r w:rsidR="00141FEF" w:rsidRPr="00141FEF">
        <w:rPr>
          <w:rFonts w:cs="Arial"/>
          <w:lang w:val="hr-HR"/>
        </w:rPr>
        <w:t xml:space="preserve">to </w:t>
      </w:r>
      <w:r>
        <w:rPr>
          <w:rFonts w:cs="Arial"/>
          <w:lang w:val="hr-HR"/>
        </w:rPr>
        <w:t>better analyse and assess their teaching</w:t>
      </w:r>
      <w:r w:rsidR="00C72C41">
        <w:rPr>
          <w:rFonts w:cs="Arial"/>
          <w:lang w:val="hr-HR"/>
        </w:rPr>
        <w:t xml:space="preserve">. This could mean that your child is </w:t>
      </w:r>
      <w:r w:rsidR="009A6392">
        <w:rPr>
          <w:rFonts w:cs="Arial"/>
          <w:lang w:val="hr-HR"/>
        </w:rPr>
        <w:t>recorded or filmed</w:t>
      </w:r>
      <w:r w:rsidR="00C72C41">
        <w:rPr>
          <w:rFonts w:cs="Arial"/>
          <w:lang w:val="hr-HR"/>
        </w:rPr>
        <w:t xml:space="preserve"> in the process. The </w:t>
      </w:r>
      <w:r w:rsidR="00C72C41" w:rsidRPr="00141FEF">
        <w:rPr>
          <w:rFonts w:cs="Arial"/>
          <w:lang w:val="hr-HR"/>
        </w:rPr>
        <w:t xml:space="preserve">University of </w:t>
      </w:r>
      <w:r w:rsidR="00C72C41">
        <w:rPr>
          <w:rFonts w:cs="Arial"/>
          <w:lang w:val="hr-HR"/>
        </w:rPr>
        <w:t>Applied Sciences Northwestern Switzerland</w:t>
      </w:r>
      <w:r w:rsidR="00C72C41" w:rsidRPr="00141FEF">
        <w:rPr>
          <w:rFonts w:cs="Arial"/>
          <w:lang w:val="hr-HR"/>
        </w:rPr>
        <w:t xml:space="preserve"> </w:t>
      </w:r>
      <w:r w:rsidR="00C72C41">
        <w:rPr>
          <w:rFonts w:cs="Arial"/>
          <w:lang w:val="hr-HR"/>
        </w:rPr>
        <w:t xml:space="preserve">assures you that the data recorded will </w:t>
      </w:r>
      <w:r w:rsidR="00141FEF" w:rsidRPr="00141FEF">
        <w:rPr>
          <w:rFonts w:cs="Arial"/>
          <w:lang w:val="hr-HR"/>
        </w:rPr>
        <w:t xml:space="preserve">be handled confidentially. </w:t>
      </w:r>
      <w:r w:rsidR="00EE7569">
        <w:rPr>
          <w:rFonts w:cs="Arial"/>
          <w:lang w:val="hr-HR"/>
        </w:rPr>
        <w:t>The</w:t>
      </w:r>
      <w:r w:rsidR="009A6392">
        <w:rPr>
          <w:rFonts w:cs="Arial"/>
          <w:lang w:val="hr-HR"/>
        </w:rPr>
        <w:t xml:space="preserve"> data</w:t>
      </w:r>
      <w:r w:rsidR="00141FEF" w:rsidRPr="00141FEF">
        <w:rPr>
          <w:rFonts w:cs="Arial"/>
          <w:lang w:val="hr-HR"/>
        </w:rPr>
        <w:t xml:space="preserve"> will only be used for the </w:t>
      </w:r>
      <w:r w:rsidR="00C72C41">
        <w:rPr>
          <w:rFonts w:cs="Arial"/>
          <w:lang w:val="hr-HR"/>
        </w:rPr>
        <w:t xml:space="preserve">assessment of </w:t>
      </w:r>
      <w:r w:rsidR="00EE7569">
        <w:rPr>
          <w:rFonts w:cs="Arial"/>
          <w:lang w:val="hr-HR"/>
        </w:rPr>
        <w:t xml:space="preserve">both </w:t>
      </w:r>
      <w:r w:rsidR="00C72C41">
        <w:rPr>
          <w:rFonts w:cs="Arial"/>
          <w:lang w:val="hr-HR"/>
        </w:rPr>
        <w:t xml:space="preserve">the student </w:t>
      </w:r>
      <w:r w:rsidR="00EE7569">
        <w:rPr>
          <w:rFonts w:cs="Arial"/>
          <w:lang w:val="hr-HR"/>
        </w:rPr>
        <w:t>and the</w:t>
      </w:r>
      <w:r w:rsidR="00141FEF" w:rsidRPr="00141FEF">
        <w:rPr>
          <w:rFonts w:cs="Arial"/>
          <w:lang w:val="hr-HR"/>
        </w:rPr>
        <w:t xml:space="preserve"> study programme by the institute management or its staff and will be deleted afterwards. </w:t>
      </w:r>
      <w:r w:rsidR="009A6392">
        <w:rPr>
          <w:rFonts w:cs="Arial"/>
          <w:lang w:val="hr-HR"/>
        </w:rPr>
        <w:t>The audio and video</w:t>
      </w:r>
      <w:r w:rsidR="00141FEF" w:rsidRPr="00141FEF">
        <w:rPr>
          <w:rFonts w:cs="Arial"/>
          <w:lang w:val="hr-HR"/>
        </w:rPr>
        <w:t xml:space="preserve"> recordings will not be published</w:t>
      </w:r>
      <w:r w:rsidR="00700670">
        <w:rPr>
          <w:rFonts w:cs="Arial"/>
          <w:lang w:val="hr-HR"/>
        </w:rPr>
        <w:t xml:space="preserve"> in any </w:t>
      </w:r>
      <w:r w:rsidR="009A6392">
        <w:rPr>
          <w:rFonts w:cs="Arial"/>
          <w:lang w:val="hr-HR"/>
        </w:rPr>
        <w:t>way</w:t>
      </w:r>
      <w:r w:rsidR="00700670">
        <w:rPr>
          <w:rFonts w:cs="Arial"/>
          <w:lang w:val="hr-HR"/>
        </w:rPr>
        <w:t>.</w:t>
      </w:r>
    </w:p>
    <w:p w14:paraId="511EAB10" w14:textId="7F5FF9C3" w:rsidR="00141FEF" w:rsidRDefault="00141FEF" w:rsidP="00141FEF">
      <w:pPr>
        <w:pStyle w:val="Anrede"/>
        <w:rPr>
          <w:rFonts w:cs="Arial"/>
          <w:lang w:val="hr-HR"/>
        </w:rPr>
      </w:pPr>
      <w:r w:rsidRPr="00141FEF">
        <w:rPr>
          <w:rFonts w:cs="Arial"/>
          <w:lang w:val="hr-HR"/>
        </w:rPr>
        <w:t xml:space="preserve">We </w:t>
      </w:r>
      <w:r w:rsidR="00700670">
        <w:rPr>
          <w:rFonts w:cs="Arial"/>
          <w:lang w:val="hr-HR"/>
        </w:rPr>
        <w:t xml:space="preserve">kindly </w:t>
      </w:r>
      <w:r w:rsidRPr="00141FEF">
        <w:rPr>
          <w:rFonts w:cs="Arial"/>
          <w:lang w:val="hr-HR"/>
        </w:rPr>
        <w:t xml:space="preserve">ask you </w:t>
      </w:r>
      <w:r w:rsidR="00700670">
        <w:rPr>
          <w:rFonts w:cs="Arial"/>
          <w:lang w:val="hr-HR"/>
        </w:rPr>
        <w:t xml:space="preserve">to sign the attached consent form </w:t>
      </w:r>
      <w:r w:rsidR="009A6392">
        <w:rPr>
          <w:rFonts w:cs="Arial"/>
          <w:lang w:val="hr-HR"/>
        </w:rPr>
        <w:t>giving</w:t>
      </w:r>
      <w:r w:rsidR="00700670">
        <w:rPr>
          <w:rFonts w:cs="Arial"/>
          <w:lang w:val="hr-HR"/>
        </w:rPr>
        <w:t xml:space="preserve"> permission to the student to</w:t>
      </w:r>
      <w:r w:rsidR="009A6392">
        <w:rPr>
          <w:rFonts w:cs="Arial"/>
          <w:lang w:val="hr-HR"/>
        </w:rPr>
        <w:t xml:space="preserve"> </w:t>
      </w:r>
      <w:r w:rsidR="000E21E8">
        <w:rPr>
          <w:rFonts w:cs="Arial"/>
          <w:lang w:val="hr-HR"/>
        </w:rPr>
        <w:t xml:space="preserve">do audio </w:t>
      </w:r>
      <w:proofErr w:type="spellStart"/>
      <w:r w:rsidR="000E21E8">
        <w:rPr>
          <w:rFonts w:cs="Arial"/>
          <w:lang w:val="hr-HR"/>
        </w:rPr>
        <w:t>and</w:t>
      </w:r>
      <w:proofErr w:type="spellEnd"/>
      <w:r w:rsidR="000E21E8">
        <w:rPr>
          <w:rFonts w:cs="Arial"/>
          <w:lang w:val="hr-HR"/>
        </w:rPr>
        <w:t>/</w:t>
      </w:r>
      <w:proofErr w:type="spellStart"/>
      <w:r w:rsidR="000E21E8">
        <w:rPr>
          <w:rFonts w:cs="Arial"/>
          <w:lang w:val="hr-HR"/>
        </w:rPr>
        <w:t>or</w:t>
      </w:r>
      <w:proofErr w:type="spellEnd"/>
      <w:r w:rsidR="000E21E8">
        <w:rPr>
          <w:rFonts w:cs="Arial"/>
          <w:lang w:val="hr-HR"/>
        </w:rPr>
        <w:t xml:space="preserve"> video </w:t>
      </w:r>
      <w:proofErr w:type="spellStart"/>
      <w:r w:rsidR="00700670">
        <w:rPr>
          <w:rFonts w:cs="Arial"/>
          <w:lang w:val="hr-HR"/>
        </w:rPr>
        <w:t>recordings</w:t>
      </w:r>
      <w:proofErr w:type="spellEnd"/>
      <w:r w:rsidR="00700670">
        <w:rPr>
          <w:rFonts w:cs="Arial"/>
          <w:lang w:val="hr-HR"/>
        </w:rPr>
        <w:t xml:space="preserve"> </w:t>
      </w:r>
      <w:proofErr w:type="spellStart"/>
      <w:r w:rsidR="00700670">
        <w:rPr>
          <w:rFonts w:cs="Arial"/>
          <w:lang w:val="hr-HR"/>
        </w:rPr>
        <w:t>in</w:t>
      </w:r>
      <w:proofErr w:type="spellEnd"/>
      <w:r w:rsidR="00700670">
        <w:rPr>
          <w:rFonts w:cs="Arial"/>
          <w:lang w:val="hr-HR"/>
        </w:rPr>
        <w:t xml:space="preserve"> </w:t>
      </w:r>
      <w:proofErr w:type="spellStart"/>
      <w:r w:rsidR="00700670">
        <w:rPr>
          <w:rFonts w:cs="Arial"/>
          <w:lang w:val="hr-HR"/>
        </w:rPr>
        <w:t>the</w:t>
      </w:r>
      <w:proofErr w:type="spellEnd"/>
      <w:r w:rsidR="00700670">
        <w:rPr>
          <w:rFonts w:cs="Arial"/>
          <w:lang w:val="hr-HR"/>
        </w:rPr>
        <w:t xml:space="preserve"> class of your child. P</w:t>
      </w:r>
      <w:r w:rsidRPr="00141FEF">
        <w:rPr>
          <w:rFonts w:cs="Arial"/>
          <w:lang w:val="hr-HR"/>
        </w:rPr>
        <w:t>lease do not hesitate to contact us if you have any questions (</w:t>
      </w:r>
      <w:hyperlink r:id="rId12" w:history="1">
        <w:r w:rsidR="00820226" w:rsidRPr="008D4D47">
          <w:rPr>
            <w:rStyle w:val="Hyperlink"/>
            <w:rFonts w:cs="Arial"/>
            <w:lang w:val="hr-HR"/>
          </w:rPr>
          <w:t>videoportfolio.ip.ph@fhnw.ch</w:t>
        </w:r>
      </w:hyperlink>
      <w:r w:rsidRPr="00141FEF">
        <w:rPr>
          <w:rFonts w:cs="Arial"/>
          <w:lang w:val="hr-HR"/>
        </w:rPr>
        <w:t>).</w:t>
      </w:r>
    </w:p>
    <w:p w14:paraId="4D10C548" w14:textId="49B687FE" w:rsidR="00820226" w:rsidRDefault="00700670" w:rsidP="00820226">
      <w:pPr>
        <w:rPr>
          <w:lang w:val="hr-HR"/>
        </w:rPr>
      </w:pPr>
      <w:proofErr w:type="spellStart"/>
      <w:r>
        <w:rPr>
          <w:lang w:val="hr-HR"/>
        </w:rPr>
        <w:t>Sincerely</w:t>
      </w:r>
      <w:proofErr w:type="spellEnd"/>
      <w:r>
        <w:rPr>
          <w:lang w:val="hr-HR"/>
        </w:rPr>
        <w:t>,</w:t>
      </w:r>
    </w:p>
    <w:p w14:paraId="7A8BE500" w14:textId="77777777" w:rsidR="000549A4" w:rsidRPr="00700670" w:rsidRDefault="000549A4" w:rsidP="00820226"/>
    <w:tbl>
      <w:tblPr>
        <w:tblStyle w:val="Tabellenraster"/>
        <w:tblW w:w="1050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693"/>
      </w:tblGrid>
      <w:tr w:rsidR="00792ADE" w:rsidRPr="00162B79" w14:paraId="53720A21" w14:textId="77777777" w:rsidTr="0000087B">
        <w:trPr>
          <w:trHeight w:val="1668"/>
        </w:trPr>
        <w:tc>
          <w:tcPr>
            <w:tcW w:w="5812" w:type="dxa"/>
          </w:tcPr>
          <w:p w14:paraId="40A6AB4A" w14:textId="03AC09AC" w:rsidR="00792ADE" w:rsidRDefault="00EE7569" w:rsidP="0000087B">
            <w:pPr>
              <w:ind w:right="-448"/>
              <w:rPr>
                <w:rFonts w:cs="Arial"/>
                <w:sz w:val="20"/>
                <w:lang w:val="hr-HR"/>
              </w:rPr>
            </w:pPr>
            <w:proofErr w:type="spellStart"/>
            <w:r>
              <w:rPr>
                <w:rFonts w:cs="Arial"/>
                <w:sz w:val="20"/>
                <w:lang w:val="hr-HR"/>
              </w:rPr>
              <w:t>School</w:t>
            </w:r>
            <w:proofErr w:type="spellEnd"/>
            <w:r>
              <w:rPr>
                <w:rFonts w:cs="Arial"/>
                <w:sz w:val="20"/>
                <w:lang w:val="hr-HR"/>
              </w:rPr>
              <w:t xml:space="preserve"> </w:t>
            </w:r>
            <w:proofErr w:type="spellStart"/>
            <w:r>
              <w:rPr>
                <w:rFonts w:cs="Arial"/>
                <w:sz w:val="20"/>
                <w:lang w:val="hr-HR"/>
              </w:rPr>
              <w:t>of</w:t>
            </w:r>
            <w:proofErr w:type="spellEnd"/>
            <w:r>
              <w:rPr>
                <w:rFonts w:cs="Arial"/>
                <w:sz w:val="20"/>
                <w:lang w:val="hr-HR"/>
              </w:rPr>
              <w:t xml:space="preserve"> </w:t>
            </w:r>
            <w:proofErr w:type="spellStart"/>
            <w:r>
              <w:rPr>
                <w:rFonts w:cs="Arial"/>
                <w:sz w:val="20"/>
                <w:lang w:val="hr-HR"/>
              </w:rPr>
              <w:t>Education</w:t>
            </w:r>
            <w:proofErr w:type="spellEnd"/>
            <w:r>
              <w:rPr>
                <w:rFonts w:cs="Arial"/>
                <w:sz w:val="20"/>
                <w:lang w:val="hr-HR"/>
              </w:rPr>
              <w:br/>
              <w:t>University of Applied Sciences Northwestern Switzerland</w:t>
            </w:r>
            <w:r>
              <w:rPr>
                <w:rFonts w:cs="Arial"/>
                <w:sz w:val="20"/>
                <w:lang w:val="hr-HR"/>
              </w:rPr>
              <w:br/>
              <w:t>Institute of Primary Education</w:t>
            </w:r>
            <w:r w:rsidR="00792ADE">
              <w:rPr>
                <w:rFonts w:cs="Arial"/>
                <w:sz w:val="20"/>
                <w:lang w:val="hr-HR"/>
              </w:rPr>
              <w:t xml:space="preserve"> </w:t>
            </w:r>
          </w:p>
          <w:p w14:paraId="0BB6E97D" w14:textId="23F5AA93" w:rsidR="000135C6" w:rsidRDefault="000135C6" w:rsidP="0000087B">
            <w:pPr>
              <w:ind w:right="-448"/>
              <w:rPr>
                <w:rFonts w:cs="Arial"/>
                <w:sz w:val="20"/>
                <w:lang w:val="hr-HR"/>
              </w:rPr>
            </w:pPr>
            <w:r>
              <w:rPr>
                <w:rFonts w:cs="Arial"/>
                <w:sz w:val="20"/>
                <w:lang w:val="hr-HR"/>
              </w:rPr>
              <w:t>Tanja Fa</w:t>
            </w:r>
            <w:r w:rsidR="00733367">
              <w:rPr>
                <w:rFonts w:cs="Arial"/>
                <w:sz w:val="20"/>
                <w:lang w:val="hr-HR"/>
              </w:rPr>
              <w:t>ëdi</w:t>
            </w:r>
            <w:r w:rsidR="004C03F1">
              <w:rPr>
                <w:rFonts w:cs="Arial"/>
                <w:sz w:val="20"/>
                <w:lang w:val="hr-HR"/>
              </w:rPr>
              <w:t xml:space="preserve"> </w:t>
            </w:r>
            <w:r w:rsidR="000E21E8">
              <w:rPr>
                <w:rFonts w:cs="Arial"/>
                <w:sz w:val="20"/>
                <w:lang w:val="hr-HR"/>
              </w:rPr>
              <w:t>&amp;</w:t>
            </w:r>
            <w:r w:rsidR="004C03F1">
              <w:rPr>
                <w:rFonts w:cs="Arial"/>
                <w:sz w:val="20"/>
                <w:lang w:val="hr-HR"/>
              </w:rPr>
              <w:t xml:space="preserve"> Martina Rüefli</w:t>
            </w:r>
          </w:p>
          <w:p w14:paraId="662E2B83" w14:textId="6BBBB05B" w:rsidR="00792ADE" w:rsidRDefault="00F226CC" w:rsidP="0000087B">
            <w:pPr>
              <w:ind w:right="-448"/>
              <w:rPr>
                <w:rFonts w:cs="Arial"/>
                <w:sz w:val="20"/>
                <w:lang w:val="hr-HR"/>
              </w:rPr>
            </w:pPr>
            <w:r>
              <w:rPr>
                <w:rFonts w:cs="Arial"/>
                <w:sz w:val="20"/>
                <w:lang w:val="hr-HR"/>
              </w:rPr>
              <w:t>[</w:t>
            </w:r>
            <w:r w:rsidR="00162B79">
              <w:rPr>
                <w:rFonts w:cs="Arial"/>
                <w:sz w:val="20"/>
                <w:lang w:val="hr-HR"/>
              </w:rPr>
              <w:t>Module c</w:t>
            </w:r>
            <w:r w:rsidR="000E21E8">
              <w:rPr>
                <w:rFonts w:cs="Arial"/>
                <w:sz w:val="20"/>
                <w:lang w:val="hr-HR"/>
              </w:rPr>
              <w:t xml:space="preserve">o-leads </w:t>
            </w:r>
            <w:r w:rsidR="00162B79">
              <w:rPr>
                <w:rFonts w:cs="Arial"/>
                <w:sz w:val="20"/>
                <w:lang w:val="hr-HR"/>
              </w:rPr>
              <w:t xml:space="preserve">of </w:t>
            </w:r>
            <w:r w:rsidR="00EE7569">
              <w:rPr>
                <w:rFonts w:cs="Arial"/>
                <w:sz w:val="20"/>
                <w:lang w:val="hr-HR"/>
              </w:rPr>
              <w:t>video portfolio</w:t>
            </w:r>
            <w:r w:rsidR="00162B79">
              <w:rPr>
                <w:rFonts w:cs="Arial"/>
                <w:sz w:val="20"/>
                <w:lang w:val="hr-HR"/>
              </w:rPr>
              <w:t>s</w:t>
            </w:r>
            <w:r w:rsidR="00792ADE">
              <w:rPr>
                <w:rFonts w:cs="Arial"/>
                <w:sz w:val="20"/>
                <w:lang w:val="hr-HR"/>
              </w:rPr>
              <w:t>]</w:t>
            </w:r>
          </w:p>
          <w:p w14:paraId="002E4B84" w14:textId="100B8D4B" w:rsidR="00792ADE" w:rsidRDefault="00792ADE" w:rsidP="0000087B">
            <w:pPr>
              <w:ind w:right="-448"/>
              <w:rPr>
                <w:rFonts w:cs="Arial"/>
                <w:sz w:val="20"/>
                <w:lang w:val="hr-HR"/>
              </w:rPr>
            </w:pPr>
          </w:p>
          <w:p w14:paraId="685B6753" w14:textId="3ACA5877" w:rsidR="00792ADE" w:rsidRDefault="00733367" w:rsidP="0000087B">
            <w:pPr>
              <w:ind w:right="-448"/>
              <w:rPr>
                <w:rFonts w:cs="Arial"/>
                <w:sz w:val="20"/>
                <w:lang w:val="hr-HR"/>
              </w:rPr>
            </w:pPr>
            <w:r>
              <w:rPr>
                <w:rFonts w:cs="Arial"/>
                <w:noProof/>
                <w:sz w:val="20"/>
                <w:lang w:val="hr-HR"/>
              </w:rPr>
              <w:drawing>
                <wp:inline distT="0" distB="0" distL="0" distR="0" wp14:anchorId="588FB036" wp14:editId="57729020">
                  <wp:extent cx="795132" cy="267335"/>
                  <wp:effectExtent l="0" t="0" r="508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schirmfoto 2019-12-09 um 10.44.1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12386" cy="273136"/>
                          </a:xfrm>
                          <a:prstGeom prst="rect">
                            <a:avLst/>
                          </a:prstGeom>
                        </pic:spPr>
                      </pic:pic>
                    </a:graphicData>
                  </a:graphic>
                </wp:inline>
              </w:drawing>
            </w:r>
            <w:r w:rsidRPr="004C03F1">
              <w:rPr>
                <w:rFonts w:cs="Arial"/>
                <w:noProof/>
                <w:sz w:val="20"/>
                <w:lang w:val="hr-HR"/>
              </w:rPr>
              <w:drawing>
                <wp:inline distT="0" distB="0" distL="0" distR="0" wp14:anchorId="6B605023" wp14:editId="63F55063">
                  <wp:extent cx="1072532" cy="327855"/>
                  <wp:effectExtent l="0" t="0" r="0" b="254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140015" cy="348483"/>
                          </a:xfrm>
                          <a:prstGeom prst="rect">
                            <a:avLst/>
                          </a:prstGeom>
                        </pic:spPr>
                      </pic:pic>
                    </a:graphicData>
                  </a:graphic>
                </wp:inline>
              </w:drawing>
            </w:r>
          </w:p>
          <w:p w14:paraId="0215A56F" w14:textId="0D0E4628" w:rsidR="00792ADE" w:rsidRDefault="00792ADE" w:rsidP="0000087B">
            <w:pPr>
              <w:ind w:right="-448"/>
              <w:rPr>
                <w:rFonts w:cs="Arial"/>
                <w:sz w:val="20"/>
                <w:lang w:val="hr-HR"/>
              </w:rPr>
            </w:pPr>
            <w:r>
              <w:rPr>
                <w:rFonts w:cs="Arial"/>
                <w:sz w:val="20"/>
                <w:lang w:val="hr-HR"/>
              </w:rPr>
              <w:t>______________________________</w:t>
            </w:r>
          </w:p>
          <w:p w14:paraId="1448369B" w14:textId="77777777" w:rsidR="00792ADE" w:rsidRDefault="00792ADE" w:rsidP="0000087B">
            <w:pPr>
              <w:ind w:right="-448"/>
              <w:rPr>
                <w:rFonts w:cs="Arial"/>
                <w:sz w:val="20"/>
                <w:lang w:val="hr-HR"/>
              </w:rPr>
            </w:pPr>
          </w:p>
        </w:tc>
        <w:tc>
          <w:tcPr>
            <w:tcW w:w="4693" w:type="dxa"/>
            <w:hideMark/>
          </w:tcPr>
          <w:p w14:paraId="31011A0D" w14:textId="4E5B4E15" w:rsidR="00792ADE" w:rsidRDefault="000E21E8" w:rsidP="0000087B">
            <w:pPr>
              <w:ind w:right="-448"/>
              <w:rPr>
                <w:rFonts w:cs="Arial"/>
                <w:sz w:val="20"/>
                <w:lang w:val="hr-HR"/>
              </w:rPr>
            </w:pPr>
            <w:r>
              <w:rPr>
                <w:rFonts w:cs="Arial"/>
                <w:sz w:val="20"/>
                <w:lang w:val="hr-HR"/>
              </w:rPr>
              <w:t>Name and signature of student</w:t>
            </w:r>
          </w:p>
          <w:p w14:paraId="0EE538A7" w14:textId="0ABB197E" w:rsidR="00EE7569" w:rsidRDefault="00EE7569" w:rsidP="0000087B">
            <w:pPr>
              <w:ind w:right="-448"/>
              <w:rPr>
                <w:rFonts w:cs="Arial"/>
                <w:sz w:val="20"/>
                <w:lang w:val="hr-HR"/>
              </w:rPr>
            </w:pPr>
          </w:p>
          <w:p w14:paraId="46CD9A70" w14:textId="58AAA635" w:rsidR="00EE7569" w:rsidRDefault="00EE7569" w:rsidP="0000087B">
            <w:pPr>
              <w:ind w:right="-448"/>
              <w:rPr>
                <w:rFonts w:cs="Arial"/>
                <w:sz w:val="20"/>
                <w:lang w:val="hr-HR"/>
              </w:rPr>
            </w:pPr>
          </w:p>
          <w:p w14:paraId="25B73232" w14:textId="77777777" w:rsidR="00EE7569" w:rsidRDefault="00EE7569" w:rsidP="0000087B">
            <w:pPr>
              <w:ind w:right="-448"/>
              <w:rPr>
                <w:rFonts w:cs="Arial"/>
                <w:sz w:val="20"/>
                <w:lang w:val="hr-HR"/>
              </w:rPr>
            </w:pPr>
          </w:p>
          <w:p w14:paraId="6FB994BE" w14:textId="77777777" w:rsidR="00792ADE" w:rsidRDefault="00792ADE" w:rsidP="0000087B">
            <w:pPr>
              <w:ind w:right="-448"/>
              <w:rPr>
                <w:rFonts w:cs="Arial"/>
                <w:sz w:val="20"/>
                <w:lang w:val="hr-HR"/>
              </w:rPr>
            </w:pPr>
          </w:p>
          <w:p w14:paraId="288DAFA9" w14:textId="77777777" w:rsidR="00792ADE" w:rsidRDefault="00792ADE" w:rsidP="0000087B">
            <w:pPr>
              <w:ind w:right="-448"/>
              <w:rPr>
                <w:rFonts w:cs="Arial"/>
                <w:sz w:val="20"/>
                <w:lang w:val="hr-HR"/>
              </w:rPr>
            </w:pPr>
          </w:p>
          <w:p w14:paraId="513716AC" w14:textId="1FCF69C7" w:rsidR="00733367" w:rsidRDefault="00733367" w:rsidP="0000087B">
            <w:pPr>
              <w:ind w:right="-448"/>
              <w:rPr>
                <w:rFonts w:cs="Arial"/>
                <w:sz w:val="20"/>
                <w:lang w:val="hr-HR"/>
              </w:rPr>
            </w:pPr>
          </w:p>
          <w:p w14:paraId="5BA2F01B" w14:textId="77777777" w:rsidR="00733367" w:rsidRDefault="00733367" w:rsidP="0000087B">
            <w:pPr>
              <w:ind w:right="-448"/>
              <w:rPr>
                <w:rFonts w:cs="Arial"/>
                <w:sz w:val="20"/>
                <w:lang w:val="hr-HR"/>
              </w:rPr>
            </w:pPr>
          </w:p>
          <w:p w14:paraId="0A021189" w14:textId="53082C22" w:rsidR="00792ADE" w:rsidRDefault="00792ADE" w:rsidP="0000087B">
            <w:pPr>
              <w:ind w:right="-448"/>
              <w:rPr>
                <w:rFonts w:cs="Arial"/>
                <w:sz w:val="20"/>
                <w:lang w:val="hr-HR"/>
              </w:rPr>
            </w:pPr>
            <w:r>
              <w:rPr>
                <w:rFonts w:cs="Arial"/>
                <w:sz w:val="20"/>
                <w:lang w:val="hr-HR"/>
              </w:rPr>
              <w:t>___________________________</w:t>
            </w:r>
          </w:p>
          <w:p w14:paraId="31638F02" w14:textId="56E3437B" w:rsidR="00792ADE" w:rsidRDefault="00792ADE" w:rsidP="0000087B">
            <w:pPr>
              <w:ind w:right="-448"/>
              <w:rPr>
                <w:rFonts w:cs="Arial"/>
                <w:sz w:val="20"/>
                <w:lang w:val="hr-HR"/>
              </w:rPr>
            </w:pPr>
          </w:p>
        </w:tc>
      </w:tr>
    </w:tbl>
    <w:p w14:paraId="33405AAA" w14:textId="77777777" w:rsidR="000E21E8" w:rsidRDefault="000E21E8" w:rsidP="00792ADE">
      <w:pPr>
        <w:pStyle w:val="berschrift1"/>
        <w:ind w:right="208"/>
        <w:rPr>
          <w:lang w:val="hr-HR"/>
        </w:rPr>
      </w:pPr>
    </w:p>
    <w:p w14:paraId="0ED90A91" w14:textId="77777777" w:rsidR="000E21E8" w:rsidRDefault="000E21E8">
      <w:pPr>
        <w:spacing w:after="200" w:line="276" w:lineRule="auto"/>
        <w:rPr>
          <w:rFonts w:eastAsiaTheme="majorEastAsia" w:cstheme="majorBidi"/>
          <w:b/>
          <w:bCs/>
          <w:sz w:val="28"/>
          <w:szCs w:val="28"/>
          <w:lang w:val="hr-HR"/>
        </w:rPr>
      </w:pPr>
      <w:r>
        <w:rPr>
          <w:lang w:val="hr-HR"/>
        </w:rPr>
        <w:br w:type="page"/>
      </w:r>
    </w:p>
    <w:p w14:paraId="65F73710" w14:textId="51728D99" w:rsidR="00792ADE" w:rsidRDefault="00EE7569" w:rsidP="00792ADE">
      <w:pPr>
        <w:pStyle w:val="berschrift1"/>
        <w:ind w:right="208"/>
        <w:rPr>
          <w:b w:val="0"/>
          <w:bCs w:val="0"/>
          <w:sz w:val="21"/>
          <w:szCs w:val="21"/>
          <w:lang w:val="hr-HR"/>
        </w:rPr>
      </w:pPr>
      <w:r>
        <w:rPr>
          <w:lang w:val="hr-HR"/>
        </w:rPr>
        <w:lastRenderedPageBreak/>
        <w:t>Consent form for parents or carers</w:t>
      </w:r>
      <w:r w:rsidR="00E144B3">
        <w:rPr>
          <w:lang w:val="hr-HR"/>
        </w:rPr>
        <w:t xml:space="preserve"> </w:t>
      </w:r>
    </w:p>
    <w:p w14:paraId="58084584" w14:textId="77777777" w:rsidR="00792ADE" w:rsidRDefault="00792ADE" w:rsidP="00792ADE">
      <w:pPr>
        <w:spacing w:before="7" w:line="210" w:lineRule="exact"/>
        <w:rPr>
          <w:sz w:val="21"/>
          <w:szCs w:val="21"/>
          <w:lang w:val="hr-HR"/>
        </w:rPr>
      </w:pPr>
    </w:p>
    <w:p w14:paraId="505FB796" w14:textId="0A500008" w:rsidR="00792ADE" w:rsidRDefault="00FF1637" w:rsidP="00792ADE">
      <w:pPr>
        <w:pStyle w:val="Textkrper"/>
        <w:ind w:left="0" w:right="208"/>
        <w:rPr>
          <w:lang w:val="hr-HR"/>
        </w:rPr>
      </w:pPr>
      <w:r>
        <w:rPr>
          <w:lang w:val="hr-HR"/>
        </w:rPr>
        <w:t>Surname</w:t>
      </w:r>
      <w:r w:rsidR="00EE7569">
        <w:rPr>
          <w:lang w:val="hr-HR"/>
        </w:rPr>
        <w:t xml:space="preserve"> and first name of child</w:t>
      </w:r>
      <w:r w:rsidR="00792ADE">
        <w:rPr>
          <w:lang w:val="hr-HR"/>
        </w:rPr>
        <w:t>:</w:t>
      </w:r>
    </w:p>
    <w:p w14:paraId="0312DF25" w14:textId="77777777" w:rsidR="00792ADE" w:rsidRDefault="00792ADE" w:rsidP="00792ADE">
      <w:pPr>
        <w:spacing w:before="9" w:line="150" w:lineRule="exact"/>
        <w:rPr>
          <w:sz w:val="15"/>
          <w:szCs w:val="15"/>
          <w:lang w:val="hr-HR"/>
        </w:rPr>
      </w:pPr>
    </w:p>
    <w:p w14:paraId="06074644" w14:textId="77777777" w:rsidR="00792ADE" w:rsidRDefault="00792ADE" w:rsidP="00792ADE">
      <w:pPr>
        <w:spacing w:line="220" w:lineRule="exact"/>
        <w:rPr>
          <w:lang w:val="hr-HR"/>
        </w:rPr>
      </w:pPr>
    </w:p>
    <w:p w14:paraId="601F5E8B" w14:textId="77777777" w:rsidR="00792ADE" w:rsidRDefault="00792ADE" w:rsidP="00792ADE">
      <w:pPr>
        <w:pStyle w:val="Textkrper"/>
        <w:ind w:left="0" w:right="208"/>
        <w:rPr>
          <w:lang w:val="hr-HR"/>
        </w:rPr>
      </w:pPr>
      <w:r>
        <w:rPr>
          <w:lang w:val="hr-HR"/>
        </w:rPr>
        <w:t>______________________________________________________________________________</w:t>
      </w:r>
    </w:p>
    <w:p w14:paraId="2E7AE20A" w14:textId="77777777" w:rsidR="00792ADE" w:rsidRDefault="00792ADE" w:rsidP="00792ADE">
      <w:pPr>
        <w:spacing w:line="320" w:lineRule="exact"/>
        <w:rPr>
          <w:sz w:val="32"/>
          <w:szCs w:val="32"/>
          <w:lang w:val="hr-HR"/>
        </w:rPr>
      </w:pPr>
    </w:p>
    <w:p w14:paraId="3B3E653C" w14:textId="3A1871D8" w:rsidR="00792ADE" w:rsidRDefault="00FF1637" w:rsidP="00792ADE">
      <w:pPr>
        <w:pStyle w:val="Textkrper"/>
        <w:ind w:left="0" w:right="208"/>
        <w:rPr>
          <w:lang w:val="hr-HR"/>
        </w:rPr>
      </w:pPr>
      <w:r>
        <w:rPr>
          <w:lang w:val="hr-HR"/>
        </w:rPr>
        <w:t>Surname</w:t>
      </w:r>
      <w:r w:rsidR="00EE7569">
        <w:rPr>
          <w:lang w:val="hr-HR"/>
        </w:rPr>
        <w:t xml:space="preserve"> and first name of parent</w:t>
      </w:r>
      <w:r>
        <w:rPr>
          <w:lang w:val="hr-HR"/>
        </w:rPr>
        <w:t>, carer or legal guardian</w:t>
      </w:r>
      <w:r w:rsidR="00792ADE">
        <w:rPr>
          <w:lang w:val="hr-HR"/>
        </w:rPr>
        <w:t>:</w:t>
      </w:r>
    </w:p>
    <w:p w14:paraId="63BE9333" w14:textId="77777777" w:rsidR="00792ADE" w:rsidRDefault="00792ADE" w:rsidP="00792ADE">
      <w:pPr>
        <w:spacing w:before="9" w:line="150" w:lineRule="exact"/>
        <w:rPr>
          <w:sz w:val="15"/>
          <w:szCs w:val="15"/>
          <w:lang w:val="hr-HR"/>
        </w:rPr>
      </w:pPr>
    </w:p>
    <w:p w14:paraId="2121F4A7" w14:textId="77777777" w:rsidR="00792ADE" w:rsidRDefault="00792ADE" w:rsidP="00792ADE">
      <w:pPr>
        <w:spacing w:line="220" w:lineRule="exact"/>
        <w:rPr>
          <w:lang w:val="hr-HR"/>
        </w:rPr>
      </w:pPr>
    </w:p>
    <w:p w14:paraId="2EB37E70" w14:textId="77777777" w:rsidR="00792ADE" w:rsidRDefault="00792ADE" w:rsidP="00792ADE">
      <w:pPr>
        <w:pStyle w:val="Textkrper"/>
        <w:ind w:left="0" w:right="208"/>
        <w:rPr>
          <w:lang w:val="hr-HR"/>
        </w:rPr>
      </w:pPr>
      <w:r>
        <w:rPr>
          <w:lang w:val="hr-HR"/>
        </w:rPr>
        <w:t>______________________________________________________________________________</w:t>
      </w:r>
    </w:p>
    <w:p w14:paraId="37066B60" w14:textId="77777777" w:rsidR="00792ADE" w:rsidRDefault="00792ADE" w:rsidP="00792ADE">
      <w:pPr>
        <w:spacing w:before="9" w:line="150" w:lineRule="exact"/>
        <w:rPr>
          <w:sz w:val="15"/>
          <w:szCs w:val="15"/>
          <w:lang w:val="hr-HR"/>
        </w:rPr>
      </w:pPr>
    </w:p>
    <w:p w14:paraId="7A6EE2FD" w14:textId="77777777" w:rsidR="007130D5" w:rsidRDefault="007130D5" w:rsidP="00792ADE">
      <w:pPr>
        <w:spacing w:line="220" w:lineRule="exact"/>
        <w:rPr>
          <w:rFonts w:cs="Arial"/>
          <w:sz w:val="21"/>
          <w:szCs w:val="21"/>
          <w:lang w:val="hr-HR"/>
        </w:rPr>
      </w:pPr>
    </w:p>
    <w:p w14:paraId="26C86333" w14:textId="77777777" w:rsidR="007130D5" w:rsidRDefault="007130D5" w:rsidP="00792ADE">
      <w:pPr>
        <w:spacing w:line="220" w:lineRule="exact"/>
        <w:rPr>
          <w:rFonts w:cs="Arial"/>
          <w:sz w:val="21"/>
          <w:szCs w:val="21"/>
          <w:lang w:val="hr-HR"/>
        </w:rPr>
      </w:pPr>
    </w:p>
    <w:p w14:paraId="39607A5A" w14:textId="77777777" w:rsidR="007130D5" w:rsidRDefault="007130D5" w:rsidP="00792ADE">
      <w:pPr>
        <w:spacing w:line="220" w:lineRule="exact"/>
        <w:rPr>
          <w:rFonts w:cs="Arial"/>
          <w:sz w:val="21"/>
          <w:szCs w:val="21"/>
          <w:lang w:val="hr-HR"/>
        </w:rPr>
      </w:pPr>
    </w:p>
    <w:p w14:paraId="0C520FCE" w14:textId="15F84B87" w:rsidR="00792ADE" w:rsidRDefault="00FF1637" w:rsidP="00792ADE">
      <w:pPr>
        <w:spacing w:line="220" w:lineRule="exact"/>
        <w:rPr>
          <w:rFonts w:cs="Arial"/>
          <w:sz w:val="21"/>
          <w:szCs w:val="21"/>
          <w:lang w:val="hr-HR"/>
        </w:rPr>
      </w:pPr>
      <w:r>
        <w:rPr>
          <w:rFonts w:cs="Arial"/>
          <w:sz w:val="21"/>
          <w:szCs w:val="21"/>
          <w:lang w:val="hr-HR"/>
        </w:rPr>
        <w:t>Please check the applicable box</w:t>
      </w:r>
      <w:r w:rsidR="00792ADE">
        <w:rPr>
          <w:rFonts w:cs="Arial"/>
          <w:sz w:val="21"/>
          <w:szCs w:val="21"/>
          <w:lang w:val="hr-HR"/>
        </w:rPr>
        <w:t xml:space="preserve">: </w:t>
      </w:r>
    </w:p>
    <w:p w14:paraId="433501B7" w14:textId="77777777" w:rsidR="00792ADE" w:rsidRDefault="00792ADE" w:rsidP="00792ADE">
      <w:pPr>
        <w:spacing w:line="220" w:lineRule="exact"/>
        <w:rPr>
          <w:rFonts w:asciiTheme="minorHAnsi" w:hAnsiTheme="minorHAnsi"/>
          <w:lang w:val="hr-HR"/>
        </w:rPr>
      </w:pPr>
    </w:p>
    <w:p w14:paraId="638FA5F1" w14:textId="09171960" w:rsidR="00792ADE" w:rsidRPr="00FF1637" w:rsidRDefault="00FF1637" w:rsidP="00792ADE">
      <w:pPr>
        <w:pStyle w:val="Listenabsatz"/>
        <w:widowControl w:val="0"/>
        <w:numPr>
          <w:ilvl w:val="0"/>
          <w:numId w:val="33"/>
        </w:numPr>
        <w:contextualSpacing w:val="0"/>
        <w:rPr>
          <w:rFonts w:cs="Arial"/>
          <w:color w:val="000000"/>
          <w:sz w:val="21"/>
          <w:szCs w:val="21"/>
          <w:lang w:val="hr-HR"/>
        </w:rPr>
      </w:pPr>
      <w:r>
        <w:rPr>
          <w:rFonts w:cs="Arial"/>
          <w:sz w:val="21"/>
          <w:szCs w:val="21"/>
          <w:lang w:val="hr-HR"/>
        </w:rPr>
        <w:t xml:space="preserve">I </w:t>
      </w:r>
      <w:r w:rsidRPr="00FF1637">
        <w:rPr>
          <w:rFonts w:cs="Arial"/>
          <w:sz w:val="21"/>
          <w:szCs w:val="21"/>
          <w:u w:val="single"/>
          <w:lang w:val="hr-HR"/>
        </w:rPr>
        <w:t>give</w:t>
      </w:r>
      <w:r>
        <w:rPr>
          <w:rFonts w:cs="Arial"/>
          <w:sz w:val="21"/>
          <w:szCs w:val="21"/>
          <w:lang w:val="hr-HR"/>
        </w:rPr>
        <w:t xml:space="preserve"> permission for video </w:t>
      </w:r>
      <w:r w:rsidR="00E144B3">
        <w:rPr>
          <w:rFonts w:cs="Arial"/>
          <w:sz w:val="21"/>
          <w:szCs w:val="21"/>
          <w:lang w:val="hr-HR"/>
        </w:rPr>
        <w:t>and/</w:t>
      </w:r>
      <w:r>
        <w:rPr>
          <w:rFonts w:cs="Arial"/>
          <w:sz w:val="21"/>
          <w:szCs w:val="21"/>
          <w:lang w:val="hr-HR"/>
        </w:rPr>
        <w:t xml:space="preserve">or audio recording </w:t>
      </w:r>
      <w:r w:rsidR="00E144B3">
        <w:rPr>
          <w:rFonts w:cs="Arial"/>
          <w:sz w:val="21"/>
          <w:szCs w:val="21"/>
          <w:lang w:val="hr-HR"/>
        </w:rPr>
        <w:t xml:space="preserve">to be done </w:t>
      </w:r>
      <w:r>
        <w:rPr>
          <w:rFonts w:cs="Arial"/>
          <w:sz w:val="21"/>
          <w:szCs w:val="21"/>
          <w:lang w:val="hr-HR"/>
        </w:rPr>
        <w:t xml:space="preserve">in </w:t>
      </w:r>
      <w:r w:rsidR="00E144B3">
        <w:rPr>
          <w:rFonts w:cs="Arial"/>
          <w:sz w:val="21"/>
          <w:szCs w:val="21"/>
          <w:lang w:val="hr-HR"/>
        </w:rPr>
        <w:t>the class of my child</w:t>
      </w:r>
      <w:r>
        <w:rPr>
          <w:rFonts w:cs="Arial"/>
          <w:sz w:val="21"/>
          <w:szCs w:val="21"/>
          <w:lang w:val="hr-HR"/>
        </w:rPr>
        <w:t xml:space="preserve"> for the purposes stated </w:t>
      </w:r>
      <w:r w:rsidR="00E144B3">
        <w:rPr>
          <w:rFonts w:cs="Arial"/>
          <w:sz w:val="21"/>
          <w:szCs w:val="21"/>
          <w:lang w:val="hr-HR"/>
        </w:rPr>
        <w:t xml:space="preserve">in the letter </w:t>
      </w:r>
      <w:r>
        <w:rPr>
          <w:rFonts w:cs="Arial"/>
          <w:sz w:val="21"/>
          <w:szCs w:val="21"/>
          <w:lang w:val="hr-HR"/>
        </w:rPr>
        <w:t>above</w:t>
      </w:r>
      <w:r w:rsidR="00792ADE">
        <w:rPr>
          <w:rFonts w:cs="Arial"/>
          <w:sz w:val="21"/>
          <w:szCs w:val="21"/>
          <w:lang w:val="hr-HR"/>
        </w:rPr>
        <w:t xml:space="preserve">. </w:t>
      </w:r>
    </w:p>
    <w:p w14:paraId="18DDEDF0" w14:textId="77777777" w:rsidR="00792ADE" w:rsidRDefault="00792ADE" w:rsidP="00792ADE">
      <w:pPr>
        <w:spacing w:before="3" w:line="280" w:lineRule="exact"/>
        <w:rPr>
          <w:rFonts w:cs="Arial"/>
          <w:sz w:val="21"/>
          <w:szCs w:val="21"/>
          <w:lang w:val="hr-HR"/>
        </w:rPr>
      </w:pPr>
    </w:p>
    <w:p w14:paraId="14FDCC6F" w14:textId="4A90C475" w:rsidR="00792ADE" w:rsidRDefault="00FF1637" w:rsidP="00792ADE">
      <w:pPr>
        <w:spacing w:before="3" w:line="280" w:lineRule="exact"/>
        <w:rPr>
          <w:rFonts w:cs="Arial"/>
          <w:sz w:val="21"/>
          <w:szCs w:val="21"/>
          <w:lang w:val="hr-HR"/>
        </w:rPr>
      </w:pPr>
      <w:r>
        <w:rPr>
          <w:rFonts w:cs="Arial"/>
          <w:sz w:val="21"/>
          <w:szCs w:val="21"/>
          <w:lang w:val="hr-HR"/>
        </w:rPr>
        <w:t>or</w:t>
      </w:r>
    </w:p>
    <w:p w14:paraId="6798734C" w14:textId="77777777" w:rsidR="00792ADE" w:rsidRDefault="00792ADE" w:rsidP="00792ADE">
      <w:pPr>
        <w:spacing w:before="3" w:line="280" w:lineRule="exact"/>
        <w:rPr>
          <w:rFonts w:cs="Arial"/>
          <w:sz w:val="21"/>
          <w:szCs w:val="21"/>
          <w:lang w:val="hr-HR"/>
        </w:rPr>
      </w:pPr>
    </w:p>
    <w:p w14:paraId="5E8C148E" w14:textId="00A008BB" w:rsidR="00792ADE" w:rsidRDefault="00FF1637" w:rsidP="00792ADE">
      <w:pPr>
        <w:pStyle w:val="Textkrper"/>
        <w:numPr>
          <w:ilvl w:val="0"/>
          <w:numId w:val="34"/>
        </w:numPr>
        <w:tabs>
          <w:tab w:val="left" w:pos="284"/>
        </w:tabs>
        <w:ind w:left="0" w:firstLine="0"/>
        <w:rPr>
          <w:lang w:val="hr-HR"/>
        </w:rPr>
      </w:pPr>
      <w:r>
        <w:rPr>
          <w:lang w:val="hr-HR"/>
        </w:rPr>
        <w:t xml:space="preserve">I </w:t>
      </w:r>
      <w:r w:rsidRPr="00E144B3">
        <w:rPr>
          <w:u w:val="single"/>
          <w:lang w:val="hr-HR"/>
        </w:rPr>
        <w:t>do not give</w:t>
      </w:r>
      <w:r>
        <w:rPr>
          <w:lang w:val="hr-HR"/>
        </w:rPr>
        <w:t xml:space="preserve"> permission for video </w:t>
      </w:r>
      <w:r w:rsidR="00E144B3">
        <w:rPr>
          <w:lang w:val="hr-HR"/>
        </w:rPr>
        <w:t>and/</w:t>
      </w:r>
      <w:r>
        <w:rPr>
          <w:lang w:val="hr-HR"/>
        </w:rPr>
        <w:t>or audio recording</w:t>
      </w:r>
      <w:r w:rsidR="00E144B3">
        <w:rPr>
          <w:lang w:val="hr-HR"/>
        </w:rPr>
        <w:t xml:space="preserve"> to be done</w:t>
      </w:r>
      <w:r>
        <w:rPr>
          <w:lang w:val="hr-HR"/>
        </w:rPr>
        <w:t xml:space="preserve"> </w:t>
      </w:r>
      <w:r w:rsidR="00E144B3">
        <w:rPr>
          <w:lang w:val="hr-HR"/>
        </w:rPr>
        <w:t>in the class of my child.</w:t>
      </w:r>
      <w:r>
        <w:rPr>
          <w:lang w:val="hr-HR"/>
        </w:rPr>
        <w:t xml:space="preserve"> </w:t>
      </w:r>
    </w:p>
    <w:p w14:paraId="3EFD85A5" w14:textId="77777777" w:rsidR="00792ADE" w:rsidRDefault="00792ADE" w:rsidP="00792ADE">
      <w:pPr>
        <w:spacing w:line="220" w:lineRule="exact"/>
        <w:rPr>
          <w:lang w:val="hr-HR"/>
        </w:rPr>
      </w:pPr>
    </w:p>
    <w:p w14:paraId="71DCAEDE" w14:textId="77777777" w:rsidR="00E144B3" w:rsidRDefault="00E144B3" w:rsidP="00792ADE">
      <w:pPr>
        <w:pStyle w:val="Textkrper"/>
        <w:tabs>
          <w:tab w:val="left" w:pos="4749"/>
        </w:tabs>
        <w:ind w:left="0"/>
        <w:rPr>
          <w:lang w:val="hr-HR"/>
        </w:rPr>
      </w:pPr>
    </w:p>
    <w:p w14:paraId="7AB292D6" w14:textId="77777777" w:rsidR="00E144B3" w:rsidRDefault="00E144B3" w:rsidP="00792ADE">
      <w:pPr>
        <w:pStyle w:val="Textkrper"/>
        <w:tabs>
          <w:tab w:val="left" w:pos="4749"/>
        </w:tabs>
        <w:ind w:left="0"/>
        <w:rPr>
          <w:lang w:val="hr-HR"/>
        </w:rPr>
      </w:pPr>
    </w:p>
    <w:p w14:paraId="1EFCE0A9" w14:textId="3A2D6619" w:rsidR="00792ADE" w:rsidRDefault="00FF1637" w:rsidP="00792ADE">
      <w:pPr>
        <w:pStyle w:val="Textkrper"/>
        <w:tabs>
          <w:tab w:val="left" w:pos="4749"/>
        </w:tabs>
        <w:ind w:left="0"/>
        <w:rPr>
          <w:lang w:val="hr-HR"/>
        </w:rPr>
      </w:pPr>
      <w:r>
        <w:rPr>
          <w:lang w:val="hr-HR"/>
        </w:rPr>
        <w:t>Place</w:t>
      </w:r>
      <w:r w:rsidR="00792ADE">
        <w:rPr>
          <w:lang w:val="hr-HR"/>
        </w:rPr>
        <w:t>,</w:t>
      </w:r>
      <w:r w:rsidR="00792ADE">
        <w:rPr>
          <w:spacing w:val="3"/>
          <w:lang w:val="hr-HR"/>
        </w:rPr>
        <w:t xml:space="preserve"> </w:t>
      </w:r>
      <w:r>
        <w:rPr>
          <w:lang w:val="hr-HR"/>
        </w:rPr>
        <w:t>date</w:t>
      </w:r>
      <w:r w:rsidR="00792ADE">
        <w:rPr>
          <w:lang w:val="hr-HR"/>
        </w:rPr>
        <w:tab/>
      </w:r>
      <w:r w:rsidR="00792ADE">
        <w:rPr>
          <w:lang w:val="hr-HR"/>
        </w:rPr>
        <w:tab/>
      </w:r>
      <w:r>
        <w:rPr>
          <w:lang w:val="hr-HR"/>
        </w:rPr>
        <w:t>Signature</w:t>
      </w:r>
    </w:p>
    <w:p w14:paraId="66438570" w14:textId="206A572B" w:rsidR="00792ADE" w:rsidRDefault="00792ADE" w:rsidP="00792ADE">
      <w:pPr>
        <w:spacing w:before="9" w:line="150" w:lineRule="exact"/>
        <w:rPr>
          <w:sz w:val="15"/>
          <w:szCs w:val="15"/>
          <w:lang w:val="hr-HR"/>
        </w:rPr>
      </w:pPr>
    </w:p>
    <w:p w14:paraId="2A9ED66D" w14:textId="08CAE084" w:rsidR="00792ADE" w:rsidRDefault="00792ADE" w:rsidP="00792ADE">
      <w:pPr>
        <w:spacing w:before="9" w:line="150" w:lineRule="exact"/>
        <w:rPr>
          <w:sz w:val="15"/>
          <w:szCs w:val="15"/>
          <w:lang w:val="hr-HR"/>
        </w:rPr>
      </w:pPr>
    </w:p>
    <w:p w14:paraId="6A13E611" w14:textId="43FCF18B" w:rsidR="00792ADE" w:rsidRDefault="00792ADE" w:rsidP="00792ADE">
      <w:pPr>
        <w:spacing w:before="9" w:line="150" w:lineRule="exact"/>
        <w:rPr>
          <w:sz w:val="15"/>
          <w:szCs w:val="15"/>
          <w:lang w:val="hr-HR"/>
        </w:rPr>
      </w:pPr>
    </w:p>
    <w:p w14:paraId="59CB2BE6" w14:textId="5E989BCE" w:rsidR="00792ADE" w:rsidRDefault="00792ADE" w:rsidP="00792ADE">
      <w:pPr>
        <w:spacing w:before="9" w:line="150" w:lineRule="exact"/>
        <w:rPr>
          <w:sz w:val="15"/>
          <w:szCs w:val="15"/>
          <w:lang w:val="hr-HR"/>
        </w:rPr>
      </w:pPr>
      <w:r>
        <w:rPr>
          <w:sz w:val="15"/>
          <w:szCs w:val="15"/>
          <w:lang w:val="hr-HR"/>
        </w:rPr>
        <w:t>_____________________________</w:t>
      </w:r>
      <w:r>
        <w:rPr>
          <w:sz w:val="15"/>
          <w:szCs w:val="15"/>
          <w:lang w:val="hr-HR"/>
        </w:rPr>
        <w:tab/>
      </w:r>
      <w:r>
        <w:rPr>
          <w:sz w:val="15"/>
          <w:szCs w:val="15"/>
          <w:lang w:val="hr-HR"/>
        </w:rPr>
        <w:tab/>
      </w:r>
      <w:r>
        <w:rPr>
          <w:sz w:val="15"/>
          <w:szCs w:val="15"/>
          <w:lang w:val="hr-HR"/>
        </w:rPr>
        <w:tab/>
      </w:r>
      <w:r>
        <w:rPr>
          <w:sz w:val="15"/>
          <w:szCs w:val="15"/>
          <w:lang w:val="hr-HR"/>
        </w:rPr>
        <w:tab/>
        <w:t>____________________________</w:t>
      </w:r>
    </w:p>
    <w:p w14:paraId="5594AD08" w14:textId="77777777" w:rsidR="00792ADE" w:rsidRDefault="00792ADE" w:rsidP="00792ADE">
      <w:pPr>
        <w:spacing w:line="200" w:lineRule="exact"/>
        <w:rPr>
          <w:rFonts w:cs="Arial"/>
          <w:b/>
          <w:sz w:val="18"/>
          <w:szCs w:val="18"/>
          <w:lang w:val="hr-HR"/>
        </w:rPr>
      </w:pPr>
    </w:p>
    <w:p w14:paraId="72A85078" w14:textId="77777777" w:rsidR="007130D5" w:rsidRDefault="007130D5" w:rsidP="00792ADE">
      <w:pPr>
        <w:spacing w:line="200" w:lineRule="exact"/>
        <w:rPr>
          <w:rFonts w:cs="Arial"/>
          <w:b/>
          <w:sz w:val="18"/>
          <w:szCs w:val="18"/>
          <w:lang w:val="hr-HR"/>
        </w:rPr>
      </w:pPr>
    </w:p>
    <w:p w14:paraId="04E8C543" w14:textId="77777777" w:rsidR="007130D5" w:rsidRDefault="007130D5" w:rsidP="00792ADE">
      <w:pPr>
        <w:spacing w:line="200" w:lineRule="exact"/>
        <w:rPr>
          <w:rFonts w:cs="Arial"/>
          <w:b/>
          <w:sz w:val="18"/>
          <w:szCs w:val="18"/>
          <w:lang w:val="hr-HR"/>
        </w:rPr>
      </w:pPr>
    </w:p>
    <w:p w14:paraId="0037EA8B" w14:textId="77777777" w:rsidR="007130D5" w:rsidRDefault="007130D5" w:rsidP="00792ADE">
      <w:pPr>
        <w:spacing w:line="200" w:lineRule="exact"/>
        <w:rPr>
          <w:rFonts w:cs="Arial"/>
          <w:b/>
          <w:sz w:val="18"/>
          <w:szCs w:val="18"/>
          <w:lang w:val="hr-HR"/>
        </w:rPr>
      </w:pPr>
    </w:p>
    <w:p w14:paraId="7F76424E" w14:textId="2E753F64" w:rsidR="00792ADE" w:rsidRDefault="00FF1637" w:rsidP="00792ADE">
      <w:pPr>
        <w:spacing w:line="200" w:lineRule="exact"/>
        <w:rPr>
          <w:rFonts w:cs="Arial"/>
          <w:b/>
          <w:sz w:val="18"/>
          <w:szCs w:val="18"/>
          <w:lang w:val="hr-HR"/>
        </w:rPr>
      </w:pPr>
      <w:r>
        <w:rPr>
          <w:rFonts w:cs="Arial"/>
          <w:b/>
          <w:sz w:val="18"/>
          <w:szCs w:val="18"/>
          <w:lang w:val="hr-HR"/>
        </w:rPr>
        <w:t>Please return the consent form to the student</w:t>
      </w:r>
      <w:r w:rsidR="00E144B3">
        <w:rPr>
          <w:rFonts w:cs="Arial"/>
          <w:b/>
          <w:sz w:val="18"/>
          <w:szCs w:val="18"/>
          <w:lang w:val="hr-HR"/>
        </w:rPr>
        <w:t xml:space="preserve"> teaching in the class of your child.</w:t>
      </w:r>
    </w:p>
    <w:p w14:paraId="30A3771B" w14:textId="444BABBF" w:rsidR="0063084B" w:rsidRPr="00792ADE" w:rsidRDefault="0063084B" w:rsidP="00792ADE">
      <w:pPr>
        <w:rPr>
          <w:lang w:val="hr-HR"/>
        </w:rPr>
      </w:pPr>
    </w:p>
    <w:sectPr w:rsidR="0063084B" w:rsidRPr="00792ADE" w:rsidSect="007130D5">
      <w:headerReference w:type="default" r:id="rId15"/>
      <w:footerReference w:type="default" r:id="rId16"/>
      <w:headerReference w:type="first" r:id="rId17"/>
      <w:footerReference w:type="first" r:id="rId18"/>
      <w:pgSz w:w="11906" w:h="16838" w:code="9"/>
      <w:pgMar w:top="2892" w:right="1134" w:bottom="1701" w:left="1361" w:header="425"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BBECA9" w14:textId="77777777" w:rsidR="00206641" w:rsidRDefault="00206641" w:rsidP="00A76598">
      <w:r>
        <w:separator/>
      </w:r>
    </w:p>
  </w:endnote>
  <w:endnote w:type="continuationSeparator" w:id="0">
    <w:p w14:paraId="328A3E8F" w14:textId="77777777" w:rsidR="00206641" w:rsidRDefault="00206641" w:rsidP="00A76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1034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bottom w:w="0" w:type="dxa"/>
      </w:tblCellMar>
      <w:tblLook w:val="01E0" w:firstRow="1" w:lastRow="1" w:firstColumn="1" w:lastColumn="1" w:noHBand="0" w:noVBand="0"/>
    </w:tblPr>
    <w:tblGrid>
      <w:gridCol w:w="3686"/>
      <w:gridCol w:w="3544"/>
      <w:gridCol w:w="425"/>
      <w:gridCol w:w="2693"/>
    </w:tblGrid>
    <w:tr w:rsidR="00F226CC" w:rsidRPr="00ED076C" w14:paraId="4D3118A5" w14:textId="77777777" w:rsidTr="000F7329">
      <w:trPr>
        <w:trHeight w:val="113"/>
      </w:trPr>
      <w:tc>
        <w:tcPr>
          <w:tcW w:w="3686" w:type="dxa"/>
        </w:tcPr>
        <w:p w14:paraId="66C40A4B" w14:textId="77777777" w:rsidR="00F226CC" w:rsidRPr="00ED076C" w:rsidRDefault="00F226CC" w:rsidP="00F226CC">
          <w:pPr>
            <w:pStyle w:val="Fuzeile"/>
            <w:tabs>
              <w:tab w:val="clear" w:pos="9072"/>
              <w:tab w:val="center" w:pos="1309"/>
            </w:tabs>
            <w:rPr>
              <w:sz w:val="16"/>
              <w:szCs w:val="16"/>
            </w:rPr>
          </w:pPr>
        </w:p>
      </w:tc>
      <w:tc>
        <w:tcPr>
          <w:tcW w:w="3544" w:type="dxa"/>
        </w:tcPr>
        <w:p w14:paraId="09CBD08B" w14:textId="77777777" w:rsidR="00F226CC" w:rsidRPr="00ED076C" w:rsidRDefault="00F226CC" w:rsidP="00F226CC">
          <w:pPr>
            <w:pStyle w:val="Fuzeile"/>
            <w:rPr>
              <w:sz w:val="16"/>
              <w:szCs w:val="16"/>
            </w:rPr>
          </w:pPr>
        </w:p>
      </w:tc>
      <w:tc>
        <w:tcPr>
          <w:tcW w:w="425" w:type="dxa"/>
        </w:tcPr>
        <w:p w14:paraId="6B0C0A2F" w14:textId="77777777" w:rsidR="00F226CC" w:rsidRPr="00ED076C" w:rsidRDefault="00F226CC" w:rsidP="00F226CC">
          <w:pPr>
            <w:pStyle w:val="Fuzeile"/>
            <w:rPr>
              <w:sz w:val="16"/>
              <w:szCs w:val="16"/>
            </w:rPr>
          </w:pPr>
        </w:p>
      </w:tc>
      <w:tc>
        <w:tcPr>
          <w:tcW w:w="2693" w:type="dxa"/>
        </w:tcPr>
        <w:p w14:paraId="47EF94ED" w14:textId="77777777" w:rsidR="00F226CC" w:rsidRDefault="00F226CC" w:rsidP="00F226CC">
          <w:pPr>
            <w:pStyle w:val="Fuzeile"/>
            <w:rPr>
              <w:sz w:val="16"/>
              <w:szCs w:val="16"/>
            </w:rPr>
          </w:pPr>
        </w:p>
      </w:tc>
    </w:tr>
    <w:tr w:rsidR="00F226CC" w:rsidRPr="00162B79" w14:paraId="2DB19670" w14:textId="77777777" w:rsidTr="000F7329">
      <w:trPr>
        <w:trHeight w:val="567"/>
      </w:trPr>
      <w:tc>
        <w:tcPr>
          <w:tcW w:w="3686" w:type="dxa"/>
          <w:tcMar>
            <w:left w:w="0" w:type="dxa"/>
            <w:right w:w="227" w:type="dxa"/>
          </w:tcMar>
        </w:tcPr>
        <w:p w14:paraId="6F8B55E5" w14:textId="22F6B10C" w:rsidR="00F226CC" w:rsidRPr="00355237" w:rsidRDefault="00FF1637" w:rsidP="00F226CC">
          <w:pPr>
            <w:pStyle w:val="Fuzeile"/>
            <w:tabs>
              <w:tab w:val="clear" w:pos="9072"/>
              <w:tab w:val="center" w:pos="1309"/>
            </w:tabs>
            <w:rPr>
              <w:sz w:val="16"/>
              <w:szCs w:val="16"/>
            </w:rPr>
          </w:pPr>
          <w:r w:rsidRPr="00355237">
            <w:rPr>
              <w:sz w:val="16"/>
              <w:szCs w:val="16"/>
            </w:rPr>
            <w:t>Institute of Primary Education</w:t>
          </w:r>
        </w:p>
        <w:p w14:paraId="4F6B17DE" w14:textId="75CBE4F6" w:rsidR="00F226CC" w:rsidRDefault="00F226CC" w:rsidP="00F226CC">
          <w:pPr>
            <w:pStyle w:val="Fuzeile"/>
            <w:tabs>
              <w:tab w:val="clear" w:pos="9072"/>
              <w:tab w:val="center" w:pos="1309"/>
            </w:tabs>
            <w:rPr>
              <w:sz w:val="16"/>
              <w:szCs w:val="16"/>
            </w:rPr>
          </w:pPr>
          <w:r w:rsidRPr="00355237">
            <w:rPr>
              <w:sz w:val="16"/>
              <w:szCs w:val="16"/>
            </w:rPr>
            <w:t>Professur für Berufspraktische Studien</w:t>
          </w:r>
          <w:r w:rsidR="004C03F1" w:rsidRPr="00355237">
            <w:rPr>
              <w:sz w:val="16"/>
              <w:szCs w:val="16"/>
            </w:rPr>
            <w:t xml:space="preserve"> und    Professionalisierung</w:t>
          </w:r>
        </w:p>
        <w:p w14:paraId="5A7F8C38" w14:textId="77777777" w:rsidR="00F226CC" w:rsidRPr="00ED076C" w:rsidRDefault="00F226CC" w:rsidP="00F226CC">
          <w:pPr>
            <w:pStyle w:val="Fuzeile"/>
            <w:tabs>
              <w:tab w:val="clear" w:pos="9072"/>
              <w:tab w:val="center" w:pos="1309"/>
            </w:tabs>
            <w:rPr>
              <w:sz w:val="16"/>
              <w:szCs w:val="16"/>
            </w:rPr>
          </w:pPr>
        </w:p>
      </w:tc>
      <w:tc>
        <w:tcPr>
          <w:tcW w:w="3544" w:type="dxa"/>
          <w:tcMar>
            <w:left w:w="0" w:type="dxa"/>
            <w:right w:w="227" w:type="dxa"/>
          </w:tcMar>
        </w:tcPr>
        <w:p w14:paraId="6A3321C0" w14:textId="4DE3A639" w:rsidR="00F226CC" w:rsidRPr="009A6392" w:rsidRDefault="009A6392" w:rsidP="00F226CC">
          <w:pPr>
            <w:pStyle w:val="Fuzeile"/>
            <w:rPr>
              <w:sz w:val="16"/>
              <w:szCs w:val="16"/>
              <w:lang w:val="en-ZA"/>
            </w:rPr>
          </w:pPr>
          <w:r w:rsidRPr="009A6392">
            <w:rPr>
              <w:sz w:val="16"/>
              <w:szCs w:val="16"/>
              <w:lang w:val="en-ZA"/>
            </w:rPr>
            <w:t>School of E</w:t>
          </w:r>
          <w:r>
            <w:rPr>
              <w:sz w:val="16"/>
              <w:szCs w:val="16"/>
              <w:lang w:val="en-ZA"/>
            </w:rPr>
            <w:t>ducation</w:t>
          </w:r>
          <w:r>
            <w:rPr>
              <w:sz w:val="16"/>
              <w:szCs w:val="16"/>
              <w:lang w:val="en-ZA"/>
            </w:rPr>
            <w:br/>
            <w:t xml:space="preserve">University of Applied Sciences </w:t>
          </w:r>
          <w:r w:rsidR="000E21E8">
            <w:rPr>
              <w:sz w:val="16"/>
              <w:szCs w:val="16"/>
              <w:lang w:val="en-ZA"/>
            </w:rPr>
            <w:br/>
          </w:r>
          <w:r>
            <w:rPr>
              <w:sz w:val="16"/>
              <w:szCs w:val="16"/>
              <w:lang w:val="en-ZA"/>
            </w:rPr>
            <w:t>Northwestern Switzerland</w:t>
          </w:r>
        </w:p>
        <w:p w14:paraId="46A2A1AF" w14:textId="77777777" w:rsidR="00F226CC" w:rsidRPr="009A6392" w:rsidRDefault="00F226CC" w:rsidP="00F226CC">
          <w:pPr>
            <w:pStyle w:val="Fuzeile"/>
            <w:rPr>
              <w:sz w:val="16"/>
              <w:szCs w:val="16"/>
              <w:lang w:val="en-ZA"/>
            </w:rPr>
          </w:pPr>
          <w:r w:rsidRPr="009A6392">
            <w:rPr>
              <w:sz w:val="16"/>
              <w:szCs w:val="16"/>
              <w:lang w:val="en-ZA"/>
            </w:rPr>
            <w:t>Bahnhofstrasse 6</w:t>
          </w:r>
        </w:p>
        <w:p w14:paraId="6B7A1AFF" w14:textId="316CBA91" w:rsidR="00F226CC" w:rsidRPr="009A6392" w:rsidRDefault="00F226CC" w:rsidP="00F226CC">
          <w:pPr>
            <w:pStyle w:val="Fuzeile"/>
            <w:rPr>
              <w:sz w:val="16"/>
              <w:szCs w:val="16"/>
              <w:lang w:val="en-ZA"/>
            </w:rPr>
          </w:pPr>
          <w:r w:rsidRPr="009A6392">
            <w:rPr>
              <w:sz w:val="16"/>
              <w:szCs w:val="16"/>
              <w:lang w:val="en-ZA"/>
            </w:rPr>
            <w:t xml:space="preserve">5210 Windisch </w:t>
          </w:r>
        </w:p>
      </w:tc>
      <w:tc>
        <w:tcPr>
          <w:tcW w:w="425" w:type="dxa"/>
          <w:tcMar>
            <w:left w:w="0" w:type="dxa"/>
            <w:right w:w="227" w:type="dxa"/>
          </w:tcMar>
        </w:tcPr>
        <w:p w14:paraId="466A9056" w14:textId="77777777" w:rsidR="00F226CC" w:rsidRPr="009A6392" w:rsidRDefault="00F226CC" w:rsidP="00F226CC">
          <w:pPr>
            <w:pStyle w:val="Fuzeile"/>
            <w:rPr>
              <w:sz w:val="16"/>
              <w:szCs w:val="16"/>
              <w:lang w:val="en-ZA"/>
            </w:rPr>
          </w:pPr>
        </w:p>
      </w:tc>
      <w:tc>
        <w:tcPr>
          <w:tcW w:w="2693" w:type="dxa"/>
          <w:tcMar>
            <w:left w:w="0" w:type="dxa"/>
            <w:right w:w="0" w:type="dxa"/>
          </w:tcMar>
        </w:tcPr>
        <w:p w14:paraId="01301C12" w14:textId="77777777" w:rsidR="00F226CC" w:rsidRPr="00E144B3" w:rsidRDefault="00F226CC" w:rsidP="00F226CC">
          <w:pPr>
            <w:pStyle w:val="Fuzeile"/>
            <w:rPr>
              <w:sz w:val="16"/>
              <w:szCs w:val="16"/>
              <w:lang w:val="en-ZA"/>
            </w:rPr>
          </w:pPr>
          <w:r w:rsidRPr="00E144B3">
            <w:rPr>
              <w:sz w:val="16"/>
              <w:szCs w:val="16"/>
              <w:lang w:val="en-ZA"/>
            </w:rPr>
            <w:t>videoportfolio.ip.ph@fhnw.ch</w:t>
          </w:r>
        </w:p>
      </w:tc>
    </w:tr>
  </w:tbl>
  <w:p w14:paraId="10E50D80" w14:textId="77777777" w:rsidR="00F226CC" w:rsidRPr="00E144B3" w:rsidRDefault="00F226CC" w:rsidP="00F226CC">
    <w:pPr>
      <w:pStyle w:val="Fuzeile"/>
      <w:rPr>
        <w:sz w:val="10"/>
        <w:szCs w:val="10"/>
        <w:lang w:val="en-ZA"/>
      </w:rPr>
    </w:pPr>
  </w:p>
  <w:p w14:paraId="51A95C98" w14:textId="77777777" w:rsidR="00F226CC" w:rsidRPr="00E144B3" w:rsidRDefault="00F226CC" w:rsidP="00F226CC">
    <w:pPr>
      <w:pStyle w:val="Fuzeile"/>
      <w:rPr>
        <w:sz w:val="10"/>
        <w:szCs w:val="10"/>
        <w:lang w:val="en-ZA"/>
      </w:rPr>
    </w:pPr>
  </w:p>
  <w:p w14:paraId="30A3773A" w14:textId="470D8D76" w:rsidR="00236C64" w:rsidRPr="00E144B3" w:rsidRDefault="00236C64" w:rsidP="00BA0F42">
    <w:pPr>
      <w:pStyle w:val="Fuzeile"/>
      <w:rPr>
        <w:sz w:val="10"/>
        <w:szCs w:val="10"/>
        <w:lang w:val="en-Z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1034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bottom w:w="0" w:type="dxa"/>
      </w:tblCellMar>
      <w:tblLook w:val="01E0" w:firstRow="1" w:lastRow="1" w:firstColumn="1" w:lastColumn="1" w:noHBand="0" w:noVBand="0"/>
    </w:tblPr>
    <w:tblGrid>
      <w:gridCol w:w="3686"/>
      <w:gridCol w:w="3544"/>
      <w:gridCol w:w="425"/>
      <w:gridCol w:w="2693"/>
    </w:tblGrid>
    <w:tr w:rsidR="00FD4017" w:rsidRPr="00ED076C" w14:paraId="30A37740" w14:textId="77777777" w:rsidTr="00FD4017">
      <w:trPr>
        <w:trHeight w:val="113"/>
      </w:trPr>
      <w:tc>
        <w:tcPr>
          <w:tcW w:w="3686" w:type="dxa"/>
        </w:tcPr>
        <w:p w14:paraId="30A3773C" w14:textId="77777777" w:rsidR="00D4184A" w:rsidRPr="00ED076C" w:rsidRDefault="00D4184A" w:rsidP="00D3108D">
          <w:pPr>
            <w:pStyle w:val="Fuzeile"/>
            <w:tabs>
              <w:tab w:val="clear" w:pos="9072"/>
              <w:tab w:val="center" w:pos="1309"/>
            </w:tabs>
            <w:rPr>
              <w:sz w:val="16"/>
              <w:szCs w:val="16"/>
            </w:rPr>
          </w:pPr>
          <w:bookmarkStart w:id="0" w:name="Fusszeile" w:colFirst="0" w:colLast="4"/>
        </w:p>
      </w:tc>
      <w:tc>
        <w:tcPr>
          <w:tcW w:w="3544" w:type="dxa"/>
        </w:tcPr>
        <w:p w14:paraId="30A3773D" w14:textId="77777777" w:rsidR="00D4184A" w:rsidRPr="00ED076C" w:rsidRDefault="00D4184A" w:rsidP="00D3108D">
          <w:pPr>
            <w:pStyle w:val="Fuzeile"/>
            <w:rPr>
              <w:sz w:val="16"/>
              <w:szCs w:val="16"/>
            </w:rPr>
          </w:pPr>
        </w:p>
      </w:tc>
      <w:tc>
        <w:tcPr>
          <w:tcW w:w="425" w:type="dxa"/>
        </w:tcPr>
        <w:p w14:paraId="30A3773E" w14:textId="77777777" w:rsidR="00D4184A" w:rsidRPr="00ED076C" w:rsidRDefault="00D4184A" w:rsidP="00D3108D">
          <w:pPr>
            <w:pStyle w:val="Fuzeile"/>
            <w:rPr>
              <w:sz w:val="16"/>
              <w:szCs w:val="16"/>
            </w:rPr>
          </w:pPr>
        </w:p>
      </w:tc>
      <w:tc>
        <w:tcPr>
          <w:tcW w:w="2693" w:type="dxa"/>
        </w:tcPr>
        <w:p w14:paraId="30A3773F" w14:textId="77777777" w:rsidR="00D4184A" w:rsidRDefault="00D4184A" w:rsidP="00D3108D">
          <w:pPr>
            <w:pStyle w:val="Fuzeile"/>
            <w:rPr>
              <w:sz w:val="16"/>
              <w:szCs w:val="16"/>
            </w:rPr>
          </w:pPr>
        </w:p>
      </w:tc>
    </w:tr>
    <w:tr w:rsidR="00FD4017" w:rsidRPr="00ED076C" w14:paraId="30A37747" w14:textId="77777777" w:rsidTr="00FD4017">
      <w:trPr>
        <w:trHeight w:val="567"/>
      </w:trPr>
      <w:tc>
        <w:tcPr>
          <w:tcW w:w="3686" w:type="dxa"/>
          <w:tcMar>
            <w:left w:w="0" w:type="dxa"/>
            <w:right w:w="227" w:type="dxa"/>
          </w:tcMar>
        </w:tcPr>
        <w:p w14:paraId="1910BFD3" w14:textId="77777777" w:rsidR="00F226CC" w:rsidRDefault="00F226CC" w:rsidP="0030495F">
          <w:pPr>
            <w:pStyle w:val="Fuzeile"/>
            <w:tabs>
              <w:tab w:val="clear" w:pos="9072"/>
              <w:tab w:val="center" w:pos="1309"/>
            </w:tabs>
            <w:rPr>
              <w:sz w:val="16"/>
              <w:szCs w:val="16"/>
            </w:rPr>
          </w:pPr>
          <w:r>
            <w:rPr>
              <w:sz w:val="16"/>
              <w:szCs w:val="16"/>
            </w:rPr>
            <w:t xml:space="preserve">Institut Primarstufe </w:t>
          </w:r>
        </w:p>
        <w:p w14:paraId="5D9AEA4D" w14:textId="1757A990" w:rsidR="00236C64" w:rsidRDefault="00FD4017" w:rsidP="0030495F">
          <w:pPr>
            <w:pStyle w:val="Fuzeile"/>
            <w:tabs>
              <w:tab w:val="clear" w:pos="9072"/>
              <w:tab w:val="center" w:pos="1309"/>
            </w:tabs>
            <w:rPr>
              <w:sz w:val="16"/>
              <w:szCs w:val="16"/>
            </w:rPr>
          </w:pPr>
          <w:r>
            <w:rPr>
              <w:sz w:val="16"/>
              <w:szCs w:val="16"/>
            </w:rPr>
            <w:t>Professur für Berufspraktische Studien</w:t>
          </w:r>
        </w:p>
        <w:p w14:paraId="30A37741" w14:textId="59946A94" w:rsidR="001C6916" w:rsidRPr="00ED076C" w:rsidRDefault="001C6916" w:rsidP="0030495F">
          <w:pPr>
            <w:pStyle w:val="Fuzeile"/>
            <w:tabs>
              <w:tab w:val="clear" w:pos="9072"/>
              <w:tab w:val="center" w:pos="1309"/>
            </w:tabs>
            <w:rPr>
              <w:sz w:val="16"/>
              <w:szCs w:val="16"/>
            </w:rPr>
          </w:pPr>
        </w:p>
      </w:tc>
      <w:tc>
        <w:tcPr>
          <w:tcW w:w="3544" w:type="dxa"/>
          <w:tcMar>
            <w:left w:w="0" w:type="dxa"/>
            <w:right w:w="227" w:type="dxa"/>
          </w:tcMar>
        </w:tcPr>
        <w:p w14:paraId="37AD1D7F" w14:textId="4173C5D0" w:rsidR="00FD4017" w:rsidRDefault="00FD4017" w:rsidP="007130D5">
          <w:pPr>
            <w:pStyle w:val="Fuzeile"/>
            <w:rPr>
              <w:sz w:val="16"/>
              <w:szCs w:val="16"/>
            </w:rPr>
          </w:pPr>
          <w:r>
            <w:rPr>
              <w:sz w:val="16"/>
              <w:szCs w:val="16"/>
            </w:rPr>
            <w:t>Pädagogische Hochschule FHNW</w:t>
          </w:r>
        </w:p>
        <w:p w14:paraId="4E4C5556" w14:textId="2DC9960B" w:rsidR="00F226CC" w:rsidRDefault="00F226CC" w:rsidP="00D3108D">
          <w:pPr>
            <w:pStyle w:val="Fuzeile"/>
            <w:rPr>
              <w:sz w:val="16"/>
              <w:szCs w:val="16"/>
            </w:rPr>
          </w:pPr>
          <w:r>
            <w:rPr>
              <w:sz w:val="16"/>
              <w:szCs w:val="16"/>
            </w:rPr>
            <w:t>Bahnhofstrasse 6</w:t>
          </w:r>
        </w:p>
        <w:p w14:paraId="559697A0" w14:textId="02B3FF0D" w:rsidR="00FD4017" w:rsidRDefault="00FD4017" w:rsidP="00D3108D">
          <w:pPr>
            <w:pStyle w:val="Fuzeile"/>
            <w:rPr>
              <w:sz w:val="16"/>
              <w:szCs w:val="16"/>
            </w:rPr>
          </w:pPr>
          <w:r>
            <w:rPr>
              <w:sz w:val="16"/>
              <w:szCs w:val="16"/>
            </w:rPr>
            <w:t xml:space="preserve">5210 Windisch </w:t>
          </w:r>
        </w:p>
        <w:p w14:paraId="30A37743" w14:textId="59C743BF" w:rsidR="00236C64" w:rsidRPr="00ED076C" w:rsidRDefault="00236C64" w:rsidP="00D3108D">
          <w:pPr>
            <w:pStyle w:val="Fuzeile"/>
            <w:rPr>
              <w:sz w:val="16"/>
              <w:szCs w:val="16"/>
            </w:rPr>
          </w:pPr>
        </w:p>
      </w:tc>
      <w:tc>
        <w:tcPr>
          <w:tcW w:w="425" w:type="dxa"/>
          <w:tcMar>
            <w:left w:w="0" w:type="dxa"/>
            <w:right w:w="227" w:type="dxa"/>
          </w:tcMar>
        </w:tcPr>
        <w:p w14:paraId="30A37744" w14:textId="4C7ECAAE" w:rsidR="00236C64" w:rsidRPr="00ED076C" w:rsidRDefault="00236C64" w:rsidP="00D3108D">
          <w:pPr>
            <w:pStyle w:val="Fuzeile"/>
            <w:rPr>
              <w:sz w:val="16"/>
              <w:szCs w:val="16"/>
            </w:rPr>
          </w:pPr>
        </w:p>
      </w:tc>
      <w:tc>
        <w:tcPr>
          <w:tcW w:w="2693" w:type="dxa"/>
          <w:tcMar>
            <w:left w:w="0" w:type="dxa"/>
            <w:right w:w="0" w:type="dxa"/>
          </w:tcMar>
        </w:tcPr>
        <w:p w14:paraId="30A37746" w14:textId="2389FBA0" w:rsidR="00236C64" w:rsidRPr="00ED076C" w:rsidRDefault="000135C6" w:rsidP="00D3108D">
          <w:pPr>
            <w:pStyle w:val="Fuzeile"/>
            <w:rPr>
              <w:sz w:val="16"/>
              <w:szCs w:val="16"/>
            </w:rPr>
          </w:pPr>
          <w:r>
            <w:rPr>
              <w:sz w:val="16"/>
              <w:szCs w:val="16"/>
            </w:rPr>
            <w:t>v</w:t>
          </w:r>
          <w:r w:rsidRPr="000135C6">
            <w:rPr>
              <w:sz w:val="16"/>
              <w:szCs w:val="16"/>
            </w:rPr>
            <w:t>ideoportfolio.ip.ph@fhnw.ch</w:t>
          </w:r>
        </w:p>
      </w:tc>
    </w:tr>
    <w:bookmarkEnd w:id="0"/>
  </w:tbl>
  <w:p w14:paraId="30A37748" w14:textId="77777777" w:rsidR="00236C64" w:rsidRPr="006957F9" w:rsidRDefault="00236C64" w:rsidP="006957F9">
    <w:pPr>
      <w:pStyle w:val="Fuzeile"/>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E7C1E6" w14:textId="77777777" w:rsidR="00206641" w:rsidRPr="00ED0D02" w:rsidRDefault="00206641" w:rsidP="00ED0D02">
      <w:pPr>
        <w:pStyle w:val="Fuzeile"/>
      </w:pPr>
    </w:p>
  </w:footnote>
  <w:footnote w:type="continuationSeparator" w:id="0">
    <w:p w14:paraId="36A1911B" w14:textId="77777777" w:rsidR="00206641" w:rsidRDefault="00206641" w:rsidP="00A765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0DF33" w14:textId="77777777" w:rsidR="00F226CC" w:rsidRDefault="00F226CC" w:rsidP="00F226CC">
    <w:pPr>
      <w:pStyle w:val="Kopfzeile"/>
      <w:tabs>
        <w:tab w:val="clear" w:pos="4536"/>
        <w:tab w:val="clear" w:pos="9072"/>
        <w:tab w:val="right" w:pos="9720"/>
      </w:tabs>
    </w:pPr>
    <w:r w:rsidRPr="00F84BEA">
      <w:rPr>
        <w:noProof/>
        <w:lang w:eastAsia="de-CH"/>
      </w:rPr>
      <w:drawing>
        <wp:anchor distT="0" distB="0" distL="114300" distR="114300" simplePos="0" relativeHeight="251661312" behindDoc="1" locked="0" layoutInCell="1" allowOverlap="1" wp14:anchorId="456F6CD6" wp14:editId="5EAF2841">
          <wp:simplePos x="0" y="0"/>
          <wp:positionH relativeFrom="column">
            <wp:posOffset>-234315</wp:posOffset>
          </wp:positionH>
          <wp:positionV relativeFrom="paragraph">
            <wp:posOffset>3810</wp:posOffset>
          </wp:positionV>
          <wp:extent cx="2293200" cy="360000"/>
          <wp:effectExtent l="0" t="0" r="0" b="2540"/>
          <wp:wrapTight wrapText="bothSides">
            <wp:wrapPolygon edited="0">
              <wp:start x="0" y="0"/>
              <wp:lineTo x="0" y="20608"/>
              <wp:lineTo x="21355" y="20608"/>
              <wp:lineTo x="21355" y="0"/>
              <wp:lineTo x="0" y="0"/>
            </wp:wrapPolygon>
          </wp:wrapTight>
          <wp:docPr id="3" name="Grafik 18" descr="FHNW_PH_1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fik 18" descr="FHNW_PH_10mm"/>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3200" cy="3600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30A37725" w14:textId="77777777" w:rsidR="00236C64" w:rsidRDefault="00236C64">
    <w:pPr>
      <w:pStyle w:val="Kopfzeile"/>
    </w:pPr>
  </w:p>
  <w:p w14:paraId="30A37726" w14:textId="77777777" w:rsidR="00236C64" w:rsidRDefault="00236C64">
    <w:pPr>
      <w:pStyle w:val="Kopfzeile"/>
    </w:pPr>
  </w:p>
  <w:p w14:paraId="30A37727" w14:textId="77777777" w:rsidR="00236C64" w:rsidRDefault="00236C64">
    <w:pPr>
      <w:pStyle w:val="Kopfzeile"/>
    </w:pPr>
  </w:p>
  <w:p w14:paraId="30A37728" w14:textId="77777777" w:rsidR="00236C64" w:rsidRDefault="00236C64">
    <w:pPr>
      <w:pStyle w:val="Kopfzeile"/>
    </w:pPr>
  </w:p>
  <w:p w14:paraId="30A37729" w14:textId="77777777" w:rsidR="00236C64" w:rsidRDefault="00236C64">
    <w:pPr>
      <w:pStyle w:val="Kopfzeile"/>
    </w:pPr>
  </w:p>
  <w:p w14:paraId="30A3772A" w14:textId="22DB7E99" w:rsidR="00236C64" w:rsidRPr="00B534BF" w:rsidRDefault="00236C64" w:rsidP="00CB751B">
    <w:pPr>
      <w:rPr>
        <w:lang w:val="en-US"/>
      </w:rPr>
    </w:pPr>
  </w:p>
  <w:p w14:paraId="30A3772B" w14:textId="77777777" w:rsidR="00236C64" w:rsidRDefault="00236C6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3773B" w14:textId="77777777" w:rsidR="00AB20F9" w:rsidRDefault="000B13BD" w:rsidP="00AB20F9">
    <w:pPr>
      <w:pStyle w:val="Kopfzeile"/>
      <w:tabs>
        <w:tab w:val="clear" w:pos="4536"/>
        <w:tab w:val="clear" w:pos="9072"/>
        <w:tab w:val="right" w:pos="9720"/>
      </w:tabs>
    </w:pPr>
    <w:r w:rsidRPr="00F84BEA">
      <w:rPr>
        <w:noProof/>
        <w:lang w:eastAsia="de-CH"/>
      </w:rPr>
      <w:drawing>
        <wp:anchor distT="0" distB="0" distL="114300" distR="114300" simplePos="0" relativeHeight="251659264" behindDoc="1" locked="0" layoutInCell="1" allowOverlap="1" wp14:anchorId="30A37749" wp14:editId="30A3774A">
          <wp:simplePos x="0" y="0"/>
          <wp:positionH relativeFrom="column">
            <wp:posOffset>-234315</wp:posOffset>
          </wp:positionH>
          <wp:positionV relativeFrom="paragraph">
            <wp:posOffset>3810</wp:posOffset>
          </wp:positionV>
          <wp:extent cx="2293200" cy="360000"/>
          <wp:effectExtent l="0" t="0" r="0" b="2540"/>
          <wp:wrapTight wrapText="bothSides">
            <wp:wrapPolygon edited="0">
              <wp:start x="0" y="0"/>
              <wp:lineTo x="0" y="20608"/>
              <wp:lineTo x="21355" y="20608"/>
              <wp:lineTo x="21355" y="0"/>
              <wp:lineTo x="0" y="0"/>
            </wp:wrapPolygon>
          </wp:wrapTight>
          <wp:docPr id="4" name="Grafik 18" descr="FHNW_PH_1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fik 18" descr="FHNW_PH_10mm"/>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3200" cy="36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0F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8712515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50E2811C"/>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071AD308"/>
    <w:lvl w:ilvl="0">
      <w:start w:val="1"/>
      <w:numFmt w:val="bullet"/>
      <w:lvlText w:val=""/>
      <w:lvlJc w:val="left"/>
      <w:pPr>
        <w:ind w:left="2061" w:hanging="360"/>
      </w:pPr>
      <w:rPr>
        <w:rFonts w:ascii="Symbol" w:hAnsi="Symbol" w:hint="default"/>
      </w:rPr>
    </w:lvl>
  </w:abstractNum>
  <w:abstractNum w:abstractNumId="3" w15:restartNumberingAfterBreak="0">
    <w:nsid w:val="FFFFFF83"/>
    <w:multiLevelType w:val="singleLevel"/>
    <w:tmpl w:val="B08A5324"/>
    <w:lvl w:ilvl="0">
      <w:start w:val="1"/>
      <w:numFmt w:val="bullet"/>
      <w:lvlText w:val=""/>
      <w:lvlJc w:val="left"/>
      <w:pPr>
        <w:ind w:left="927" w:hanging="360"/>
      </w:pPr>
      <w:rPr>
        <w:rFonts w:ascii="Symbol" w:hAnsi="Symbol" w:hint="default"/>
      </w:rPr>
    </w:lvl>
  </w:abstractNum>
  <w:abstractNum w:abstractNumId="4" w15:restartNumberingAfterBreak="0">
    <w:nsid w:val="FFFFFF89"/>
    <w:multiLevelType w:val="singleLevel"/>
    <w:tmpl w:val="64907570"/>
    <w:lvl w:ilvl="0">
      <w:start w:val="1"/>
      <w:numFmt w:val="bullet"/>
      <w:lvlText w:val=""/>
      <w:lvlJc w:val="left"/>
      <w:pPr>
        <w:ind w:left="360" w:hanging="360"/>
      </w:pPr>
      <w:rPr>
        <w:rFonts w:ascii="Symbol" w:hAnsi="Symbol" w:hint="default"/>
      </w:rPr>
    </w:lvl>
  </w:abstractNum>
  <w:abstractNum w:abstractNumId="5" w15:restartNumberingAfterBreak="0">
    <w:nsid w:val="006D7B89"/>
    <w:multiLevelType w:val="hybridMultilevel"/>
    <w:tmpl w:val="58FC1CDE"/>
    <w:lvl w:ilvl="0" w:tplc="BA164EB8">
      <w:start w:val="1"/>
      <w:numFmt w:val="bullet"/>
      <w:lvlText w:val=""/>
      <w:lvlJc w:val="left"/>
      <w:pPr>
        <w:ind w:left="567" w:hanging="567"/>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0100056F"/>
    <w:multiLevelType w:val="hybridMultilevel"/>
    <w:tmpl w:val="39A4D15E"/>
    <w:lvl w:ilvl="0" w:tplc="B174518E">
      <w:start w:val="1"/>
      <w:numFmt w:val="bullet"/>
      <w:lvlText w:val=""/>
      <w:lvlJc w:val="left"/>
      <w:pPr>
        <w:ind w:left="700" w:hanging="700"/>
      </w:pPr>
      <w:rPr>
        <w:rFonts w:ascii="Wingdings" w:eastAsia="Wingdings" w:hAnsi="Wingdings" w:hint="default"/>
        <w:w w:val="102"/>
        <w:sz w:val="21"/>
        <w:szCs w:val="21"/>
      </w:rPr>
    </w:lvl>
    <w:lvl w:ilvl="1" w:tplc="039E4586">
      <w:start w:val="1"/>
      <w:numFmt w:val="bullet"/>
      <w:lvlText w:val="•"/>
      <w:lvlJc w:val="left"/>
      <w:pPr>
        <w:ind w:left="1546" w:hanging="700"/>
      </w:pPr>
    </w:lvl>
    <w:lvl w:ilvl="2" w:tplc="83FCD1E2">
      <w:start w:val="1"/>
      <w:numFmt w:val="bullet"/>
      <w:lvlText w:val="•"/>
      <w:lvlJc w:val="left"/>
      <w:pPr>
        <w:ind w:left="2392" w:hanging="700"/>
      </w:pPr>
    </w:lvl>
    <w:lvl w:ilvl="3" w:tplc="621E7EB2">
      <w:start w:val="1"/>
      <w:numFmt w:val="bullet"/>
      <w:lvlText w:val="•"/>
      <w:lvlJc w:val="left"/>
      <w:pPr>
        <w:ind w:left="3239" w:hanging="700"/>
      </w:pPr>
    </w:lvl>
    <w:lvl w:ilvl="4" w:tplc="177686A4">
      <w:start w:val="1"/>
      <w:numFmt w:val="bullet"/>
      <w:lvlText w:val="•"/>
      <w:lvlJc w:val="left"/>
      <w:pPr>
        <w:ind w:left="4085" w:hanging="700"/>
      </w:pPr>
    </w:lvl>
    <w:lvl w:ilvl="5" w:tplc="C5F4B782">
      <w:start w:val="1"/>
      <w:numFmt w:val="bullet"/>
      <w:lvlText w:val="•"/>
      <w:lvlJc w:val="left"/>
      <w:pPr>
        <w:ind w:left="4932" w:hanging="700"/>
      </w:pPr>
    </w:lvl>
    <w:lvl w:ilvl="6" w:tplc="7FAC6B54">
      <w:start w:val="1"/>
      <w:numFmt w:val="bullet"/>
      <w:lvlText w:val="•"/>
      <w:lvlJc w:val="left"/>
      <w:pPr>
        <w:ind w:left="5778" w:hanging="700"/>
      </w:pPr>
    </w:lvl>
    <w:lvl w:ilvl="7" w:tplc="013A63CE">
      <w:start w:val="1"/>
      <w:numFmt w:val="bullet"/>
      <w:lvlText w:val="•"/>
      <w:lvlJc w:val="left"/>
      <w:pPr>
        <w:ind w:left="6624" w:hanging="700"/>
      </w:pPr>
    </w:lvl>
    <w:lvl w:ilvl="8" w:tplc="712ACA3E">
      <w:start w:val="1"/>
      <w:numFmt w:val="bullet"/>
      <w:lvlText w:val="•"/>
      <w:lvlJc w:val="left"/>
      <w:pPr>
        <w:ind w:left="7471" w:hanging="700"/>
      </w:pPr>
    </w:lvl>
  </w:abstractNum>
  <w:abstractNum w:abstractNumId="7" w15:restartNumberingAfterBreak="0">
    <w:nsid w:val="06F2123A"/>
    <w:multiLevelType w:val="multilevel"/>
    <w:tmpl w:val="D174DF22"/>
    <w:numStyleLink w:val="FHNWAufzhlung"/>
  </w:abstractNum>
  <w:abstractNum w:abstractNumId="8" w15:restartNumberingAfterBreak="0">
    <w:nsid w:val="0AA63831"/>
    <w:multiLevelType w:val="hybridMultilevel"/>
    <w:tmpl w:val="E96095A4"/>
    <w:lvl w:ilvl="0" w:tplc="A5703AF4">
      <w:start w:val="1"/>
      <w:numFmt w:val="bullet"/>
      <w:lvlText w:val=""/>
      <w:lvlJc w:val="left"/>
      <w:pPr>
        <w:ind w:left="340" w:hanging="340"/>
      </w:pPr>
      <w:rPr>
        <w:rFonts w:ascii="Wingdings" w:eastAsia="Wingdings" w:hAnsi="Wingdings" w:hint="default"/>
        <w:w w:val="102"/>
        <w:sz w:val="21"/>
        <w:szCs w:val="21"/>
      </w:rPr>
    </w:lvl>
    <w:lvl w:ilvl="1" w:tplc="039E4586">
      <w:start w:val="1"/>
      <w:numFmt w:val="bullet"/>
      <w:lvlText w:val="•"/>
      <w:lvlJc w:val="left"/>
      <w:pPr>
        <w:ind w:left="1546" w:hanging="700"/>
      </w:pPr>
    </w:lvl>
    <w:lvl w:ilvl="2" w:tplc="83FCD1E2">
      <w:start w:val="1"/>
      <w:numFmt w:val="bullet"/>
      <w:lvlText w:val="•"/>
      <w:lvlJc w:val="left"/>
      <w:pPr>
        <w:ind w:left="2392" w:hanging="700"/>
      </w:pPr>
    </w:lvl>
    <w:lvl w:ilvl="3" w:tplc="621E7EB2">
      <w:start w:val="1"/>
      <w:numFmt w:val="bullet"/>
      <w:lvlText w:val="•"/>
      <w:lvlJc w:val="left"/>
      <w:pPr>
        <w:ind w:left="3239" w:hanging="700"/>
      </w:pPr>
    </w:lvl>
    <w:lvl w:ilvl="4" w:tplc="177686A4">
      <w:start w:val="1"/>
      <w:numFmt w:val="bullet"/>
      <w:lvlText w:val="•"/>
      <w:lvlJc w:val="left"/>
      <w:pPr>
        <w:ind w:left="4085" w:hanging="700"/>
      </w:pPr>
    </w:lvl>
    <w:lvl w:ilvl="5" w:tplc="C5F4B782">
      <w:start w:val="1"/>
      <w:numFmt w:val="bullet"/>
      <w:lvlText w:val="•"/>
      <w:lvlJc w:val="left"/>
      <w:pPr>
        <w:ind w:left="4932" w:hanging="700"/>
      </w:pPr>
    </w:lvl>
    <w:lvl w:ilvl="6" w:tplc="7FAC6B54">
      <w:start w:val="1"/>
      <w:numFmt w:val="bullet"/>
      <w:lvlText w:val="•"/>
      <w:lvlJc w:val="left"/>
      <w:pPr>
        <w:ind w:left="5778" w:hanging="700"/>
      </w:pPr>
    </w:lvl>
    <w:lvl w:ilvl="7" w:tplc="013A63CE">
      <w:start w:val="1"/>
      <w:numFmt w:val="bullet"/>
      <w:lvlText w:val="•"/>
      <w:lvlJc w:val="left"/>
      <w:pPr>
        <w:ind w:left="6624" w:hanging="700"/>
      </w:pPr>
    </w:lvl>
    <w:lvl w:ilvl="8" w:tplc="712ACA3E">
      <w:start w:val="1"/>
      <w:numFmt w:val="bullet"/>
      <w:lvlText w:val="•"/>
      <w:lvlJc w:val="left"/>
      <w:pPr>
        <w:ind w:left="7471" w:hanging="700"/>
      </w:pPr>
    </w:lvl>
  </w:abstractNum>
  <w:abstractNum w:abstractNumId="9" w15:restartNumberingAfterBreak="0">
    <w:nsid w:val="0AAD3213"/>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B247C09"/>
    <w:multiLevelType w:val="multilevel"/>
    <w:tmpl w:val="644AD130"/>
    <w:styleLink w:val="FormatvorlageNummerierteListeLinks063cmHngend063cm"/>
    <w:lvl w:ilvl="0">
      <w:start w:val="1"/>
      <w:numFmt w:val="lowerLetter"/>
      <w:lvlText w:val="%1)"/>
      <w:lvlJc w:val="left"/>
      <w:pPr>
        <w:ind w:left="227" w:hanging="227"/>
      </w:pPr>
      <w:rPr>
        <w:rFonts w:ascii="Arial" w:hAnsi="Arial" w:hint="default"/>
      </w:rPr>
    </w:lvl>
    <w:lvl w:ilvl="1">
      <w:start w:val="1"/>
      <w:numFmt w:val="lowerLetter"/>
      <w:lvlText w:val="%2)"/>
      <w:lvlJc w:val="left"/>
      <w:pPr>
        <w:ind w:left="1077" w:hanging="226"/>
      </w:pPr>
      <w:rPr>
        <w:rFonts w:hint="default"/>
      </w:rPr>
    </w:lvl>
    <w:lvl w:ilvl="2">
      <w:start w:val="1"/>
      <w:numFmt w:val="lowerLetter"/>
      <w:lvlText w:val="%3)"/>
      <w:lvlJc w:val="left"/>
      <w:pPr>
        <w:ind w:left="1928" w:hanging="227"/>
      </w:pPr>
      <w:rPr>
        <w:rFonts w:hint="default"/>
      </w:rPr>
    </w:lvl>
    <w:lvl w:ilvl="3">
      <w:start w:val="1"/>
      <w:numFmt w:val="lowerLetter"/>
      <w:lvlText w:val="%4)"/>
      <w:lvlJc w:val="left"/>
      <w:pPr>
        <w:ind w:left="2778" w:hanging="226"/>
      </w:pPr>
      <w:rPr>
        <w:rFonts w:hint="default"/>
      </w:rPr>
    </w:lvl>
    <w:lvl w:ilvl="4">
      <w:start w:val="1"/>
      <w:numFmt w:val="lowerLetter"/>
      <w:lvlText w:val="%5)"/>
      <w:lvlJc w:val="left"/>
      <w:pPr>
        <w:ind w:left="3629" w:hanging="227"/>
      </w:pPr>
      <w:rPr>
        <w:rFonts w:hint="default"/>
      </w:rPr>
    </w:lvl>
    <w:lvl w:ilvl="5">
      <w:start w:val="1"/>
      <w:numFmt w:val="lowerLetter"/>
      <w:lvlText w:val="%6)"/>
      <w:lvlJc w:val="right"/>
      <w:pPr>
        <w:ind w:left="4479" w:hanging="226"/>
      </w:pPr>
      <w:rPr>
        <w:rFonts w:hint="default"/>
      </w:rPr>
    </w:lvl>
    <w:lvl w:ilvl="6">
      <w:start w:val="1"/>
      <w:numFmt w:val="lowerLetter"/>
      <w:lvlText w:val="%7)"/>
      <w:lvlJc w:val="left"/>
      <w:pPr>
        <w:ind w:left="5330" w:hanging="227"/>
      </w:pPr>
      <w:rPr>
        <w:rFonts w:hint="default"/>
      </w:rPr>
    </w:lvl>
    <w:lvl w:ilvl="7">
      <w:start w:val="1"/>
      <w:numFmt w:val="lowerLetter"/>
      <w:lvlText w:val="%8)"/>
      <w:lvlJc w:val="left"/>
      <w:pPr>
        <w:ind w:left="6180" w:hanging="226"/>
      </w:pPr>
      <w:rPr>
        <w:rFonts w:hint="default"/>
      </w:rPr>
    </w:lvl>
    <w:lvl w:ilvl="8">
      <w:start w:val="1"/>
      <w:numFmt w:val="lowerLetter"/>
      <w:lvlText w:val="%9)"/>
      <w:lvlJc w:val="right"/>
      <w:pPr>
        <w:ind w:left="7031" w:hanging="227"/>
      </w:pPr>
      <w:rPr>
        <w:rFonts w:hint="default"/>
      </w:rPr>
    </w:lvl>
  </w:abstractNum>
  <w:abstractNum w:abstractNumId="11" w15:restartNumberingAfterBreak="0">
    <w:nsid w:val="1D5D420F"/>
    <w:multiLevelType w:val="hybridMultilevel"/>
    <w:tmpl w:val="06A2F236"/>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1E77745D"/>
    <w:multiLevelType w:val="hybridMultilevel"/>
    <w:tmpl w:val="CF3CD3B2"/>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243F2E1A"/>
    <w:multiLevelType w:val="multilevel"/>
    <w:tmpl w:val="D174DF22"/>
    <w:styleLink w:val="FHNWAufzhlung"/>
    <w:lvl w:ilvl="0">
      <w:start w:val="1"/>
      <w:numFmt w:val="bullet"/>
      <w:pStyle w:val="Aufzhlungszeichen"/>
      <w:lvlText w:val=""/>
      <w:lvlJc w:val="left"/>
      <w:pPr>
        <w:ind w:left="227" w:hanging="227"/>
      </w:pPr>
      <w:rPr>
        <w:rFonts w:ascii="Symbol" w:hAnsi="Symbol" w:hint="default"/>
      </w:rPr>
    </w:lvl>
    <w:lvl w:ilvl="1">
      <w:start w:val="1"/>
      <w:numFmt w:val="bullet"/>
      <w:pStyle w:val="Aufzhlungszeichen2"/>
      <w:lvlText w:val=""/>
      <w:lvlJc w:val="left"/>
      <w:pPr>
        <w:tabs>
          <w:tab w:val="num" w:pos="851"/>
        </w:tabs>
        <w:ind w:left="1077" w:hanging="226"/>
      </w:pPr>
      <w:rPr>
        <w:rFonts w:ascii="Symbol" w:hAnsi="Symbol" w:hint="default"/>
      </w:rPr>
    </w:lvl>
    <w:lvl w:ilvl="2">
      <w:start w:val="1"/>
      <w:numFmt w:val="bullet"/>
      <w:pStyle w:val="Aufzhlungszeichen3"/>
      <w:lvlText w:val=""/>
      <w:lvlJc w:val="left"/>
      <w:pPr>
        <w:tabs>
          <w:tab w:val="num" w:pos="1701"/>
        </w:tabs>
        <w:ind w:left="1928" w:hanging="227"/>
      </w:pPr>
      <w:rPr>
        <w:rFonts w:ascii="Symbol" w:hAnsi="Symbol" w:hint="default"/>
      </w:rPr>
    </w:lvl>
    <w:lvl w:ilvl="3">
      <w:start w:val="1"/>
      <w:numFmt w:val="bullet"/>
      <w:pStyle w:val="Aufzhlungszeichen4"/>
      <w:lvlText w:val=""/>
      <w:lvlJc w:val="left"/>
      <w:pPr>
        <w:tabs>
          <w:tab w:val="num" w:pos="2552"/>
        </w:tabs>
        <w:ind w:left="2778" w:hanging="226"/>
      </w:pPr>
      <w:rPr>
        <w:rFonts w:ascii="Symbol" w:hAnsi="Symbol" w:hint="default"/>
      </w:rPr>
    </w:lvl>
    <w:lvl w:ilvl="4">
      <w:start w:val="1"/>
      <w:numFmt w:val="bullet"/>
      <w:pStyle w:val="Aufzhlungszeichen5"/>
      <w:lvlText w:val=""/>
      <w:lvlJc w:val="left"/>
      <w:pPr>
        <w:tabs>
          <w:tab w:val="num" w:pos="3402"/>
        </w:tabs>
        <w:ind w:left="3629" w:hanging="227"/>
      </w:pPr>
      <w:rPr>
        <w:rFonts w:ascii="Symbol" w:hAnsi="Symbol" w:hint="default"/>
      </w:rPr>
    </w:lvl>
    <w:lvl w:ilvl="5">
      <w:start w:val="1"/>
      <w:numFmt w:val="bullet"/>
      <w:lvlText w:val=""/>
      <w:lvlJc w:val="left"/>
      <w:pPr>
        <w:tabs>
          <w:tab w:val="num" w:pos="4253"/>
        </w:tabs>
        <w:ind w:left="2160" w:firstLine="2093"/>
      </w:pPr>
      <w:rPr>
        <w:rFonts w:ascii="Symbol" w:hAnsi="Symbol" w:hint="default"/>
      </w:rPr>
    </w:lvl>
    <w:lvl w:ilvl="6">
      <w:start w:val="1"/>
      <w:numFmt w:val="bullet"/>
      <w:lvlText w:val=""/>
      <w:lvlJc w:val="left"/>
      <w:pPr>
        <w:tabs>
          <w:tab w:val="num" w:pos="5103"/>
        </w:tabs>
        <w:ind w:left="5330" w:hanging="227"/>
      </w:pPr>
      <w:rPr>
        <w:rFonts w:ascii="Symbol" w:hAnsi="Symbol" w:hint="default"/>
      </w:rPr>
    </w:lvl>
    <w:lvl w:ilvl="7">
      <w:start w:val="1"/>
      <w:numFmt w:val="bullet"/>
      <w:lvlText w:val=""/>
      <w:lvlJc w:val="left"/>
      <w:pPr>
        <w:tabs>
          <w:tab w:val="num" w:pos="5954"/>
        </w:tabs>
        <w:ind w:left="6180" w:hanging="226"/>
      </w:pPr>
      <w:rPr>
        <w:rFonts w:ascii="Symbol" w:hAnsi="Symbol" w:hint="default"/>
      </w:rPr>
    </w:lvl>
    <w:lvl w:ilvl="8">
      <w:start w:val="1"/>
      <w:numFmt w:val="bullet"/>
      <w:lvlText w:val=""/>
      <w:lvlJc w:val="left"/>
      <w:pPr>
        <w:tabs>
          <w:tab w:val="num" w:pos="6804"/>
        </w:tabs>
        <w:ind w:left="7031" w:hanging="227"/>
      </w:pPr>
      <w:rPr>
        <w:rFonts w:ascii="Symbol" w:hAnsi="Symbol" w:hint="default"/>
      </w:rPr>
    </w:lvl>
  </w:abstractNum>
  <w:abstractNum w:abstractNumId="14" w15:restartNumberingAfterBreak="0">
    <w:nsid w:val="2F9F2999"/>
    <w:multiLevelType w:val="multilevel"/>
    <w:tmpl w:val="F1225C24"/>
    <w:numStyleLink w:val="Formatvorlage1"/>
  </w:abstractNum>
  <w:abstractNum w:abstractNumId="15" w15:restartNumberingAfterBreak="0">
    <w:nsid w:val="32035E1D"/>
    <w:multiLevelType w:val="multilevel"/>
    <w:tmpl w:val="D174DF22"/>
    <w:numStyleLink w:val="FHNWAufzhlung"/>
  </w:abstractNum>
  <w:abstractNum w:abstractNumId="16" w15:restartNumberingAfterBreak="0">
    <w:nsid w:val="3E6159AB"/>
    <w:multiLevelType w:val="multilevel"/>
    <w:tmpl w:val="D174DF22"/>
    <w:numStyleLink w:val="FHNWAufzhlung"/>
  </w:abstractNum>
  <w:abstractNum w:abstractNumId="17" w15:restartNumberingAfterBreak="0">
    <w:nsid w:val="447176CF"/>
    <w:multiLevelType w:val="multilevel"/>
    <w:tmpl w:val="644AD130"/>
    <w:numStyleLink w:val="FormatvorlageNummerierteListeLinks063cmHngend063cm"/>
  </w:abstractNum>
  <w:abstractNum w:abstractNumId="18" w15:restartNumberingAfterBreak="0">
    <w:nsid w:val="48260D8F"/>
    <w:multiLevelType w:val="multilevel"/>
    <w:tmpl w:val="F1225C24"/>
    <w:numStyleLink w:val="Formatvorlage1"/>
  </w:abstractNum>
  <w:abstractNum w:abstractNumId="19" w15:restartNumberingAfterBreak="0">
    <w:nsid w:val="4FBE66EF"/>
    <w:multiLevelType w:val="multilevel"/>
    <w:tmpl w:val="AE48AF84"/>
    <w:lvl w:ilvl="0">
      <w:start w:val="1"/>
      <w:numFmt w:val="decimal"/>
      <w:lvlText w:val="%1."/>
      <w:lvlJc w:val="left"/>
      <w:pPr>
        <w:tabs>
          <w:tab w:val="num" w:pos="567"/>
        </w:tabs>
        <w:ind w:left="567" w:hanging="567"/>
      </w:pPr>
      <w:rPr>
        <w:rFonts w:hint="default"/>
        <w:color w:val="auto"/>
      </w:rPr>
    </w:lvl>
    <w:lvl w:ilvl="1">
      <w:start w:val="1"/>
      <w:numFmt w:val="decimal"/>
      <w:lvlText w:val="%1.%2"/>
      <w:lvlJc w:val="left"/>
      <w:pPr>
        <w:tabs>
          <w:tab w:val="num" w:pos="567"/>
        </w:tabs>
        <w:ind w:left="567" w:hanging="567"/>
      </w:pPr>
      <w:rPr>
        <w:rFonts w:hint="default"/>
      </w:rPr>
    </w:lvl>
    <w:lvl w:ilvl="2">
      <w:start w:val="1"/>
      <w:numFmt w:val="decimal"/>
      <w:lvlText w:val="%1.%3.%2"/>
      <w:lvlJc w:val="left"/>
      <w:pPr>
        <w:tabs>
          <w:tab w:val="num" w:pos="1627"/>
        </w:tabs>
        <w:ind w:left="567" w:hanging="567"/>
      </w:pPr>
      <w:rPr>
        <w:rFonts w:hint="default"/>
      </w:rPr>
    </w:lvl>
    <w:lvl w:ilvl="3">
      <w:start w:val="1"/>
      <w:numFmt w:val="decimal"/>
      <w:lvlText w:val="%3.%2.%1.%4"/>
      <w:lvlJc w:val="left"/>
      <w:pPr>
        <w:tabs>
          <w:tab w:val="num" w:pos="1987"/>
        </w:tabs>
        <w:ind w:left="567"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51F44949"/>
    <w:multiLevelType w:val="hybridMultilevel"/>
    <w:tmpl w:val="F6385F22"/>
    <w:lvl w:ilvl="0" w:tplc="38BA8D38">
      <w:start w:val="1"/>
      <w:numFmt w:val="bullet"/>
      <w:pStyle w:val="Listenabsatz"/>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54EA5008"/>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C7406F8"/>
    <w:multiLevelType w:val="multilevel"/>
    <w:tmpl w:val="F1225C24"/>
    <w:styleLink w:val="Formatvorlage1"/>
    <w:lvl w:ilvl="0">
      <w:start w:val="1"/>
      <w:numFmt w:val="ordinal"/>
      <w:lvlText w:val="%1"/>
      <w:lvlJc w:val="left"/>
      <w:pPr>
        <w:ind w:left="567" w:hanging="567"/>
      </w:pPr>
      <w:rPr>
        <w:rFonts w:ascii="Arial" w:hAnsi="Arial" w:hint="default"/>
        <w:b w:val="0"/>
        <w:i w:val="0"/>
        <w:sz w:val="22"/>
      </w:rPr>
    </w:lvl>
    <w:lvl w:ilvl="1">
      <w:start w:val="1"/>
      <w:numFmt w:val="ordinal"/>
      <w:lvlText w:val="%1%2"/>
      <w:lvlJc w:val="left"/>
      <w:pPr>
        <w:ind w:left="567" w:hanging="567"/>
      </w:pPr>
      <w:rPr>
        <w:rFonts w:hint="default"/>
      </w:rPr>
    </w:lvl>
    <w:lvl w:ilvl="2">
      <w:start w:val="1"/>
      <w:numFmt w:val="ordinal"/>
      <w:lvlText w:val="%1%2%3"/>
      <w:lvlJc w:val="left"/>
      <w:pPr>
        <w:ind w:left="567" w:hanging="567"/>
      </w:pPr>
      <w:rPr>
        <w:rFonts w:hint="default"/>
      </w:rPr>
    </w:lvl>
    <w:lvl w:ilvl="3">
      <w:start w:val="1"/>
      <w:numFmt w:val="ordinal"/>
      <w:lvlText w:val="%1%2%3%4"/>
      <w:lvlJc w:val="left"/>
      <w:pPr>
        <w:ind w:left="567" w:hanging="567"/>
      </w:pPr>
      <w:rPr>
        <w:rFonts w:hint="default"/>
      </w:rPr>
    </w:lvl>
    <w:lvl w:ilvl="4">
      <w:start w:val="1"/>
      <w:numFmt w:val="none"/>
      <w:lvlText w:val=""/>
      <w:lvlJc w:val="left"/>
      <w:pPr>
        <w:ind w:left="1134" w:hanging="1134"/>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3" w15:restartNumberingAfterBreak="0">
    <w:nsid w:val="5ED135DC"/>
    <w:multiLevelType w:val="multilevel"/>
    <w:tmpl w:val="D174DF22"/>
    <w:numStyleLink w:val="FHNWAufzhlung"/>
  </w:abstractNum>
  <w:abstractNum w:abstractNumId="24" w15:restartNumberingAfterBreak="0">
    <w:nsid w:val="61DA3215"/>
    <w:multiLevelType w:val="multilevel"/>
    <w:tmpl w:val="644AD130"/>
    <w:numStyleLink w:val="FormatvorlageNummerierteListeLinks063cmHngend063cm"/>
  </w:abstractNum>
  <w:abstractNum w:abstractNumId="25" w15:restartNumberingAfterBreak="0">
    <w:nsid w:val="623E32C9"/>
    <w:multiLevelType w:val="multilevel"/>
    <w:tmpl w:val="644AD130"/>
    <w:numStyleLink w:val="FormatvorlageNummerierteListeLinks063cmHngend063cm"/>
  </w:abstractNum>
  <w:abstractNum w:abstractNumId="26" w15:restartNumberingAfterBreak="0">
    <w:nsid w:val="62871D14"/>
    <w:multiLevelType w:val="multilevel"/>
    <w:tmpl w:val="D174DF22"/>
    <w:numStyleLink w:val="FHNWAufzhlung"/>
  </w:abstractNum>
  <w:abstractNum w:abstractNumId="27" w15:restartNumberingAfterBreak="0">
    <w:nsid w:val="668E2B7B"/>
    <w:multiLevelType w:val="multilevel"/>
    <w:tmpl w:val="D174DF22"/>
    <w:numStyleLink w:val="FHNWAufzhlung"/>
  </w:abstractNum>
  <w:abstractNum w:abstractNumId="28" w15:restartNumberingAfterBreak="0">
    <w:nsid w:val="68710230"/>
    <w:multiLevelType w:val="multilevel"/>
    <w:tmpl w:val="AE48AF84"/>
    <w:lvl w:ilvl="0">
      <w:start w:val="1"/>
      <w:numFmt w:val="decimal"/>
      <w:lvlText w:val="%1."/>
      <w:lvlJc w:val="left"/>
      <w:pPr>
        <w:tabs>
          <w:tab w:val="num" w:pos="567"/>
        </w:tabs>
        <w:ind w:left="567" w:hanging="567"/>
      </w:pPr>
      <w:rPr>
        <w:rFonts w:hint="default"/>
        <w:color w:val="auto"/>
      </w:rPr>
    </w:lvl>
    <w:lvl w:ilvl="1">
      <w:start w:val="1"/>
      <w:numFmt w:val="decimal"/>
      <w:lvlText w:val="%1.%2"/>
      <w:lvlJc w:val="left"/>
      <w:pPr>
        <w:tabs>
          <w:tab w:val="num" w:pos="567"/>
        </w:tabs>
        <w:ind w:left="567" w:hanging="567"/>
      </w:pPr>
      <w:rPr>
        <w:rFonts w:hint="default"/>
      </w:rPr>
    </w:lvl>
    <w:lvl w:ilvl="2">
      <w:start w:val="1"/>
      <w:numFmt w:val="decimal"/>
      <w:lvlText w:val="%1.%3.%2"/>
      <w:lvlJc w:val="left"/>
      <w:pPr>
        <w:tabs>
          <w:tab w:val="num" w:pos="1627"/>
        </w:tabs>
        <w:ind w:left="567" w:hanging="567"/>
      </w:pPr>
      <w:rPr>
        <w:rFonts w:hint="default"/>
      </w:rPr>
    </w:lvl>
    <w:lvl w:ilvl="3">
      <w:start w:val="1"/>
      <w:numFmt w:val="decimal"/>
      <w:lvlText w:val="%3.%2.%1.%4"/>
      <w:lvlJc w:val="left"/>
      <w:pPr>
        <w:tabs>
          <w:tab w:val="num" w:pos="1987"/>
        </w:tabs>
        <w:ind w:left="567"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70C9118D"/>
    <w:multiLevelType w:val="hybridMultilevel"/>
    <w:tmpl w:val="29C4984E"/>
    <w:lvl w:ilvl="0" w:tplc="A956BA8A">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7B6B095B"/>
    <w:multiLevelType w:val="hybridMultilevel"/>
    <w:tmpl w:val="36E08DA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4"/>
  </w:num>
  <w:num w:numId="2">
    <w:abstractNumId w:val="20"/>
  </w:num>
  <w:num w:numId="3">
    <w:abstractNumId w:val="29"/>
  </w:num>
  <w:num w:numId="4">
    <w:abstractNumId w:val="3"/>
  </w:num>
  <w:num w:numId="5">
    <w:abstractNumId w:val="30"/>
  </w:num>
  <w:num w:numId="6">
    <w:abstractNumId w:val="5"/>
  </w:num>
  <w:num w:numId="7">
    <w:abstractNumId w:val="20"/>
  </w:num>
  <w:num w:numId="8">
    <w:abstractNumId w:val="1"/>
  </w:num>
  <w:num w:numId="9">
    <w:abstractNumId w:val="2"/>
  </w:num>
  <w:num w:numId="10">
    <w:abstractNumId w:val="21"/>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26"/>
  </w:num>
  <w:num w:numId="15">
    <w:abstractNumId w:val="0"/>
  </w:num>
  <w:num w:numId="16">
    <w:abstractNumId w:val="27"/>
  </w:num>
  <w:num w:numId="17">
    <w:abstractNumId w:val="23"/>
  </w:num>
  <w:num w:numId="18">
    <w:abstractNumId w:val="16"/>
  </w:num>
  <w:num w:numId="19">
    <w:abstractNumId w:val="12"/>
  </w:num>
  <w:num w:numId="20">
    <w:abstractNumId w:val="11"/>
  </w:num>
  <w:num w:numId="21">
    <w:abstractNumId w:val="10"/>
  </w:num>
  <w:num w:numId="22">
    <w:abstractNumId w:val="25"/>
  </w:num>
  <w:num w:numId="23">
    <w:abstractNumId w:val="17"/>
  </w:num>
  <w:num w:numId="24">
    <w:abstractNumId w:val="24"/>
  </w:num>
  <w:num w:numId="25">
    <w:abstractNumId w:val="15"/>
  </w:num>
  <w:num w:numId="26">
    <w:abstractNumId w:val="9"/>
  </w:num>
  <w:num w:numId="27">
    <w:abstractNumId w:val="28"/>
  </w:num>
  <w:num w:numId="28">
    <w:abstractNumId w:val="19"/>
  </w:num>
  <w:num w:numId="29">
    <w:abstractNumId w:val="22"/>
  </w:num>
  <w:num w:numId="30">
    <w:abstractNumId w:val="18"/>
  </w:num>
  <w:num w:numId="31">
    <w:abstractNumId w:val="14"/>
  </w:num>
  <w:num w:numId="32">
    <w:abstractNumId w:val="7"/>
  </w:num>
  <w:num w:numId="33">
    <w:abstractNumId w:val="8"/>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readOnly" w:enforcement="0"/>
  <w:defaultTabStop w:val="89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95F"/>
    <w:rsid w:val="0000087B"/>
    <w:rsid w:val="000079D8"/>
    <w:rsid w:val="000135C6"/>
    <w:rsid w:val="0001537F"/>
    <w:rsid w:val="000210DE"/>
    <w:rsid w:val="000529B2"/>
    <w:rsid w:val="000549A4"/>
    <w:rsid w:val="0005534A"/>
    <w:rsid w:val="00071507"/>
    <w:rsid w:val="000A4554"/>
    <w:rsid w:val="000B13BD"/>
    <w:rsid w:val="000B5D5D"/>
    <w:rsid w:val="000E21E8"/>
    <w:rsid w:val="000F027D"/>
    <w:rsid w:val="000F7F62"/>
    <w:rsid w:val="00106EAE"/>
    <w:rsid w:val="00106F9C"/>
    <w:rsid w:val="00141FEF"/>
    <w:rsid w:val="00156BA9"/>
    <w:rsid w:val="00162B79"/>
    <w:rsid w:val="00173718"/>
    <w:rsid w:val="0019241F"/>
    <w:rsid w:val="001929B3"/>
    <w:rsid w:val="001A3D25"/>
    <w:rsid w:val="001A602A"/>
    <w:rsid w:val="001B55EF"/>
    <w:rsid w:val="001C0E68"/>
    <w:rsid w:val="001C6916"/>
    <w:rsid w:val="001C69E8"/>
    <w:rsid w:val="001D03AC"/>
    <w:rsid w:val="001D716A"/>
    <w:rsid w:val="001E544A"/>
    <w:rsid w:val="00203DDE"/>
    <w:rsid w:val="00206641"/>
    <w:rsid w:val="00213675"/>
    <w:rsid w:val="00236C64"/>
    <w:rsid w:val="00287478"/>
    <w:rsid w:val="0029605A"/>
    <w:rsid w:val="002B50CC"/>
    <w:rsid w:val="002E5078"/>
    <w:rsid w:val="002E68CE"/>
    <w:rsid w:val="0030495F"/>
    <w:rsid w:val="00310F88"/>
    <w:rsid w:val="00327464"/>
    <w:rsid w:val="003478EB"/>
    <w:rsid w:val="00351B21"/>
    <w:rsid w:val="00355237"/>
    <w:rsid w:val="003879D0"/>
    <w:rsid w:val="003B1DF1"/>
    <w:rsid w:val="003B6A0E"/>
    <w:rsid w:val="003C0D6B"/>
    <w:rsid w:val="003F3136"/>
    <w:rsid w:val="004103F8"/>
    <w:rsid w:val="00425687"/>
    <w:rsid w:val="00446551"/>
    <w:rsid w:val="00460C63"/>
    <w:rsid w:val="00473483"/>
    <w:rsid w:val="0049796D"/>
    <w:rsid w:val="004A2046"/>
    <w:rsid w:val="004A269D"/>
    <w:rsid w:val="004B29F6"/>
    <w:rsid w:val="004C03F1"/>
    <w:rsid w:val="004E74B4"/>
    <w:rsid w:val="004F505A"/>
    <w:rsid w:val="00555A9B"/>
    <w:rsid w:val="00572350"/>
    <w:rsid w:val="0057705E"/>
    <w:rsid w:val="005A02DA"/>
    <w:rsid w:val="005A5E71"/>
    <w:rsid w:val="005E2EF6"/>
    <w:rsid w:val="00607F7C"/>
    <w:rsid w:val="0063084B"/>
    <w:rsid w:val="00634445"/>
    <w:rsid w:val="00657E07"/>
    <w:rsid w:val="00660379"/>
    <w:rsid w:val="006957F9"/>
    <w:rsid w:val="006A3BF0"/>
    <w:rsid w:val="006D02C9"/>
    <w:rsid w:val="006D1010"/>
    <w:rsid w:val="006F2BE7"/>
    <w:rsid w:val="006F4D85"/>
    <w:rsid w:val="00700670"/>
    <w:rsid w:val="00703D79"/>
    <w:rsid w:val="007130D5"/>
    <w:rsid w:val="00724200"/>
    <w:rsid w:val="00733367"/>
    <w:rsid w:val="007339BB"/>
    <w:rsid w:val="00792ADE"/>
    <w:rsid w:val="00795CD4"/>
    <w:rsid w:val="007A7B60"/>
    <w:rsid w:val="007C0B29"/>
    <w:rsid w:val="007C2606"/>
    <w:rsid w:val="007C2CBA"/>
    <w:rsid w:val="007E2B8D"/>
    <w:rsid w:val="007E3C24"/>
    <w:rsid w:val="007E49A4"/>
    <w:rsid w:val="007E6FE1"/>
    <w:rsid w:val="007F05CD"/>
    <w:rsid w:val="007F747B"/>
    <w:rsid w:val="00820226"/>
    <w:rsid w:val="00884CF6"/>
    <w:rsid w:val="00895A4D"/>
    <w:rsid w:val="008D7AC6"/>
    <w:rsid w:val="008E73D6"/>
    <w:rsid w:val="00910622"/>
    <w:rsid w:val="009348D0"/>
    <w:rsid w:val="009465B1"/>
    <w:rsid w:val="0095137D"/>
    <w:rsid w:val="00952F27"/>
    <w:rsid w:val="00954BF2"/>
    <w:rsid w:val="009A6392"/>
    <w:rsid w:val="009B4E7F"/>
    <w:rsid w:val="009B5BC1"/>
    <w:rsid w:val="009C08E6"/>
    <w:rsid w:val="009D228C"/>
    <w:rsid w:val="009D65FB"/>
    <w:rsid w:val="009E55BD"/>
    <w:rsid w:val="00A361AC"/>
    <w:rsid w:val="00A378D6"/>
    <w:rsid w:val="00A4243E"/>
    <w:rsid w:val="00A43F6C"/>
    <w:rsid w:val="00A56610"/>
    <w:rsid w:val="00A5737E"/>
    <w:rsid w:val="00A73C03"/>
    <w:rsid w:val="00A76598"/>
    <w:rsid w:val="00AB20F9"/>
    <w:rsid w:val="00AC1D9F"/>
    <w:rsid w:val="00AC76D5"/>
    <w:rsid w:val="00AD0C43"/>
    <w:rsid w:val="00AE6509"/>
    <w:rsid w:val="00B03FAC"/>
    <w:rsid w:val="00B22B80"/>
    <w:rsid w:val="00B253C0"/>
    <w:rsid w:val="00B534BF"/>
    <w:rsid w:val="00B81BE6"/>
    <w:rsid w:val="00BA0F42"/>
    <w:rsid w:val="00BA2119"/>
    <w:rsid w:val="00BE4A63"/>
    <w:rsid w:val="00BF091D"/>
    <w:rsid w:val="00BF5B1A"/>
    <w:rsid w:val="00C15952"/>
    <w:rsid w:val="00C50216"/>
    <w:rsid w:val="00C51D22"/>
    <w:rsid w:val="00C55850"/>
    <w:rsid w:val="00C71FC4"/>
    <w:rsid w:val="00C72C41"/>
    <w:rsid w:val="00CA3196"/>
    <w:rsid w:val="00CA50DE"/>
    <w:rsid w:val="00CB24AE"/>
    <w:rsid w:val="00CB751B"/>
    <w:rsid w:val="00CC1DD6"/>
    <w:rsid w:val="00CD2E06"/>
    <w:rsid w:val="00CE2B5E"/>
    <w:rsid w:val="00CE5917"/>
    <w:rsid w:val="00D16DE5"/>
    <w:rsid w:val="00D219C5"/>
    <w:rsid w:val="00D3108D"/>
    <w:rsid w:val="00D36B2A"/>
    <w:rsid w:val="00D40A08"/>
    <w:rsid w:val="00D4184A"/>
    <w:rsid w:val="00D64C88"/>
    <w:rsid w:val="00D64F20"/>
    <w:rsid w:val="00D778D9"/>
    <w:rsid w:val="00D84670"/>
    <w:rsid w:val="00DF7BFD"/>
    <w:rsid w:val="00E144B3"/>
    <w:rsid w:val="00E16F84"/>
    <w:rsid w:val="00E33248"/>
    <w:rsid w:val="00E35B88"/>
    <w:rsid w:val="00E47BD5"/>
    <w:rsid w:val="00E47C52"/>
    <w:rsid w:val="00E7011E"/>
    <w:rsid w:val="00EA473F"/>
    <w:rsid w:val="00EC531C"/>
    <w:rsid w:val="00EC75DF"/>
    <w:rsid w:val="00ED076C"/>
    <w:rsid w:val="00ED0D02"/>
    <w:rsid w:val="00EE7569"/>
    <w:rsid w:val="00EE7776"/>
    <w:rsid w:val="00F013A1"/>
    <w:rsid w:val="00F015FD"/>
    <w:rsid w:val="00F12008"/>
    <w:rsid w:val="00F13F58"/>
    <w:rsid w:val="00F226CC"/>
    <w:rsid w:val="00F369AA"/>
    <w:rsid w:val="00F413AD"/>
    <w:rsid w:val="00F667EF"/>
    <w:rsid w:val="00F73D6D"/>
    <w:rsid w:val="00FD4017"/>
    <w:rsid w:val="00FF1637"/>
    <w:rsid w:val="00FF60EA"/>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A37712"/>
  <w15:docId w15:val="{0CA23911-CE21-4198-ADF6-E9B346F94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qFormat="1"/>
    <w:lsdException w:name="Signature"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qFormat="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339BB"/>
    <w:pPr>
      <w:spacing w:after="0" w:line="240" w:lineRule="auto"/>
    </w:pPr>
    <w:rPr>
      <w:rFonts w:ascii="Arial" w:hAnsi="Arial"/>
    </w:rPr>
  </w:style>
  <w:style w:type="paragraph" w:styleId="berschrift1">
    <w:name w:val="heading 1"/>
    <w:basedOn w:val="Standard"/>
    <w:next w:val="Standard"/>
    <w:link w:val="berschrift1Zchn"/>
    <w:uiPriority w:val="9"/>
    <w:rsid w:val="00D64C88"/>
    <w:pPr>
      <w:keepNext/>
      <w:keepLines/>
      <w:spacing w:before="480" w:after="120"/>
      <w:outlineLvl w:val="0"/>
    </w:pPr>
    <w:rPr>
      <w:rFonts w:eastAsiaTheme="majorEastAsia" w:cstheme="majorBidi"/>
      <w:b/>
      <w:bCs/>
      <w:sz w:val="28"/>
      <w:szCs w:val="28"/>
    </w:rPr>
  </w:style>
  <w:style w:type="paragraph" w:styleId="berschrift2">
    <w:name w:val="heading 2"/>
    <w:basedOn w:val="Standard"/>
    <w:next w:val="Standard"/>
    <w:link w:val="berschrift2Zchn"/>
    <w:uiPriority w:val="9"/>
    <w:semiHidden/>
    <w:unhideWhenUsed/>
    <w:rsid w:val="00D64C88"/>
    <w:pPr>
      <w:keepNext/>
      <w:keepLines/>
      <w:spacing w:before="200" w:after="120"/>
      <w:outlineLvl w:val="1"/>
    </w:pPr>
    <w:rPr>
      <w:rFonts w:eastAsiaTheme="majorEastAsia" w:cstheme="majorBidi"/>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84CF6"/>
    <w:rPr>
      <w:color w:val="808080"/>
    </w:rPr>
  </w:style>
  <w:style w:type="paragraph" w:styleId="Sprechblasentext">
    <w:name w:val="Balloon Text"/>
    <w:basedOn w:val="Standard"/>
    <w:link w:val="SprechblasentextZchn"/>
    <w:uiPriority w:val="99"/>
    <w:semiHidden/>
    <w:unhideWhenUsed/>
    <w:rsid w:val="00884CF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84CF6"/>
    <w:rPr>
      <w:rFonts w:ascii="Tahoma" w:hAnsi="Tahoma" w:cs="Tahoma"/>
      <w:sz w:val="16"/>
      <w:szCs w:val="16"/>
    </w:rPr>
  </w:style>
  <w:style w:type="paragraph" w:styleId="Kopfzeile">
    <w:name w:val="header"/>
    <w:basedOn w:val="Standard"/>
    <w:link w:val="KopfzeileZchn"/>
    <w:uiPriority w:val="99"/>
    <w:unhideWhenUsed/>
    <w:rsid w:val="00A76598"/>
    <w:pPr>
      <w:tabs>
        <w:tab w:val="center" w:pos="4536"/>
        <w:tab w:val="right" w:pos="9072"/>
      </w:tabs>
    </w:pPr>
  </w:style>
  <w:style w:type="character" w:customStyle="1" w:styleId="KopfzeileZchn">
    <w:name w:val="Kopfzeile Zchn"/>
    <w:basedOn w:val="Absatz-Standardschriftart"/>
    <w:link w:val="Kopfzeile"/>
    <w:uiPriority w:val="99"/>
    <w:rsid w:val="00A76598"/>
    <w:rPr>
      <w:rFonts w:ascii="Arial" w:hAnsi="Arial"/>
    </w:rPr>
  </w:style>
  <w:style w:type="paragraph" w:styleId="Fuzeile">
    <w:name w:val="footer"/>
    <w:basedOn w:val="Standard"/>
    <w:link w:val="FuzeileZchn"/>
    <w:uiPriority w:val="99"/>
    <w:unhideWhenUsed/>
    <w:rsid w:val="00A76598"/>
    <w:pPr>
      <w:tabs>
        <w:tab w:val="center" w:pos="4536"/>
        <w:tab w:val="right" w:pos="9072"/>
      </w:tabs>
    </w:pPr>
  </w:style>
  <w:style w:type="character" w:customStyle="1" w:styleId="FuzeileZchn">
    <w:name w:val="Fußzeile Zchn"/>
    <w:basedOn w:val="Absatz-Standardschriftart"/>
    <w:link w:val="Fuzeile"/>
    <w:uiPriority w:val="99"/>
    <w:rsid w:val="00A76598"/>
    <w:rPr>
      <w:rFonts w:ascii="Arial" w:hAnsi="Arial"/>
    </w:rPr>
  </w:style>
  <w:style w:type="table" w:styleId="Tabellenraster">
    <w:name w:val="Table Grid"/>
    <w:basedOn w:val="NormaleTabelle"/>
    <w:uiPriority w:val="59"/>
    <w:rsid w:val="0063084B"/>
    <w:pPr>
      <w:keepNext/>
      <w:spacing w:after="0" w:line="280" w:lineRule="atLeast"/>
    </w:pPr>
    <w:rPr>
      <w:rFonts w:ascii="Arial" w:eastAsia="Times New Roman" w:hAnsi="Arial" w:cs="Times New Roman"/>
      <w:szCs w:val="20"/>
      <w:lang w:eastAsia="de-CH"/>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Anrede">
    <w:name w:val="Salutation"/>
    <w:basedOn w:val="Standard"/>
    <w:next w:val="Standard"/>
    <w:link w:val="AnredeZchn"/>
    <w:uiPriority w:val="99"/>
    <w:qFormat/>
    <w:rsid w:val="00CB751B"/>
    <w:pPr>
      <w:spacing w:after="260"/>
    </w:pPr>
  </w:style>
  <w:style w:type="character" w:customStyle="1" w:styleId="AnredeZchn">
    <w:name w:val="Anrede Zchn"/>
    <w:basedOn w:val="Absatz-Standardschriftart"/>
    <w:link w:val="Anrede"/>
    <w:uiPriority w:val="99"/>
    <w:rsid w:val="00CB751B"/>
    <w:rPr>
      <w:rFonts w:ascii="Arial" w:hAnsi="Arial"/>
    </w:rPr>
  </w:style>
  <w:style w:type="paragraph" w:styleId="Unterschrift">
    <w:name w:val="Signature"/>
    <w:basedOn w:val="Standard"/>
    <w:link w:val="UnterschriftZchn"/>
    <w:uiPriority w:val="99"/>
    <w:qFormat/>
    <w:rsid w:val="00EC531C"/>
    <w:pPr>
      <w:spacing w:after="520"/>
      <w:contextualSpacing/>
    </w:pPr>
  </w:style>
  <w:style w:type="character" w:customStyle="1" w:styleId="UnterschriftZchn">
    <w:name w:val="Unterschrift Zchn"/>
    <w:basedOn w:val="Absatz-Standardschriftart"/>
    <w:link w:val="Unterschrift"/>
    <w:uiPriority w:val="99"/>
    <w:rsid w:val="00EC531C"/>
    <w:rPr>
      <w:rFonts w:ascii="Arial" w:hAnsi="Arial"/>
    </w:rPr>
  </w:style>
  <w:style w:type="paragraph" w:styleId="Datum">
    <w:name w:val="Date"/>
    <w:basedOn w:val="Standard"/>
    <w:next w:val="Standard"/>
    <w:link w:val="DatumZchn"/>
    <w:uiPriority w:val="99"/>
    <w:qFormat/>
    <w:rsid w:val="001D03AC"/>
    <w:pPr>
      <w:spacing w:before="1480" w:after="780"/>
    </w:pPr>
  </w:style>
  <w:style w:type="character" w:customStyle="1" w:styleId="DatumZchn">
    <w:name w:val="Datum Zchn"/>
    <w:basedOn w:val="Absatz-Standardschriftart"/>
    <w:link w:val="Datum"/>
    <w:uiPriority w:val="99"/>
    <w:rsid w:val="001D03AC"/>
    <w:rPr>
      <w:rFonts w:ascii="Arial" w:hAnsi="Arial"/>
    </w:rPr>
  </w:style>
  <w:style w:type="paragraph" w:styleId="Gruformel">
    <w:name w:val="Closing"/>
    <w:basedOn w:val="Standard"/>
    <w:link w:val="GruformelZchn"/>
    <w:uiPriority w:val="99"/>
    <w:qFormat/>
    <w:rsid w:val="00CB751B"/>
    <w:pPr>
      <w:spacing w:before="520" w:after="780"/>
      <w:contextualSpacing/>
    </w:pPr>
  </w:style>
  <w:style w:type="character" w:customStyle="1" w:styleId="GruformelZchn">
    <w:name w:val="Grußformel Zchn"/>
    <w:basedOn w:val="Absatz-Standardschriftart"/>
    <w:link w:val="Gruformel"/>
    <w:uiPriority w:val="99"/>
    <w:rsid w:val="00CB751B"/>
    <w:rPr>
      <w:rFonts w:ascii="Arial" w:hAnsi="Arial"/>
    </w:rPr>
  </w:style>
  <w:style w:type="paragraph" w:styleId="Titel">
    <w:name w:val="Title"/>
    <w:basedOn w:val="Standard"/>
    <w:next w:val="Standard"/>
    <w:link w:val="TitelZchn"/>
    <w:uiPriority w:val="10"/>
    <w:qFormat/>
    <w:rsid w:val="008D7AC6"/>
    <w:pPr>
      <w:framePr w:w="9072" w:wrap="around" w:vAnchor="text" w:hAnchor="text" w:y="1"/>
      <w:spacing w:before="3060" w:after="260"/>
      <w:contextualSpacing/>
    </w:pPr>
    <w:rPr>
      <w:rFonts w:eastAsiaTheme="majorEastAsia" w:cstheme="majorBidi"/>
      <w:b/>
      <w:szCs w:val="52"/>
    </w:rPr>
  </w:style>
  <w:style w:type="character" w:customStyle="1" w:styleId="TitelZchn">
    <w:name w:val="Titel Zchn"/>
    <w:basedOn w:val="Absatz-Standardschriftart"/>
    <w:link w:val="Titel"/>
    <w:uiPriority w:val="10"/>
    <w:rsid w:val="008D7AC6"/>
    <w:rPr>
      <w:rFonts w:ascii="Arial" w:eastAsiaTheme="majorEastAsia" w:hAnsi="Arial" w:cstheme="majorBidi"/>
      <w:b/>
      <w:szCs w:val="52"/>
    </w:rPr>
  </w:style>
  <w:style w:type="paragraph" w:styleId="Listenabsatz">
    <w:name w:val="List Paragraph"/>
    <w:basedOn w:val="Standard"/>
    <w:uiPriority w:val="1"/>
    <w:qFormat/>
    <w:rsid w:val="00CB751B"/>
    <w:pPr>
      <w:numPr>
        <w:numId w:val="7"/>
      </w:numPr>
      <w:ind w:left="227" w:hanging="227"/>
      <w:contextualSpacing/>
    </w:pPr>
  </w:style>
  <w:style w:type="paragraph" w:styleId="Funotentext">
    <w:name w:val="footnote text"/>
    <w:basedOn w:val="Standard"/>
    <w:link w:val="FunotentextZchn"/>
    <w:uiPriority w:val="99"/>
    <w:semiHidden/>
    <w:unhideWhenUsed/>
    <w:rsid w:val="00952F27"/>
    <w:rPr>
      <w:sz w:val="16"/>
      <w:szCs w:val="20"/>
    </w:rPr>
  </w:style>
  <w:style w:type="character" w:customStyle="1" w:styleId="FunotentextZchn">
    <w:name w:val="Fußnotentext Zchn"/>
    <w:basedOn w:val="Absatz-Standardschriftart"/>
    <w:link w:val="Funotentext"/>
    <w:uiPriority w:val="99"/>
    <w:semiHidden/>
    <w:rsid w:val="00952F27"/>
    <w:rPr>
      <w:rFonts w:ascii="Arial" w:hAnsi="Arial"/>
      <w:sz w:val="16"/>
      <w:szCs w:val="20"/>
    </w:rPr>
  </w:style>
  <w:style w:type="character" w:styleId="Funotenzeichen">
    <w:name w:val="footnote reference"/>
    <w:basedOn w:val="Absatz-Standardschriftart"/>
    <w:uiPriority w:val="99"/>
    <w:semiHidden/>
    <w:unhideWhenUsed/>
    <w:rsid w:val="007339BB"/>
    <w:rPr>
      <w:sz w:val="22"/>
      <w:vertAlign w:val="superscript"/>
    </w:rPr>
  </w:style>
  <w:style w:type="paragraph" w:styleId="Aufzhlungszeichen">
    <w:name w:val="List Bullet"/>
    <w:basedOn w:val="Standard"/>
    <w:uiPriority w:val="99"/>
    <w:qFormat/>
    <w:rsid w:val="00446551"/>
    <w:pPr>
      <w:numPr>
        <w:numId w:val="32"/>
      </w:numPr>
      <w:contextualSpacing/>
    </w:pPr>
  </w:style>
  <w:style w:type="paragraph" w:styleId="Aufzhlungszeichen2">
    <w:name w:val="List Bullet 2"/>
    <w:basedOn w:val="Standard"/>
    <w:uiPriority w:val="99"/>
    <w:qFormat/>
    <w:rsid w:val="00446551"/>
    <w:pPr>
      <w:numPr>
        <w:ilvl w:val="1"/>
        <w:numId w:val="32"/>
      </w:numPr>
      <w:tabs>
        <w:tab w:val="left" w:pos="1134"/>
      </w:tabs>
      <w:contextualSpacing/>
    </w:pPr>
  </w:style>
  <w:style w:type="paragraph" w:styleId="Aufzhlungszeichen3">
    <w:name w:val="List Bullet 3"/>
    <w:basedOn w:val="Standard"/>
    <w:uiPriority w:val="99"/>
    <w:qFormat/>
    <w:rsid w:val="00446551"/>
    <w:pPr>
      <w:numPr>
        <w:ilvl w:val="2"/>
        <w:numId w:val="32"/>
      </w:numPr>
      <w:contextualSpacing/>
    </w:pPr>
  </w:style>
  <w:style w:type="numbering" w:customStyle="1" w:styleId="FHNWAufzhlung">
    <w:name w:val="FHNW Aufzählung"/>
    <w:uiPriority w:val="99"/>
    <w:rsid w:val="00446551"/>
    <w:pPr>
      <w:numPr>
        <w:numId w:val="13"/>
      </w:numPr>
    </w:pPr>
  </w:style>
  <w:style w:type="paragraph" w:styleId="Aufzhlungszeichen4">
    <w:name w:val="List Bullet 4"/>
    <w:basedOn w:val="Standard"/>
    <w:uiPriority w:val="99"/>
    <w:unhideWhenUsed/>
    <w:rsid w:val="00446551"/>
    <w:pPr>
      <w:numPr>
        <w:ilvl w:val="3"/>
        <w:numId w:val="32"/>
      </w:numPr>
      <w:contextualSpacing/>
    </w:pPr>
  </w:style>
  <w:style w:type="paragraph" w:styleId="Aufzhlungszeichen5">
    <w:name w:val="List Bullet 5"/>
    <w:basedOn w:val="Standard"/>
    <w:uiPriority w:val="99"/>
    <w:semiHidden/>
    <w:unhideWhenUsed/>
    <w:rsid w:val="00446551"/>
    <w:pPr>
      <w:numPr>
        <w:ilvl w:val="4"/>
        <w:numId w:val="32"/>
      </w:numPr>
      <w:contextualSpacing/>
    </w:pPr>
  </w:style>
  <w:style w:type="character" w:customStyle="1" w:styleId="berschrift1Zchn">
    <w:name w:val="Überschrift 1 Zchn"/>
    <w:basedOn w:val="Absatz-Standardschriftart"/>
    <w:link w:val="berschrift1"/>
    <w:uiPriority w:val="9"/>
    <w:rsid w:val="00D64C88"/>
    <w:rPr>
      <w:rFonts w:ascii="Arial" w:eastAsiaTheme="majorEastAsia" w:hAnsi="Arial" w:cstheme="majorBidi"/>
      <w:b/>
      <w:bCs/>
      <w:sz w:val="28"/>
      <w:szCs w:val="28"/>
    </w:rPr>
  </w:style>
  <w:style w:type="numbering" w:customStyle="1" w:styleId="FormatvorlageNummerierteListeLinks063cmHngend063cm">
    <w:name w:val="Formatvorlage Nummerierte Liste Links:  0.63 cm Hängend:  0.63 cm"/>
    <w:basedOn w:val="KeineListe"/>
    <w:rsid w:val="00E47C52"/>
    <w:pPr>
      <w:numPr>
        <w:numId w:val="21"/>
      </w:numPr>
    </w:pPr>
  </w:style>
  <w:style w:type="numbering" w:customStyle="1" w:styleId="Formatvorlage1">
    <w:name w:val="Formatvorlage1"/>
    <w:uiPriority w:val="99"/>
    <w:rsid w:val="002B50CC"/>
    <w:pPr>
      <w:numPr>
        <w:numId w:val="29"/>
      </w:numPr>
    </w:pPr>
  </w:style>
  <w:style w:type="character" w:styleId="Fett">
    <w:name w:val="Strong"/>
    <w:basedOn w:val="Absatz-Standardschriftart"/>
    <w:uiPriority w:val="22"/>
    <w:qFormat/>
    <w:rsid w:val="00657E07"/>
    <w:rPr>
      <w:b/>
      <w:bCs/>
    </w:rPr>
  </w:style>
  <w:style w:type="character" w:customStyle="1" w:styleId="berschrift2Zchn">
    <w:name w:val="Überschrift 2 Zchn"/>
    <w:basedOn w:val="Absatz-Standardschriftart"/>
    <w:link w:val="berschrift2"/>
    <w:uiPriority w:val="9"/>
    <w:semiHidden/>
    <w:rsid w:val="00D64C88"/>
    <w:rPr>
      <w:rFonts w:ascii="Arial" w:eastAsiaTheme="majorEastAsia" w:hAnsi="Arial" w:cstheme="majorBidi"/>
      <w:b/>
      <w:bCs/>
      <w:szCs w:val="26"/>
    </w:rPr>
  </w:style>
  <w:style w:type="paragraph" w:customStyle="1" w:styleId="ATitel1TiteldesReglements">
    <w:name w:val="A_Titel 1_Titel des Reglements"/>
    <w:basedOn w:val="Standard"/>
    <w:uiPriority w:val="1"/>
    <w:qFormat/>
    <w:rsid w:val="00792ADE"/>
    <w:pPr>
      <w:spacing w:before="40" w:after="240" w:line="268" w:lineRule="auto"/>
    </w:pPr>
    <w:rPr>
      <w:rFonts w:eastAsia="Times New Roman" w:cs="Arial"/>
      <w:b/>
      <w:bCs/>
      <w:color w:val="000000" w:themeColor="text1"/>
      <w:szCs w:val="18"/>
      <w:lang w:eastAsia="de-CH"/>
    </w:rPr>
  </w:style>
  <w:style w:type="paragraph" w:styleId="Textkrper">
    <w:name w:val="Body Text"/>
    <w:basedOn w:val="Standard"/>
    <w:link w:val="TextkrperZchn"/>
    <w:uiPriority w:val="1"/>
    <w:unhideWhenUsed/>
    <w:qFormat/>
    <w:rsid w:val="00792ADE"/>
    <w:pPr>
      <w:widowControl w:val="0"/>
      <w:ind w:left="496"/>
    </w:pPr>
    <w:rPr>
      <w:rFonts w:eastAsia="Arial"/>
      <w:sz w:val="21"/>
      <w:szCs w:val="21"/>
      <w:lang w:val="en-US"/>
    </w:rPr>
  </w:style>
  <w:style w:type="character" w:customStyle="1" w:styleId="TextkrperZchn">
    <w:name w:val="Textkörper Zchn"/>
    <w:basedOn w:val="Absatz-Standardschriftart"/>
    <w:link w:val="Textkrper"/>
    <w:uiPriority w:val="1"/>
    <w:rsid w:val="00792ADE"/>
    <w:rPr>
      <w:rFonts w:ascii="Arial" w:eastAsia="Arial" w:hAnsi="Arial"/>
      <w:sz w:val="21"/>
      <w:szCs w:val="21"/>
      <w:lang w:val="en-US"/>
    </w:rPr>
  </w:style>
  <w:style w:type="character" w:styleId="Kommentarzeichen">
    <w:name w:val="annotation reference"/>
    <w:basedOn w:val="Absatz-Standardschriftart"/>
    <w:uiPriority w:val="99"/>
    <w:semiHidden/>
    <w:unhideWhenUsed/>
    <w:rsid w:val="000B5D5D"/>
    <w:rPr>
      <w:sz w:val="16"/>
      <w:szCs w:val="16"/>
    </w:rPr>
  </w:style>
  <w:style w:type="paragraph" w:styleId="Kommentartext">
    <w:name w:val="annotation text"/>
    <w:basedOn w:val="Standard"/>
    <w:link w:val="KommentartextZchn"/>
    <w:uiPriority w:val="99"/>
    <w:semiHidden/>
    <w:unhideWhenUsed/>
    <w:rsid w:val="000B5D5D"/>
    <w:rPr>
      <w:sz w:val="20"/>
      <w:szCs w:val="20"/>
    </w:rPr>
  </w:style>
  <w:style w:type="character" w:customStyle="1" w:styleId="KommentartextZchn">
    <w:name w:val="Kommentartext Zchn"/>
    <w:basedOn w:val="Absatz-Standardschriftart"/>
    <w:link w:val="Kommentartext"/>
    <w:uiPriority w:val="99"/>
    <w:semiHidden/>
    <w:rsid w:val="000B5D5D"/>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B5D5D"/>
    <w:rPr>
      <w:b/>
      <w:bCs/>
    </w:rPr>
  </w:style>
  <w:style w:type="character" w:customStyle="1" w:styleId="KommentarthemaZchn">
    <w:name w:val="Kommentarthema Zchn"/>
    <w:basedOn w:val="KommentartextZchn"/>
    <w:link w:val="Kommentarthema"/>
    <w:uiPriority w:val="99"/>
    <w:semiHidden/>
    <w:rsid w:val="000B5D5D"/>
    <w:rPr>
      <w:rFonts w:ascii="Arial" w:hAnsi="Arial"/>
      <w:b/>
      <w:bCs/>
      <w:sz w:val="20"/>
      <w:szCs w:val="20"/>
    </w:rPr>
  </w:style>
  <w:style w:type="character" w:styleId="Hyperlink">
    <w:name w:val="Hyperlink"/>
    <w:basedOn w:val="Absatz-Standardschriftart"/>
    <w:uiPriority w:val="99"/>
    <w:unhideWhenUsed/>
    <w:rsid w:val="00820226"/>
    <w:rPr>
      <w:color w:val="0000FF" w:themeColor="hyperlink"/>
      <w:u w:val="single"/>
    </w:rPr>
  </w:style>
  <w:style w:type="character" w:styleId="NichtaufgelsteErwhnung">
    <w:name w:val="Unresolved Mention"/>
    <w:basedOn w:val="Absatz-Standardschriftart"/>
    <w:uiPriority w:val="99"/>
    <w:semiHidden/>
    <w:unhideWhenUsed/>
    <w:rsid w:val="00820226"/>
    <w:rPr>
      <w:color w:val="605E5C"/>
      <w:shd w:val="clear" w:color="auto" w:fill="E1DFDD"/>
    </w:rPr>
  </w:style>
  <w:style w:type="character" w:styleId="BesuchterLink">
    <w:name w:val="FollowedHyperlink"/>
    <w:basedOn w:val="Absatz-Standardschriftart"/>
    <w:uiPriority w:val="99"/>
    <w:semiHidden/>
    <w:unhideWhenUsed/>
    <w:rsid w:val="000549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4634750">
      <w:bodyDiv w:val="1"/>
      <w:marLeft w:val="0"/>
      <w:marRight w:val="0"/>
      <w:marTop w:val="0"/>
      <w:marBottom w:val="0"/>
      <w:divBdr>
        <w:top w:val="none" w:sz="0" w:space="0" w:color="auto"/>
        <w:left w:val="none" w:sz="0" w:space="0" w:color="auto"/>
        <w:bottom w:val="none" w:sz="0" w:space="0" w:color="auto"/>
        <w:right w:val="none" w:sz="0" w:space="0" w:color="auto"/>
      </w:divBdr>
    </w:div>
    <w:div w:id="1084913038">
      <w:bodyDiv w:val="1"/>
      <w:marLeft w:val="0"/>
      <w:marRight w:val="0"/>
      <w:marTop w:val="0"/>
      <w:marBottom w:val="0"/>
      <w:divBdr>
        <w:top w:val="none" w:sz="0" w:space="0" w:color="auto"/>
        <w:left w:val="none" w:sz="0" w:space="0" w:color="auto"/>
        <w:bottom w:val="none" w:sz="0" w:space="0" w:color="auto"/>
        <w:right w:val="none" w:sz="0" w:space="0" w:color="auto"/>
      </w:divBdr>
    </w:div>
    <w:div w:id="171314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videoportfolio.ip.ph@fhnw.ch"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tif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0ECBAA99DC64836857B6ED32503327D"/>
        <w:category>
          <w:name w:val="Allgemein"/>
          <w:gallery w:val="placeholder"/>
        </w:category>
        <w:types>
          <w:type w:val="bbPlcHdr"/>
        </w:types>
        <w:behaviors>
          <w:behavior w:val="content"/>
        </w:behaviors>
        <w:guid w:val="{6396654D-0EBC-4729-B8AB-00FCBB4896D1}"/>
      </w:docPartPr>
      <w:docPartBody>
        <w:p w:rsidR="00E8791E" w:rsidRDefault="00E8791E">
          <w:pPr>
            <w:pStyle w:val="D0ECBAA99DC64836857B6ED32503327D"/>
          </w:pPr>
          <w:r>
            <w:t>Titel</w:t>
          </w:r>
        </w:p>
      </w:docPartBody>
    </w:docPart>
    <w:docPart>
      <w:docPartPr>
        <w:name w:val="3319CAA0DE5144B797EAB72592368941"/>
        <w:category>
          <w:name w:val="Allgemein"/>
          <w:gallery w:val="placeholder"/>
        </w:category>
        <w:types>
          <w:type w:val="bbPlcHdr"/>
        </w:types>
        <w:behaviors>
          <w:behavior w:val="content"/>
        </w:behaviors>
        <w:guid w:val="{39F690E7-5589-4649-84B6-D9DBE3148D90}"/>
      </w:docPartPr>
      <w:docPartBody>
        <w:p w:rsidR="00E8791E" w:rsidRDefault="00E8791E">
          <w:pPr>
            <w:pStyle w:val="3319CAA0DE5144B797EAB72592368941"/>
          </w:pPr>
          <w:r w:rsidRPr="00BA2119">
            <w:t>Anrede</w:t>
          </w:r>
        </w:p>
      </w:docPartBody>
    </w:docPart>
    <w:docPart>
      <w:docPartPr>
        <w:name w:val="1A98101DB7B74552B87E5AF25854B2E1"/>
        <w:category>
          <w:name w:val="Allgemein"/>
          <w:gallery w:val="placeholder"/>
        </w:category>
        <w:types>
          <w:type w:val="bbPlcHdr"/>
        </w:types>
        <w:behaviors>
          <w:behavior w:val="content"/>
        </w:behaviors>
        <w:guid w:val="{08D54EF9-C4F4-4403-B97F-7B3C165E24D2}"/>
      </w:docPartPr>
      <w:docPartBody>
        <w:p w:rsidR="00E8791E" w:rsidRDefault="00E8791E">
          <w:pPr>
            <w:pStyle w:val="1A98101DB7B74552B87E5AF25854B2E1"/>
          </w:pPr>
          <w: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91E"/>
    <w:rsid w:val="0019798D"/>
    <w:rsid w:val="002740C3"/>
    <w:rsid w:val="00280C10"/>
    <w:rsid w:val="00290FF0"/>
    <w:rsid w:val="003C274C"/>
    <w:rsid w:val="005A4518"/>
    <w:rsid w:val="0076281C"/>
    <w:rsid w:val="00AA752D"/>
    <w:rsid w:val="00AD46EB"/>
    <w:rsid w:val="00D67A79"/>
    <w:rsid w:val="00E317EA"/>
    <w:rsid w:val="00E8791E"/>
    <w:rsid w:val="00EA4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0ECBAA99DC64836857B6ED32503327D">
    <w:name w:val="D0ECBAA99DC64836857B6ED32503327D"/>
  </w:style>
  <w:style w:type="paragraph" w:customStyle="1" w:styleId="3319CAA0DE5144B797EAB72592368941">
    <w:name w:val="3319CAA0DE5144B797EAB72592368941"/>
  </w:style>
  <w:style w:type="paragraph" w:customStyle="1" w:styleId="1A98101DB7B74552B87E5AF25854B2E1">
    <w:name w:val="1A98101DB7B74552B87E5AF25854B2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9A860DBA86DC248B3CD552F06C60F6F" ma:contentTypeVersion="8" ma:contentTypeDescription="Ein neues Dokument erstellen." ma:contentTypeScope="" ma:versionID="2c10152aa9593b95196971f6ec97165b">
  <xsd:schema xmlns:xsd="http://www.w3.org/2001/XMLSchema" xmlns:xs="http://www.w3.org/2001/XMLSchema" xmlns:p="http://schemas.microsoft.com/office/2006/metadata/properties" xmlns:ns1="http://schemas.microsoft.com/sharepoint/v3" xmlns:ns2="68a3d6cc-4326-4ee6-84ff-2982847f5efb" xmlns:ns3="e96edf3a-57ca-4409-9d81-f9aa23bfc71f" targetNamespace="http://schemas.microsoft.com/office/2006/metadata/properties" ma:root="true" ma:fieldsID="a8caa0220a951d583de79c94b92e543d" ns1:_="" ns2:_="" ns3:_="">
    <xsd:import namespace="http://schemas.microsoft.com/sharepoint/v3"/>
    <xsd:import namespace="68a3d6cc-4326-4ee6-84ff-2982847f5efb"/>
    <xsd:import namespace="e96edf3a-57ca-4409-9d81-f9aa23bfc71f"/>
    <xsd:element name="properties">
      <xsd:complexType>
        <xsd:sequence>
          <xsd:element name="documentManagement">
            <xsd:complexType>
              <xsd:all>
                <xsd:element ref="ns1:PublishingStartDate" minOccurs="0"/>
                <xsd:element ref="ns1:PublishingExpirationDate" minOccurs="0"/>
                <xsd:element ref="ns2:k575de8fa3dc4305889112f7955ec45e" minOccurs="0"/>
                <xsd:element ref="ns3:TaxCatchAll" minOccurs="0"/>
                <xsd:element ref="ns2:Bereic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a3d6cc-4326-4ee6-84ff-2982847f5efb" elementFormDefault="qualified">
    <xsd:import namespace="http://schemas.microsoft.com/office/2006/documentManagement/types"/>
    <xsd:import namespace="http://schemas.microsoft.com/office/infopath/2007/PartnerControls"/>
    <xsd:element name="k575de8fa3dc4305889112f7955ec45e" ma:index="11" nillable="true" ma:taxonomy="true" ma:internalName="k575de8fa3dc4305889112f7955ec45e" ma:taxonomyFieldName="Dokumententyp" ma:displayName="Dokumententyp" ma:default="" ma:fieldId="{4575de8f-a3dc-4305-8891-12f7955ec45e}" ma:sspId="de049ac6-cdb5-4ccd-b380-fcbce620849a" ma:termSetId="2e167bbd-440c-48c6-85d8-c607a3334d80" ma:anchorId="00000000-0000-0000-0000-000000000000" ma:open="false" ma:isKeyword="false">
      <xsd:complexType>
        <xsd:sequence>
          <xsd:element ref="pc:Terms" minOccurs="0" maxOccurs="1"/>
        </xsd:sequence>
      </xsd:complexType>
    </xsd:element>
    <xsd:element name="Bereich" ma:index="13" nillable="true" ma:displayName="Bereich" ma:format="Dropdown" ma:internalName="Bereich">
      <xsd:simpleType>
        <xsd:restriction base="dms:Choice">
          <xsd:enumeration value="Datenschutz"/>
          <xsd:enumeration value="PH-Bibliotheken"/>
        </xsd:restriction>
      </xsd:simpleType>
    </xsd:element>
  </xsd:schema>
  <xsd:schema xmlns:xsd="http://www.w3.org/2001/XMLSchema" xmlns:xs="http://www.w3.org/2001/XMLSchema" xmlns:dms="http://schemas.microsoft.com/office/2006/documentManagement/types" xmlns:pc="http://schemas.microsoft.com/office/infopath/2007/PartnerControls" targetNamespace="e96edf3a-57ca-4409-9d81-f9aa23bfc71f" elementFormDefault="qualified">
    <xsd:import namespace="http://schemas.microsoft.com/office/2006/documentManagement/types"/>
    <xsd:import namespace="http://schemas.microsoft.com/office/infopath/2007/PartnerControls"/>
    <xsd:element name="TaxCatchAll" ma:index="12" nillable="true" ma:displayName="Taxonomiespalte &quot;Alle abfangen&quot;" ma:hidden="true" ma:list="{470e0dfe-7513-4cbc-aefd-f04235d14837}" ma:internalName="TaxCatchAll" ma:showField="CatchAllData" ma:web="35b5d059-8592-4d5d-982b-d2d82544b5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k575de8fa3dc4305889112f7955ec45e xmlns="68a3d6cc-4326-4ee6-84ff-2982847f5efb">
      <Terms xmlns="http://schemas.microsoft.com/office/infopath/2007/PartnerControls"/>
    </k575de8fa3dc4305889112f7955ec45e>
    <TaxCatchAll xmlns="e96edf3a-57ca-4409-9d81-f9aa23bfc71f"/>
    <PublishingStartDate xmlns="http://schemas.microsoft.com/sharepoint/v3" xsi:nil="true"/>
    <Bereich xmlns="68a3d6cc-4326-4ee6-84ff-2982847f5efb">Datenschutz</Bereich>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88FD251-E220-41EF-A58C-7EF78F7FD0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8a3d6cc-4326-4ee6-84ff-2982847f5efb"/>
    <ds:schemaRef ds:uri="e96edf3a-57ca-4409-9d81-f9aa23bfc7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AD8085-7FAE-DC49-9CEF-AD011FAAA057}">
  <ds:schemaRefs>
    <ds:schemaRef ds:uri="http://schemas.openxmlformats.org/officeDocument/2006/bibliography"/>
  </ds:schemaRefs>
</ds:datastoreItem>
</file>

<file path=customXml/itemProps4.xml><?xml version="1.0" encoding="utf-8"?>
<ds:datastoreItem xmlns:ds="http://schemas.openxmlformats.org/officeDocument/2006/customXml" ds:itemID="{7ED6D92B-D713-45E4-B2BF-F6DD0A5B1265}">
  <ds:schemaRefs>
    <ds:schemaRef ds:uri="http://schemas.microsoft.com/sharepoint/v3/contenttype/forms"/>
  </ds:schemaRefs>
</ds:datastoreItem>
</file>

<file path=customXml/itemProps5.xml><?xml version="1.0" encoding="utf-8"?>
<ds:datastoreItem xmlns:ds="http://schemas.openxmlformats.org/officeDocument/2006/customXml" ds:itemID="{6CAB53F4-9B4B-40CC-9E62-2C2448375A50}">
  <ds:schemaRefs>
    <ds:schemaRef ds:uri="http://schemas.microsoft.com/office/2006/metadata/properties"/>
    <ds:schemaRef ds:uri="http://schemas.microsoft.com/office/infopath/2007/PartnerControls"/>
    <ds:schemaRef ds:uri="http://schemas.microsoft.com/sharepoint/v3"/>
    <ds:schemaRef ds:uri="68a3d6cc-4326-4ee6-84ff-2982847f5efb"/>
    <ds:schemaRef ds:uri="e96edf3a-57ca-4409-9d81-f9aa23bfc71f"/>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293</Words>
  <Characters>1852</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Fachhochschule Nordwestschweiz</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Schenkemeyer Benjamin</dc:creator>
  <cp:lastModifiedBy>Emanuel Schmid</cp:lastModifiedBy>
  <cp:revision>13</cp:revision>
  <cp:lastPrinted>2020-05-14T08:29:00Z</cp:lastPrinted>
  <dcterms:created xsi:type="dcterms:W3CDTF">2022-05-05T10:05:00Z</dcterms:created>
  <dcterms:modified xsi:type="dcterms:W3CDTF">2022-05-09T13:06:00Z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0x01010029A860DBA86DC248B3CD552F06C60F6F</vt:lpwstr>
  </property>
</Properties>
</file>