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A37712" w14:textId="1B09F423" w:rsidR="00A76598" w:rsidRPr="008329BC" w:rsidRDefault="003B1DF1" w:rsidP="00567F98">
      <w:pPr>
        <w:pStyle w:val="Titel"/>
        <w:framePr w:wrap="around" w:hAnchor="page" w:x="1336" w:y="-11"/>
        <w:rPr>
          <w:lang w:val="fr-FR"/>
        </w:rPr>
      </w:pPr>
      <w:r w:rsidRPr="008329BC">
        <w:rPr>
          <w:noProof/>
          <w:lang w:val="fr-CH" w:eastAsia="fr-CH"/>
        </w:rPr>
        <mc:AlternateContent>
          <mc:Choice Requires="wps">
            <w:drawing>
              <wp:anchor distT="0" distB="0" distL="114300" distR="114300" simplePos="0" relativeHeight="251661312" behindDoc="0" locked="1" layoutInCell="1" allowOverlap="1" wp14:anchorId="30A3771C" wp14:editId="07EC3D43">
                <wp:simplePos x="0" y="0"/>
                <wp:positionH relativeFrom="margin">
                  <wp:align>left</wp:align>
                </wp:positionH>
                <wp:positionV relativeFrom="page">
                  <wp:posOffset>1313815</wp:posOffset>
                </wp:positionV>
                <wp:extent cx="5008245" cy="177165"/>
                <wp:effectExtent l="0" t="0" r="1905" b="1905"/>
                <wp:wrapNone/>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8245" cy="177165"/>
                        </a:xfrm>
                        <a:prstGeom prst="rect">
                          <a:avLst/>
                        </a:prstGeom>
                        <a:noFill/>
                        <a:ln w="9525">
                          <a:noFill/>
                          <a:miter lim="800000"/>
                          <a:headEnd/>
                          <a:tailEnd/>
                        </a:ln>
                      </wps:spPr>
                      <wps:txbx>
                        <w:txbxContent>
                          <w:p w14:paraId="30A3774B" w14:textId="439B2629" w:rsidR="00FF60EA" w:rsidRDefault="00FF6712">
                            <w:bookmarkStart w:id="0" w:name="_GoBack"/>
                            <w:proofErr w:type="spellStart"/>
                            <w:r>
                              <w:t>Lieu</w:t>
                            </w:r>
                            <w:proofErr w:type="spellEnd"/>
                            <w:r>
                              <w:t xml:space="preserve">, </w:t>
                            </w:r>
                            <w:proofErr w:type="spellStart"/>
                            <w:r>
                              <w:t>date</w:t>
                            </w:r>
                            <w:bookmarkEnd w:id="0"/>
                            <w:proofErr w:type="spellEnd"/>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0A3771C" id="_x0000_t202" coordsize="21600,21600" o:spt="202" path="m,l,21600r21600,l21600,xe">
                <v:stroke joinstyle="miter"/>
                <v:path gradientshapeok="t" o:connecttype="rect"/>
              </v:shapetype>
              <v:shape id="Textfeld 2" o:spid="_x0000_s1026" type="#_x0000_t202" style="position:absolute;margin-left:0;margin-top:103.45pt;width:394.35pt;height:13.95pt;z-index:251661312;visibility:visible;mso-wrap-style:square;mso-width-percent:0;mso-height-percent:200;mso-wrap-distance-left:9pt;mso-wrap-distance-top:0;mso-wrap-distance-right:9pt;mso-wrap-distance-bottom:0;mso-position-horizontal:left;mso-position-horizontal-relative:margin;mso-position-vertical:absolute;mso-position-vertical-relative:page;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" filled="f" stroked="f">
                <v:textbox style="mso-fit-shape-to-text:t" inset="0,0,0,0">
                  <w:txbxContent>
                    <w:p w14:paraId="30A3774B" w14:textId="439B2629" w:rsidR="00FF60EA" w:rsidRDefault="00FF6712">
                      <w:bookmarkStart w:id="1" w:name="_GoBack"/>
                      <w:proofErr w:type="spellStart"/>
                      <w:r>
                        <w:t>Lieu</w:t>
                      </w:r>
                      <w:proofErr w:type="spellEnd"/>
                      <w:r>
                        <w:t xml:space="preserve">, </w:t>
                      </w:r>
                      <w:proofErr w:type="spellStart"/>
                      <w:r>
                        <w:t>date</w:t>
                      </w:r>
                      <w:bookmarkEnd w:id="1"/>
                      <w:proofErr w:type="spellEnd"/>
                    </w:p>
                  </w:txbxContent>
                </v:textbox>
                <w10:wrap anchorx="margin" anchory="page"/>
                <w10:anchorlock/>
              </v:shape>
            </w:pict>
          </mc:Fallback>
        </mc:AlternateContent>
      </w:r>
      <w:r w:rsidR="007E49A4" w:rsidRPr="008329BC">
        <w:rPr>
          <w:noProof/>
          <w:lang w:val="fr-CH" w:eastAsia="fr-CH"/>
        </w:rPr>
        <mc:AlternateContent>
          <mc:Choice Requires="wps">
            <w:drawing>
              <wp:anchor distT="0" distB="0" distL="114300" distR="114300" simplePos="0" relativeHeight="251659264" behindDoc="0" locked="0" layoutInCell="1" allowOverlap="1" wp14:anchorId="30A3771E" wp14:editId="30A3771F">
                <wp:simplePos x="0" y="0"/>
                <wp:positionH relativeFrom="column">
                  <wp:posOffset>0</wp:posOffset>
                </wp:positionH>
                <wp:positionV relativeFrom="paragraph">
                  <wp:posOffset>0</wp:posOffset>
                </wp:positionV>
                <wp:extent cx="4890976" cy="1031358"/>
                <wp:effectExtent l="0" t="0" r="508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0976" cy="1031358"/>
                        </a:xfrm>
                        <a:prstGeom prst="rect">
                          <a:avLst/>
                        </a:prstGeom>
                        <a:noFill/>
                        <a:ln w="9525">
                          <a:noFill/>
                          <a:miter lim="800000"/>
                          <a:headEnd/>
                          <a:tailEnd/>
                        </a:ln>
                      </wps:spPr>
                      <wps:txbx>
                        <w:txbxContent>
                          <w:sdt>
                            <w:sdtPr>
                              <w:id w:val="568603642"/>
                              <w:temporary/>
                              <w:showingPlcHdr/>
                            </w:sdtPr>
                            <w:sdtEndPr/>
                            <w:sdtContent>
                              <w:p w14:paraId="30A3774C" w14:textId="77777777" w:rsidR="00236C64" w:rsidRDefault="00236C64">
                                <w:r>
                                  <w:t>Adresse</w:t>
                                </w:r>
                              </w:p>
                              <w:p w14:paraId="30A3774D" w14:textId="77777777" w:rsidR="00236C64" w:rsidRDefault="00236C64">
                                <w:r>
                                  <w:t>Adresse</w:t>
                                </w:r>
                              </w:p>
                              <w:p w14:paraId="30A3774E" w14:textId="77777777" w:rsidR="00236C64" w:rsidRDefault="00236C64">
                                <w:r>
                                  <w:t>Adresse</w:t>
                                </w:r>
                              </w:p>
                              <w:p w14:paraId="30A3774F" w14:textId="77777777" w:rsidR="00795CD4" w:rsidRDefault="00236C64" w:rsidP="00795CD4">
                                <w:r>
                                  <w:t>Adresse</w:t>
                                </w:r>
                              </w:p>
                            </w:sdtContent>
                          </w:sdt>
                        </w:txbxContent>
                      </wps:txbx>
                      <wps:bodyPr rot="0" vert="horz" wrap="square" lIns="0" tIns="0" rIns="0" bIns="0" anchor="t" anchorCtr="0">
                        <a:sp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30A3771E" id="_x0000_s1027" type="#_x0000_t202" style="position:absolute;margin-left:0;margin-top:0;width:385.1pt;height:8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" filled="f" stroked="f">
                <v:textbox style="mso-fit-shape-to-text:t" inset="0,0,0,0">
                  <w:txbxContent>
                    <w:sdt>
                      <w:sdtPr>
                        <w:id w:val="568603642"/>
                        <w:temporary/>
                        <w:showingPlcHdr/>
                      </w:sdtPr>
                      <w:sdtEndPr/>
                      <w:sdtContent>
                        <w:p w14:paraId="30A3774C" w14:textId="77777777" w:rsidR="00236C64" w:rsidRDefault="00236C64">
                          <w:r>
                            <w:t>Adresse</w:t>
                          </w:r>
                        </w:p>
                        <w:p w14:paraId="30A3774D" w14:textId="77777777" w:rsidR="00236C64" w:rsidRDefault="00236C64">
                          <w:r>
                            <w:t>Adresse</w:t>
                          </w:r>
                        </w:p>
                        <w:p w14:paraId="30A3774E" w14:textId="77777777" w:rsidR="00236C64" w:rsidRDefault="00236C64">
                          <w:r>
                            <w:t>Adresse</w:t>
                          </w:r>
                        </w:p>
                        <w:p w14:paraId="30A3774F" w14:textId="77777777" w:rsidR="00795CD4" w:rsidRDefault="00236C64" w:rsidP="00795CD4">
                          <w:r>
                            <w:t>Adresse</w:t>
                          </w:r>
                        </w:p>
                      </w:sdtContent>
                    </w:sdt>
                  </w:txbxContent>
                </v:textbox>
              </v:shape>
            </w:pict>
          </mc:Fallback>
        </mc:AlternateContent>
      </w:r>
      <w:sdt>
        <w:sdtPr>
          <w:rPr>
            <w:lang w:val="fr-FR"/>
          </w:rPr>
          <w:id w:val="-971749880"/>
          <w:placeholder>
            <w:docPart w:val="D0ECBAA99DC64836857B6ED32503327D"/>
          </w:placeholder>
        </w:sdtPr>
        <w:sdtEndPr/>
        <w:sdtContent>
          <w:r w:rsidR="00567F98" w:rsidRPr="008329BC">
            <w:rPr>
              <w:lang w:val="fr-FR"/>
            </w:rPr>
            <w:t xml:space="preserve">Informations sur l'enregistrement des données à caractère personnel et déclaration de </w:t>
          </w:r>
          <w:r w:rsidR="00FF6712">
            <w:rPr>
              <w:lang w:val="fr-FR"/>
            </w:rPr>
            <w:t>consentement</w:t>
          </w:r>
          <w:r w:rsidR="00FF6712" w:rsidRPr="008329BC">
            <w:rPr>
              <w:lang w:val="fr-FR"/>
            </w:rPr>
            <w:t xml:space="preserve"> </w:t>
          </w:r>
        </w:sdtContent>
      </w:sdt>
    </w:p>
    <w:sdt>
      <w:sdtPr>
        <w:rPr>
          <w:rFonts w:eastAsia="Arial"/>
          <w:sz w:val="21"/>
          <w:szCs w:val="21"/>
          <w:lang w:val="fr-FR"/>
        </w:rPr>
        <w:id w:val="-657154641"/>
        <w:placeholder>
          <w:docPart w:val="3319CAA0DE5144B797EAB72592368941"/>
        </w:placeholder>
      </w:sdtPr>
      <w:sdtEndPr/>
      <w:sdtContent>
        <w:p w14:paraId="3798CC1F" w14:textId="77777777" w:rsidR="00567F98" w:rsidRPr="008329BC" w:rsidRDefault="00567F98" w:rsidP="00567F98">
          <w:pPr>
            <w:rPr>
              <w:rFonts w:cs="Arial"/>
              <w:lang w:val="fr-FR"/>
            </w:rPr>
          </w:pPr>
          <w:r w:rsidRPr="008329BC">
            <w:rPr>
              <w:rFonts w:cs="Arial"/>
              <w:lang w:val="fr-FR"/>
            </w:rPr>
            <w:t>Madame, Monsieur, Chers parents,</w:t>
          </w:r>
        </w:p>
        <w:p w14:paraId="3CC73F76" w14:textId="7BDBA297" w:rsidR="00733367" w:rsidRPr="008329BC" w:rsidRDefault="00306892" w:rsidP="00567F98">
          <w:pPr>
            <w:pStyle w:val="Textkrper"/>
            <w:ind w:left="0"/>
            <w:jc w:val="both"/>
            <w:rPr>
              <w:lang w:val="fr-FR"/>
            </w:rPr>
          </w:pPr>
        </w:p>
      </w:sdtContent>
    </w:sdt>
    <w:p w14:paraId="588CDDBF" w14:textId="7560E459" w:rsidR="00567F98" w:rsidRPr="008329BC" w:rsidRDefault="00567F98" w:rsidP="00567F98">
      <w:pPr>
        <w:rPr>
          <w:rFonts w:cs="Arial"/>
          <w:lang w:val="fr-FR"/>
        </w:rPr>
      </w:pPr>
      <w:r w:rsidRPr="008329BC">
        <w:rPr>
          <w:rFonts w:cs="Arial"/>
          <w:lang w:val="fr-FR"/>
        </w:rPr>
        <w:t xml:space="preserve">Un/e étudiant/e de la Haute Ecole Pédagogique FHNW effectue en ce moment un stage dans la classe de votre enfant. </w:t>
      </w:r>
    </w:p>
    <w:p w14:paraId="212519D4" w14:textId="77777777" w:rsidR="00567F98" w:rsidRPr="008329BC" w:rsidRDefault="00567F98" w:rsidP="00567F98">
      <w:pPr>
        <w:rPr>
          <w:rFonts w:cs="Arial"/>
          <w:lang w:val="fr-FR"/>
        </w:rPr>
      </w:pPr>
    </w:p>
    <w:p w14:paraId="34ECA1EA" w14:textId="2BFA4445" w:rsidR="00792ADE" w:rsidRPr="008329BC" w:rsidRDefault="00567F98" w:rsidP="00733367">
      <w:pPr>
        <w:pStyle w:val="Anrede"/>
        <w:rPr>
          <w:lang w:val="fr-FR"/>
        </w:rPr>
      </w:pPr>
      <w:r w:rsidRPr="008329BC">
        <w:rPr>
          <w:rFonts w:cs="Arial"/>
          <w:lang w:val="fr-FR"/>
        </w:rPr>
        <w:t>Afin de pouvoir analyser et mieux comprendre le déroulement des leçons par la suite, certaines parties des leçons sont enregistrées sur vidéo ou avec un dispositif d'enregistrement audio. Il n’est pas impossible que votre enfant figure sur l’un de ces enregistrements</w:t>
      </w:r>
      <w:r w:rsidR="00792ADE" w:rsidRPr="008329BC">
        <w:rPr>
          <w:rFonts w:cs="Arial"/>
          <w:lang w:val="fr-FR"/>
        </w:rPr>
        <w:t xml:space="preserve">. </w:t>
      </w:r>
      <w:r w:rsidRPr="008329BC">
        <w:rPr>
          <w:rFonts w:cs="Arial"/>
          <w:lang w:val="fr-FR"/>
        </w:rPr>
        <w:t>La Haute Ecole Pédagogique FHNW vous assure que ces données seront traitées de manière confidentielle. Elles ne seront utilisées que pour le suivi du stage par les personnes chargées de l'évaluation et pour l'analyse de la qualité du programme d'études par la Direction de l'</w:t>
      </w:r>
      <w:r w:rsidR="00565DC3" w:rsidRPr="008329BC">
        <w:rPr>
          <w:rFonts w:cs="Arial"/>
          <w:lang w:val="fr-FR"/>
        </w:rPr>
        <w:t>I</w:t>
      </w:r>
      <w:r w:rsidRPr="008329BC">
        <w:rPr>
          <w:rFonts w:cs="Arial"/>
          <w:lang w:val="fr-FR"/>
        </w:rPr>
        <w:t>nstitut ou par son personnel et seront ensuite supprimé</w:t>
      </w:r>
      <w:r w:rsidR="00FF6712">
        <w:rPr>
          <w:rFonts w:cs="Arial"/>
          <w:lang w:val="fr-FR"/>
        </w:rPr>
        <w:t>e</w:t>
      </w:r>
      <w:r w:rsidRPr="008329BC">
        <w:rPr>
          <w:rFonts w:cs="Arial"/>
          <w:lang w:val="fr-FR"/>
        </w:rPr>
        <w:t>s. Les enregistrements vidéo ou audio ne s</w:t>
      </w:r>
      <w:r w:rsidR="00FF6712">
        <w:rPr>
          <w:rFonts w:cs="Arial"/>
          <w:lang w:val="fr-FR"/>
        </w:rPr>
        <w:t>er</w:t>
      </w:r>
      <w:r w:rsidRPr="008329BC">
        <w:rPr>
          <w:rFonts w:cs="Arial"/>
          <w:lang w:val="fr-FR"/>
        </w:rPr>
        <w:t>ont en aucun cas publiés.</w:t>
      </w:r>
    </w:p>
    <w:p w14:paraId="37096897" w14:textId="5BCEEAA3" w:rsidR="00567F98" w:rsidRPr="008329BC" w:rsidRDefault="00567F98" w:rsidP="00567F98">
      <w:pPr>
        <w:pStyle w:val="Textkrper"/>
        <w:spacing w:line="280" w:lineRule="auto"/>
        <w:ind w:left="0" w:right="115"/>
        <w:jc w:val="both"/>
        <w:rPr>
          <w:rFonts w:cs="Arial"/>
          <w:color w:val="000000" w:themeColor="text1"/>
          <w:lang w:val="fr-FR"/>
        </w:rPr>
      </w:pPr>
      <w:r w:rsidRPr="008329BC">
        <w:rPr>
          <w:rFonts w:eastAsiaTheme="minorHAnsi" w:cs="Arial"/>
          <w:sz w:val="22"/>
          <w:szCs w:val="22"/>
          <w:lang w:val="fr-FR"/>
        </w:rPr>
        <w:t xml:space="preserve">Nous vous invitons à donner votre accord à la réalisation des enregistrements en remplissant et signant le formulaire ci-dessous. Pour toute question, nous sommes à votre disposition </w:t>
      </w:r>
      <w:r w:rsidR="00792ADE" w:rsidRPr="008329BC">
        <w:rPr>
          <w:rFonts w:eastAsiaTheme="minorHAnsi" w:cs="Arial"/>
          <w:sz w:val="22"/>
          <w:szCs w:val="22"/>
          <w:lang w:val="fr-FR"/>
        </w:rPr>
        <w:t>(</w:t>
      </w:r>
      <w:hyperlink r:id="rId12" w:history="1">
        <w:r w:rsidRPr="008329BC">
          <w:rPr>
            <w:rStyle w:val="Hyperlink"/>
            <w:rFonts w:eastAsiaTheme="minorHAnsi" w:cs="Arial"/>
            <w:sz w:val="22"/>
            <w:szCs w:val="22"/>
            <w:lang w:val="fr-FR"/>
          </w:rPr>
          <w:t>videoportfolio.ip.ph@fhnw.ch</w:t>
        </w:r>
      </w:hyperlink>
      <w:r w:rsidR="00792ADE" w:rsidRPr="008329BC">
        <w:rPr>
          <w:rFonts w:eastAsiaTheme="minorHAnsi" w:cs="Arial"/>
          <w:sz w:val="22"/>
          <w:szCs w:val="22"/>
          <w:lang w:val="fr-FR"/>
        </w:rPr>
        <w:t>).</w:t>
      </w:r>
      <w:r w:rsidRPr="008329BC">
        <w:rPr>
          <w:rFonts w:eastAsiaTheme="minorHAnsi" w:cs="Arial"/>
          <w:sz w:val="22"/>
          <w:szCs w:val="22"/>
          <w:lang w:val="fr-FR"/>
        </w:rPr>
        <w:t xml:space="preserve"> </w:t>
      </w:r>
      <w:r w:rsidRPr="008329BC">
        <w:rPr>
          <w:rFonts w:cs="Arial"/>
          <w:color w:val="000000" w:themeColor="text1"/>
          <w:lang w:val="fr-FR"/>
        </w:rPr>
        <w:t xml:space="preserve">Nous vous remercions </w:t>
      </w:r>
      <w:r w:rsidR="00565DC3" w:rsidRPr="008329BC">
        <w:rPr>
          <w:rFonts w:cs="Arial"/>
          <w:color w:val="000000" w:themeColor="text1"/>
          <w:lang w:val="fr-FR"/>
        </w:rPr>
        <w:t xml:space="preserve">vivement </w:t>
      </w:r>
      <w:r w:rsidR="00FF6712">
        <w:rPr>
          <w:rFonts w:cs="Arial"/>
          <w:color w:val="000000" w:themeColor="text1"/>
          <w:lang w:val="fr-FR"/>
        </w:rPr>
        <w:t>de</w:t>
      </w:r>
      <w:r w:rsidR="00FF6712" w:rsidRPr="008329BC">
        <w:rPr>
          <w:rFonts w:cs="Arial"/>
          <w:color w:val="000000" w:themeColor="text1"/>
          <w:lang w:val="fr-FR"/>
        </w:rPr>
        <w:t xml:space="preserve"> </w:t>
      </w:r>
      <w:r w:rsidRPr="008329BC">
        <w:rPr>
          <w:rFonts w:cs="Arial"/>
          <w:color w:val="000000" w:themeColor="text1"/>
          <w:lang w:val="fr-FR"/>
        </w:rPr>
        <w:t>votre coopération.</w:t>
      </w:r>
    </w:p>
    <w:p w14:paraId="032B4B40" w14:textId="77777777" w:rsidR="00567F98" w:rsidRPr="008329BC" w:rsidRDefault="00567F98" w:rsidP="00567F98">
      <w:pPr>
        <w:pStyle w:val="Textkrper"/>
        <w:spacing w:line="280" w:lineRule="auto"/>
        <w:ind w:left="0" w:right="115"/>
        <w:jc w:val="both"/>
        <w:rPr>
          <w:rFonts w:eastAsiaTheme="minorHAnsi" w:cs="Arial"/>
          <w:sz w:val="22"/>
          <w:szCs w:val="22"/>
          <w:lang w:val="fr-FR"/>
        </w:rPr>
      </w:pPr>
    </w:p>
    <w:p w14:paraId="702FDA57" w14:textId="77777777" w:rsidR="00567F98" w:rsidRPr="008329BC" w:rsidRDefault="00567F98" w:rsidP="00567F98">
      <w:pPr>
        <w:rPr>
          <w:rFonts w:cs="Arial"/>
          <w:lang w:val="fr-FR"/>
        </w:rPr>
      </w:pPr>
      <w:r w:rsidRPr="008329BC">
        <w:rPr>
          <w:rFonts w:cs="Arial"/>
          <w:lang w:val="fr-FR"/>
        </w:rPr>
        <w:t>Veuillez agréer, Madame, Monsieur, l’expression de nos salutations distinguées.</w:t>
      </w:r>
    </w:p>
    <w:p w14:paraId="76D83091" w14:textId="77777777" w:rsidR="00567F98" w:rsidRPr="008329BC" w:rsidRDefault="00567F98" w:rsidP="00567F98">
      <w:pPr>
        <w:rPr>
          <w:rFonts w:cs="Arial"/>
          <w:lang w:val="fr-FR"/>
        </w:rPr>
      </w:pPr>
    </w:p>
    <w:p w14:paraId="7B137BBD" w14:textId="77777777" w:rsidR="00733367" w:rsidRPr="008329BC" w:rsidRDefault="00733367" w:rsidP="00733367">
      <w:pPr>
        <w:pStyle w:val="Textkrper"/>
        <w:ind w:left="0"/>
        <w:jc w:val="both"/>
        <w:rPr>
          <w:rFonts w:cs="Arial"/>
          <w:sz w:val="22"/>
          <w:szCs w:val="22"/>
          <w:lang w:val="fr-FR"/>
        </w:rPr>
      </w:pPr>
    </w:p>
    <w:tbl>
      <w:tblPr>
        <w:tblStyle w:val="Tabellenraster"/>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8"/>
        <w:gridCol w:w="4693"/>
      </w:tblGrid>
      <w:tr w:rsidR="00792ADE" w:rsidRPr="008329BC" w14:paraId="53720A21" w14:textId="77777777" w:rsidTr="00792ADE">
        <w:trPr>
          <w:trHeight w:val="1668"/>
        </w:trPr>
        <w:tc>
          <w:tcPr>
            <w:tcW w:w="4825" w:type="dxa"/>
          </w:tcPr>
          <w:p w14:paraId="40A6AB4A" w14:textId="31E0A92C" w:rsidR="00792ADE" w:rsidRPr="000412BE" w:rsidRDefault="00FF6712">
            <w:pPr>
              <w:rPr>
                <w:rFonts w:cs="Arial"/>
                <w:sz w:val="20"/>
                <w:lang w:val="fr-CH"/>
              </w:rPr>
            </w:pPr>
            <w:r w:rsidRPr="000412BE">
              <w:rPr>
                <w:rFonts w:cs="Arial"/>
                <w:sz w:val="20"/>
                <w:lang w:val="fr-CH"/>
              </w:rPr>
              <w:t xml:space="preserve">Haute </w:t>
            </w:r>
            <w:proofErr w:type="spellStart"/>
            <w:r w:rsidRPr="000412BE">
              <w:rPr>
                <w:rFonts w:cs="Arial"/>
                <w:sz w:val="20"/>
                <w:lang w:val="fr-CH"/>
              </w:rPr>
              <w:t>Ecole</w:t>
            </w:r>
            <w:proofErr w:type="spellEnd"/>
            <w:r w:rsidRPr="000412BE">
              <w:rPr>
                <w:rFonts w:cs="Arial"/>
                <w:sz w:val="20"/>
                <w:lang w:val="fr-CH"/>
              </w:rPr>
              <w:t xml:space="preserve"> Pédagogique FHNW </w:t>
            </w:r>
            <w:r w:rsidR="00792ADE" w:rsidRPr="000412BE">
              <w:rPr>
                <w:rFonts w:cs="Arial"/>
                <w:sz w:val="20"/>
                <w:lang w:val="fr-CH"/>
              </w:rPr>
              <w:t>Institut</w:t>
            </w:r>
            <w:r w:rsidR="000135C6" w:rsidRPr="000412BE">
              <w:rPr>
                <w:rFonts w:cs="Arial"/>
                <w:sz w:val="20"/>
                <w:lang w:val="fr-CH"/>
              </w:rPr>
              <w:t xml:space="preserve"> </w:t>
            </w:r>
            <w:r>
              <w:rPr>
                <w:rFonts w:cs="Arial"/>
                <w:sz w:val="20"/>
                <w:lang w:val="fr-CH"/>
              </w:rPr>
              <w:t>du primaire</w:t>
            </w:r>
            <w:r w:rsidRPr="000412BE">
              <w:rPr>
                <w:rFonts w:cs="Arial"/>
                <w:sz w:val="20"/>
                <w:lang w:val="fr-CH"/>
              </w:rPr>
              <w:t xml:space="preserve"> </w:t>
            </w:r>
          </w:p>
          <w:p w14:paraId="0BB6E97D" w14:textId="12C6C285" w:rsidR="000135C6" w:rsidRPr="000412BE" w:rsidRDefault="000135C6">
            <w:pPr>
              <w:rPr>
                <w:rFonts w:cs="Arial"/>
                <w:sz w:val="20"/>
                <w:lang w:val="fr-CH"/>
              </w:rPr>
            </w:pPr>
            <w:r w:rsidRPr="000412BE">
              <w:rPr>
                <w:rFonts w:cs="Arial"/>
                <w:sz w:val="20"/>
                <w:lang w:val="fr-CH"/>
              </w:rPr>
              <w:t xml:space="preserve">Tanja </w:t>
            </w:r>
            <w:proofErr w:type="spellStart"/>
            <w:r w:rsidRPr="000412BE">
              <w:rPr>
                <w:rFonts w:cs="Arial"/>
                <w:sz w:val="20"/>
                <w:lang w:val="fr-CH"/>
              </w:rPr>
              <w:t>Fa</w:t>
            </w:r>
            <w:r w:rsidR="00733367" w:rsidRPr="000412BE">
              <w:rPr>
                <w:rFonts w:cs="Arial"/>
                <w:sz w:val="20"/>
                <w:lang w:val="fr-CH"/>
              </w:rPr>
              <w:t>ëdi</w:t>
            </w:r>
            <w:proofErr w:type="spellEnd"/>
            <w:r w:rsidR="004C03F1" w:rsidRPr="000412BE">
              <w:rPr>
                <w:rFonts w:cs="Arial"/>
                <w:sz w:val="20"/>
                <w:lang w:val="fr-CH"/>
              </w:rPr>
              <w:t xml:space="preserve"> </w:t>
            </w:r>
            <w:r w:rsidR="00FF6712" w:rsidRPr="000412BE">
              <w:rPr>
                <w:rFonts w:cs="Arial"/>
                <w:sz w:val="20"/>
                <w:lang w:val="fr-CH"/>
              </w:rPr>
              <w:t xml:space="preserve">et </w:t>
            </w:r>
            <w:r w:rsidR="004C03F1" w:rsidRPr="000412BE">
              <w:rPr>
                <w:rFonts w:cs="Arial"/>
                <w:sz w:val="20"/>
                <w:lang w:val="fr-CH"/>
              </w:rPr>
              <w:t xml:space="preserve">Martina </w:t>
            </w:r>
            <w:proofErr w:type="spellStart"/>
            <w:r w:rsidR="004C03F1" w:rsidRPr="000412BE">
              <w:rPr>
                <w:rFonts w:cs="Arial"/>
                <w:sz w:val="20"/>
                <w:lang w:val="fr-CH"/>
              </w:rPr>
              <w:t>Rüefli</w:t>
            </w:r>
            <w:proofErr w:type="spellEnd"/>
          </w:p>
          <w:p w14:paraId="002E4B84" w14:textId="02045EED" w:rsidR="00792ADE" w:rsidRPr="008329BC" w:rsidRDefault="00F226CC">
            <w:pPr>
              <w:rPr>
                <w:rFonts w:cs="Arial"/>
                <w:sz w:val="20"/>
                <w:lang w:val="fr-FR"/>
              </w:rPr>
            </w:pPr>
            <w:r w:rsidRPr="008329BC">
              <w:rPr>
                <w:rFonts w:cs="Arial"/>
                <w:sz w:val="20"/>
                <w:lang w:val="fr-FR"/>
              </w:rPr>
              <w:t>[</w:t>
            </w:r>
            <w:proofErr w:type="gramStart"/>
            <w:r w:rsidR="00FF6712">
              <w:rPr>
                <w:rFonts w:cs="Arial"/>
                <w:sz w:val="20"/>
                <w:lang w:val="fr-FR"/>
              </w:rPr>
              <w:t>responsables</w:t>
            </w:r>
            <w:proofErr w:type="gramEnd"/>
            <w:r w:rsidR="00FF6712">
              <w:rPr>
                <w:rFonts w:cs="Arial"/>
                <w:sz w:val="20"/>
                <w:lang w:val="fr-FR"/>
              </w:rPr>
              <w:t xml:space="preserve"> du portfolio vidéo</w:t>
            </w:r>
            <w:r w:rsidR="00792ADE" w:rsidRPr="008329BC">
              <w:rPr>
                <w:rFonts w:cs="Arial"/>
                <w:sz w:val="20"/>
                <w:lang w:val="fr-FR"/>
              </w:rPr>
              <w:t>]</w:t>
            </w:r>
          </w:p>
          <w:p w14:paraId="2638344A" w14:textId="63310A2D" w:rsidR="00BA0F42" w:rsidRPr="008329BC" w:rsidRDefault="00733367">
            <w:pPr>
              <w:rPr>
                <w:rFonts w:cs="Arial"/>
                <w:sz w:val="20"/>
                <w:lang w:val="fr-FR"/>
              </w:rPr>
            </w:pPr>
            <w:r w:rsidRPr="008329BC">
              <w:rPr>
                <w:rFonts w:cs="Arial"/>
                <w:noProof/>
                <w:sz w:val="20"/>
                <w:lang w:val="fr-CH" w:eastAsia="fr-CH"/>
              </w:rPr>
              <w:drawing>
                <wp:inline distT="0" distB="0" distL="0" distR="0" wp14:anchorId="588FB036" wp14:editId="57729020">
                  <wp:extent cx="795132" cy="267335"/>
                  <wp:effectExtent l="0" t="0" r="508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dschirmfoto 2019-12-09 um 10.44.11.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12386" cy="273136"/>
                          </a:xfrm>
                          <a:prstGeom prst="rect">
                            <a:avLst/>
                          </a:prstGeom>
                        </pic:spPr>
                      </pic:pic>
                    </a:graphicData>
                  </a:graphic>
                </wp:inline>
              </w:drawing>
            </w:r>
            <w:r w:rsidRPr="008329BC">
              <w:rPr>
                <w:rFonts w:cs="Arial"/>
                <w:noProof/>
                <w:sz w:val="20"/>
                <w:lang w:val="fr-CH" w:eastAsia="fr-CH"/>
              </w:rPr>
              <w:drawing>
                <wp:inline distT="0" distB="0" distL="0" distR="0" wp14:anchorId="6B605023" wp14:editId="63F55063">
                  <wp:extent cx="1072532" cy="327855"/>
                  <wp:effectExtent l="0" t="0" r="0" b="254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140015" cy="348483"/>
                          </a:xfrm>
                          <a:prstGeom prst="rect">
                            <a:avLst/>
                          </a:prstGeom>
                        </pic:spPr>
                      </pic:pic>
                    </a:graphicData>
                  </a:graphic>
                </wp:inline>
              </w:drawing>
            </w:r>
          </w:p>
          <w:p w14:paraId="685B6753" w14:textId="67F19526" w:rsidR="00792ADE" w:rsidRPr="008329BC" w:rsidRDefault="00792ADE">
            <w:pPr>
              <w:rPr>
                <w:rFonts w:cs="Arial"/>
                <w:sz w:val="20"/>
                <w:lang w:val="fr-FR"/>
              </w:rPr>
            </w:pPr>
          </w:p>
          <w:p w14:paraId="0215A56F" w14:textId="0D0E4628" w:rsidR="00792ADE" w:rsidRPr="008329BC" w:rsidRDefault="00792ADE">
            <w:pPr>
              <w:rPr>
                <w:rFonts w:cs="Arial"/>
                <w:sz w:val="20"/>
                <w:lang w:val="fr-FR"/>
              </w:rPr>
            </w:pPr>
            <w:r w:rsidRPr="008329BC">
              <w:rPr>
                <w:rFonts w:cs="Arial"/>
                <w:sz w:val="20"/>
                <w:lang w:val="fr-FR"/>
              </w:rPr>
              <w:t>______________________________</w:t>
            </w:r>
          </w:p>
          <w:p w14:paraId="1448369B" w14:textId="77777777" w:rsidR="00792ADE" w:rsidRPr="008329BC" w:rsidRDefault="00792ADE">
            <w:pPr>
              <w:rPr>
                <w:rFonts w:cs="Arial"/>
                <w:sz w:val="20"/>
                <w:lang w:val="fr-FR"/>
              </w:rPr>
            </w:pPr>
          </w:p>
        </w:tc>
        <w:tc>
          <w:tcPr>
            <w:tcW w:w="4825" w:type="dxa"/>
            <w:hideMark/>
          </w:tcPr>
          <w:p w14:paraId="31011A0D" w14:textId="7E0D6946" w:rsidR="00792ADE" w:rsidRPr="008329BC" w:rsidRDefault="00565DC3">
            <w:pPr>
              <w:rPr>
                <w:rFonts w:cs="Arial"/>
                <w:sz w:val="20"/>
                <w:lang w:val="fr-FR"/>
              </w:rPr>
            </w:pPr>
            <w:r w:rsidRPr="008329BC">
              <w:rPr>
                <w:rFonts w:cs="Arial"/>
                <w:sz w:val="20"/>
                <w:lang w:val="fr-FR"/>
              </w:rPr>
              <w:t>Nom et signature de l'étudiante/de l'étudiant</w:t>
            </w:r>
          </w:p>
          <w:p w14:paraId="6FB994BE" w14:textId="77777777" w:rsidR="00792ADE" w:rsidRPr="008329BC" w:rsidRDefault="00792ADE">
            <w:pPr>
              <w:rPr>
                <w:rFonts w:cs="Arial"/>
                <w:sz w:val="20"/>
                <w:lang w:val="fr-FR"/>
              </w:rPr>
            </w:pPr>
          </w:p>
          <w:p w14:paraId="288DAFA9" w14:textId="77777777" w:rsidR="00792ADE" w:rsidRPr="008329BC" w:rsidRDefault="00792ADE">
            <w:pPr>
              <w:rPr>
                <w:rFonts w:cs="Arial"/>
                <w:sz w:val="20"/>
                <w:lang w:val="fr-FR"/>
              </w:rPr>
            </w:pPr>
          </w:p>
          <w:p w14:paraId="22846A8B" w14:textId="553ABDA5" w:rsidR="00792ADE" w:rsidRPr="008329BC" w:rsidRDefault="00792ADE">
            <w:pPr>
              <w:rPr>
                <w:rFonts w:cs="Arial"/>
                <w:sz w:val="20"/>
                <w:lang w:val="fr-FR"/>
              </w:rPr>
            </w:pPr>
          </w:p>
          <w:p w14:paraId="61356D2A" w14:textId="77777777" w:rsidR="004C03F1" w:rsidRPr="008329BC" w:rsidRDefault="004C03F1">
            <w:pPr>
              <w:rPr>
                <w:rFonts w:cs="Arial"/>
                <w:sz w:val="20"/>
                <w:lang w:val="fr-FR"/>
              </w:rPr>
            </w:pPr>
          </w:p>
          <w:p w14:paraId="513716AC" w14:textId="2F9E0141" w:rsidR="00733367" w:rsidRPr="008329BC" w:rsidRDefault="00733367">
            <w:pPr>
              <w:rPr>
                <w:rFonts w:cs="Arial"/>
                <w:sz w:val="20"/>
                <w:lang w:val="fr-FR"/>
              </w:rPr>
            </w:pPr>
          </w:p>
          <w:p w14:paraId="5BA2F01B" w14:textId="77777777" w:rsidR="00733367" w:rsidRPr="008329BC" w:rsidRDefault="00733367">
            <w:pPr>
              <w:rPr>
                <w:rFonts w:cs="Arial"/>
                <w:sz w:val="20"/>
                <w:lang w:val="fr-FR"/>
              </w:rPr>
            </w:pPr>
          </w:p>
          <w:p w14:paraId="0A021189" w14:textId="53082C22" w:rsidR="00792ADE" w:rsidRPr="008329BC" w:rsidRDefault="00792ADE">
            <w:pPr>
              <w:rPr>
                <w:rFonts w:cs="Arial"/>
                <w:sz w:val="20"/>
                <w:lang w:val="fr-FR"/>
              </w:rPr>
            </w:pPr>
            <w:r w:rsidRPr="008329BC">
              <w:rPr>
                <w:rFonts w:cs="Arial"/>
                <w:sz w:val="20"/>
                <w:lang w:val="fr-FR"/>
              </w:rPr>
              <w:t>___________________________</w:t>
            </w:r>
          </w:p>
          <w:p w14:paraId="31638F02" w14:textId="56E3437B" w:rsidR="00792ADE" w:rsidRPr="008329BC" w:rsidRDefault="00792ADE">
            <w:pPr>
              <w:rPr>
                <w:rFonts w:cs="Arial"/>
                <w:sz w:val="20"/>
                <w:lang w:val="fr-FR"/>
              </w:rPr>
            </w:pPr>
          </w:p>
        </w:tc>
      </w:tr>
    </w:tbl>
    <w:p w14:paraId="58FB7BFD" w14:textId="7D70604D" w:rsidR="00792ADE" w:rsidRPr="008329BC" w:rsidRDefault="00792ADE" w:rsidP="00792ADE">
      <w:pPr>
        <w:pStyle w:val="Textkrper"/>
        <w:spacing w:before="141"/>
        <w:ind w:left="0"/>
        <w:jc w:val="both"/>
        <w:rPr>
          <w:rFonts w:cs="Arial"/>
          <w:lang w:val="fr-FR"/>
        </w:rPr>
      </w:pPr>
    </w:p>
    <w:p w14:paraId="5B2B71BE" w14:textId="77777777" w:rsidR="00565DC3" w:rsidRPr="008329BC" w:rsidRDefault="00565DC3" w:rsidP="00792ADE">
      <w:pPr>
        <w:pStyle w:val="Textkrper"/>
        <w:spacing w:before="141"/>
        <w:ind w:left="0"/>
        <w:jc w:val="both"/>
        <w:rPr>
          <w:rFonts w:cs="Arial"/>
          <w:lang w:val="fr-FR"/>
        </w:rPr>
      </w:pPr>
    </w:p>
    <w:p w14:paraId="74FF6226" w14:textId="2CB764F6" w:rsidR="00565DC3" w:rsidRPr="008329BC" w:rsidRDefault="00565DC3" w:rsidP="00565DC3">
      <w:pPr>
        <w:rPr>
          <w:rFonts w:cs="Arial"/>
          <w:b/>
          <w:lang w:val="fr-FR"/>
        </w:rPr>
      </w:pPr>
      <w:r w:rsidRPr="008329BC">
        <w:rPr>
          <w:rFonts w:cs="Arial"/>
          <w:b/>
          <w:lang w:val="fr-FR"/>
        </w:rPr>
        <w:t xml:space="preserve">Autorisation des parents / responsables légaux </w:t>
      </w:r>
    </w:p>
    <w:p w14:paraId="65F73710" w14:textId="046553BB" w:rsidR="00792ADE" w:rsidRPr="008329BC" w:rsidRDefault="00792ADE" w:rsidP="00792ADE">
      <w:pPr>
        <w:pStyle w:val="berschrift1"/>
        <w:ind w:right="208"/>
        <w:rPr>
          <w:b w:val="0"/>
          <w:bCs w:val="0"/>
          <w:sz w:val="21"/>
          <w:szCs w:val="21"/>
          <w:lang w:val="fr-FR"/>
        </w:rPr>
      </w:pPr>
    </w:p>
    <w:p w14:paraId="58084584" w14:textId="77777777" w:rsidR="00792ADE" w:rsidRPr="008329BC" w:rsidRDefault="00792ADE" w:rsidP="00792ADE">
      <w:pPr>
        <w:spacing w:before="7" w:line="210" w:lineRule="exact"/>
        <w:rPr>
          <w:sz w:val="21"/>
          <w:szCs w:val="21"/>
          <w:lang w:val="fr-FR"/>
        </w:rPr>
      </w:pPr>
    </w:p>
    <w:p w14:paraId="0340B63D" w14:textId="77777777" w:rsidR="00565DC3" w:rsidRPr="008329BC" w:rsidRDefault="00565DC3" w:rsidP="00565DC3">
      <w:pPr>
        <w:rPr>
          <w:rFonts w:cs="Arial"/>
          <w:lang w:val="fr-FR"/>
        </w:rPr>
      </w:pPr>
      <w:r w:rsidRPr="008329BC">
        <w:rPr>
          <w:rFonts w:cs="Arial"/>
          <w:lang w:val="fr-FR"/>
        </w:rPr>
        <w:t xml:space="preserve">Nom et prénom de l’élève : </w:t>
      </w:r>
    </w:p>
    <w:p w14:paraId="0312DF25" w14:textId="77777777" w:rsidR="00792ADE" w:rsidRPr="008329BC" w:rsidRDefault="00792ADE" w:rsidP="00792ADE">
      <w:pPr>
        <w:spacing w:before="9" w:line="150" w:lineRule="exact"/>
        <w:rPr>
          <w:sz w:val="15"/>
          <w:szCs w:val="15"/>
          <w:lang w:val="fr-FR"/>
        </w:rPr>
      </w:pPr>
    </w:p>
    <w:p w14:paraId="06074644" w14:textId="77777777" w:rsidR="00792ADE" w:rsidRPr="008329BC" w:rsidRDefault="00792ADE" w:rsidP="00792ADE">
      <w:pPr>
        <w:spacing w:line="220" w:lineRule="exact"/>
        <w:rPr>
          <w:lang w:val="fr-FR"/>
        </w:rPr>
      </w:pPr>
    </w:p>
    <w:p w14:paraId="601F5E8B" w14:textId="77777777" w:rsidR="00792ADE" w:rsidRPr="008329BC" w:rsidRDefault="00792ADE" w:rsidP="00792ADE">
      <w:pPr>
        <w:pStyle w:val="Textkrper"/>
        <w:ind w:left="0" w:right="208"/>
        <w:rPr>
          <w:lang w:val="fr-FR"/>
        </w:rPr>
      </w:pPr>
      <w:r w:rsidRPr="008329BC">
        <w:rPr>
          <w:lang w:val="fr-FR"/>
        </w:rPr>
        <w:t>______________________________________________________________________________</w:t>
      </w:r>
    </w:p>
    <w:p w14:paraId="2E7AE20A" w14:textId="77777777" w:rsidR="00792ADE" w:rsidRPr="008329BC" w:rsidRDefault="00792ADE" w:rsidP="00792ADE">
      <w:pPr>
        <w:spacing w:line="320" w:lineRule="exact"/>
        <w:rPr>
          <w:sz w:val="32"/>
          <w:szCs w:val="32"/>
          <w:lang w:val="fr-FR"/>
        </w:rPr>
      </w:pPr>
    </w:p>
    <w:p w14:paraId="5E2F016D" w14:textId="77777777" w:rsidR="00565DC3" w:rsidRPr="008329BC" w:rsidRDefault="00565DC3" w:rsidP="00565DC3">
      <w:pPr>
        <w:rPr>
          <w:rFonts w:cs="Arial"/>
          <w:lang w:val="fr-FR"/>
        </w:rPr>
      </w:pPr>
      <w:r w:rsidRPr="008329BC">
        <w:rPr>
          <w:rFonts w:cs="Arial"/>
          <w:lang w:val="fr-FR"/>
        </w:rPr>
        <w:t>Nom et prénom d’un/e responsable légal/e</w:t>
      </w:r>
    </w:p>
    <w:p w14:paraId="63BE9333" w14:textId="77777777" w:rsidR="00792ADE" w:rsidRPr="008329BC" w:rsidRDefault="00792ADE" w:rsidP="00792ADE">
      <w:pPr>
        <w:spacing w:before="9" w:line="150" w:lineRule="exact"/>
        <w:rPr>
          <w:sz w:val="15"/>
          <w:szCs w:val="15"/>
          <w:lang w:val="fr-FR"/>
        </w:rPr>
      </w:pPr>
    </w:p>
    <w:p w14:paraId="2121F4A7" w14:textId="77777777" w:rsidR="00792ADE" w:rsidRPr="008329BC" w:rsidRDefault="00792ADE" w:rsidP="00792ADE">
      <w:pPr>
        <w:spacing w:line="220" w:lineRule="exact"/>
        <w:rPr>
          <w:lang w:val="fr-FR"/>
        </w:rPr>
      </w:pPr>
    </w:p>
    <w:p w14:paraId="2EB37E70" w14:textId="77777777" w:rsidR="00792ADE" w:rsidRPr="008329BC" w:rsidRDefault="00792ADE" w:rsidP="00792ADE">
      <w:pPr>
        <w:pStyle w:val="Textkrper"/>
        <w:ind w:left="0" w:right="208"/>
        <w:rPr>
          <w:lang w:val="fr-FR"/>
        </w:rPr>
      </w:pPr>
      <w:r w:rsidRPr="008329BC">
        <w:rPr>
          <w:lang w:val="fr-FR"/>
        </w:rPr>
        <w:t>______________________________________________________________________________</w:t>
      </w:r>
    </w:p>
    <w:p w14:paraId="37066B60" w14:textId="77777777" w:rsidR="00792ADE" w:rsidRPr="008329BC" w:rsidRDefault="00792ADE" w:rsidP="00792ADE">
      <w:pPr>
        <w:spacing w:before="9" w:line="150" w:lineRule="exact"/>
        <w:rPr>
          <w:sz w:val="15"/>
          <w:szCs w:val="15"/>
          <w:lang w:val="fr-FR"/>
        </w:rPr>
      </w:pPr>
    </w:p>
    <w:p w14:paraId="7A6EE2FD" w14:textId="77777777" w:rsidR="007130D5" w:rsidRPr="008329BC" w:rsidRDefault="007130D5" w:rsidP="00792ADE">
      <w:pPr>
        <w:spacing w:line="220" w:lineRule="exact"/>
        <w:rPr>
          <w:rFonts w:cs="Arial"/>
          <w:sz w:val="21"/>
          <w:szCs w:val="21"/>
          <w:lang w:val="fr-FR"/>
        </w:rPr>
      </w:pPr>
    </w:p>
    <w:p w14:paraId="26C86333" w14:textId="77777777" w:rsidR="007130D5" w:rsidRPr="008329BC" w:rsidRDefault="007130D5" w:rsidP="00792ADE">
      <w:pPr>
        <w:spacing w:line="220" w:lineRule="exact"/>
        <w:rPr>
          <w:rFonts w:cs="Arial"/>
          <w:sz w:val="21"/>
          <w:szCs w:val="21"/>
          <w:lang w:val="fr-FR"/>
        </w:rPr>
      </w:pPr>
    </w:p>
    <w:p w14:paraId="39607A5A" w14:textId="77777777" w:rsidR="007130D5" w:rsidRPr="008329BC" w:rsidRDefault="007130D5" w:rsidP="00792ADE">
      <w:pPr>
        <w:spacing w:line="220" w:lineRule="exact"/>
        <w:rPr>
          <w:rFonts w:cs="Arial"/>
          <w:sz w:val="21"/>
          <w:szCs w:val="21"/>
          <w:lang w:val="fr-FR"/>
        </w:rPr>
      </w:pPr>
    </w:p>
    <w:p w14:paraId="0C520FCE" w14:textId="4A4B06EE" w:rsidR="00792ADE" w:rsidRPr="008329BC" w:rsidRDefault="008329BC" w:rsidP="00792ADE">
      <w:pPr>
        <w:spacing w:line="220" w:lineRule="exact"/>
        <w:rPr>
          <w:rFonts w:cs="Arial"/>
          <w:sz w:val="21"/>
          <w:szCs w:val="21"/>
          <w:lang w:val="fr-FR"/>
        </w:rPr>
      </w:pPr>
      <w:r>
        <w:rPr>
          <w:rFonts w:cs="Arial"/>
          <w:sz w:val="21"/>
          <w:szCs w:val="21"/>
          <w:lang w:val="fr-FR"/>
        </w:rPr>
        <w:t>Veuillez cocher, s.v.p. </w:t>
      </w:r>
      <w:r w:rsidR="00792ADE" w:rsidRPr="008329BC">
        <w:rPr>
          <w:rFonts w:cs="Arial"/>
          <w:sz w:val="21"/>
          <w:szCs w:val="21"/>
          <w:lang w:val="fr-FR"/>
        </w:rPr>
        <w:t xml:space="preserve">: </w:t>
      </w:r>
    </w:p>
    <w:p w14:paraId="433501B7" w14:textId="77777777" w:rsidR="00792ADE" w:rsidRPr="008329BC" w:rsidRDefault="00792ADE" w:rsidP="00792ADE">
      <w:pPr>
        <w:spacing w:line="220" w:lineRule="exact"/>
        <w:rPr>
          <w:rFonts w:asciiTheme="minorHAnsi" w:hAnsiTheme="minorHAnsi"/>
          <w:lang w:val="fr-FR"/>
        </w:rPr>
      </w:pPr>
    </w:p>
    <w:p w14:paraId="638FA5F1" w14:textId="72D9FB1D" w:rsidR="00792ADE" w:rsidRPr="008329BC" w:rsidRDefault="00565DC3" w:rsidP="00792ADE">
      <w:pPr>
        <w:pStyle w:val="Listenabsatz"/>
        <w:widowControl w:val="0"/>
        <w:numPr>
          <w:ilvl w:val="0"/>
          <w:numId w:val="33"/>
        </w:numPr>
        <w:contextualSpacing w:val="0"/>
        <w:rPr>
          <w:rFonts w:cs="Arial"/>
          <w:color w:val="000000"/>
          <w:sz w:val="21"/>
          <w:szCs w:val="21"/>
          <w:lang w:val="fr-FR"/>
        </w:rPr>
      </w:pPr>
      <w:r w:rsidRPr="008329BC">
        <w:rPr>
          <w:rFonts w:cs="Arial"/>
          <w:sz w:val="21"/>
          <w:szCs w:val="21"/>
          <w:lang w:val="fr-FR"/>
        </w:rPr>
        <w:t>Je donne mon accord pour l'enregistrement en classe dans le cadre décrit</w:t>
      </w:r>
      <w:r w:rsidR="00792ADE" w:rsidRPr="008329BC">
        <w:rPr>
          <w:rFonts w:cs="Arial"/>
          <w:sz w:val="21"/>
          <w:szCs w:val="21"/>
          <w:lang w:val="fr-FR"/>
        </w:rPr>
        <w:t xml:space="preserve">. </w:t>
      </w:r>
    </w:p>
    <w:p w14:paraId="18DDEDF0" w14:textId="77777777" w:rsidR="00792ADE" w:rsidRPr="008329BC" w:rsidRDefault="00792ADE" w:rsidP="00792ADE">
      <w:pPr>
        <w:spacing w:before="3" w:line="280" w:lineRule="exact"/>
        <w:rPr>
          <w:rFonts w:cs="Arial"/>
          <w:sz w:val="21"/>
          <w:szCs w:val="21"/>
          <w:lang w:val="fr-FR"/>
        </w:rPr>
      </w:pPr>
    </w:p>
    <w:p w14:paraId="14FDCC6F" w14:textId="434635B6" w:rsidR="00792ADE" w:rsidRPr="008329BC" w:rsidRDefault="008329BC" w:rsidP="00792ADE">
      <w:pPr>
        <w:spacing w:before="3" w:line="280" w:lineRule="exact"/>
        <w:rPr>
          <w:rFonts w:cs="Arial"/>
          <w:sz w:val="21"/>
          <w:szCs w:val="21"/>
          <w:lang w:val="fr-FR"/>
        </w:rPr>
      </w:pPr>
      <w:proofErr w:type="gramStart"/>
      <w:r>
        <w:rPr>
          <w:rFonts w:cs="Arial"/>
          <w:sz w:val="21"/>
          <w:szCs w:val="21"/>
          <w:lang w:val="fr-FR"/>
        </w:rPr>
        <w:t>ou</w:t>
      </w:r>
      <w:proofErr w:type="gramEnd"/>
      <w:r>
        <w:rPr>
          <w:rFonts w:cs="Arial"/>
          <w:sz w:val="21"/>
          <w:szCs w:val="21"/>
          <w:lang w:val="fr-FR"/>
        </w:rPr>
        <w:t xml:space="preserve"> bien</w:t>
      </w:r>
    </w:p>
    <w:p w14:paraId="6798734C" w14:textId="77777777" w:rsidR="00792ADE" w:rsidRPr="008329BC" w:rsidRDefault="00792ADE" w:rsidP="00792ADE">
      <w:pPr>
        <w:spacing w:before="3" w:line="280" w:lineRule="exact"/>
        <w:rPr>
          <w:rFonts w:cs="Arial"/>
          <w:sz w:val="21"/>
          <w:szCs w:val="21"/>
          <w:lang w:val="fr-FR"/>
        </w:rPr>
      </w:pPr>
    </w:p>
    <w:p w14:paraId="5E8C148E" w14:textId="7CBA58B3" w:rsidR="00792ADE" w:rsidRPr="008329BC" w:rsidRDefault="00565DC3" w:rsidP="00792ADE">
      <w:pPr>
        <w:pStyle w:val="Textkrper"/>
        <w:numPr>
          <w:ilvl w:val="0"/>
          <w:numId w:val="34"/>
        </w:numPr>
        <w:tabs>
          <w:tab w:val="left" w:pos="284"/>
        </w:tabs>
        <w:ind w:left="0" w:firstLine="0"/>
        <w:rPr>
          <w:lang w:val="fr-FR"/>
        </w:rPr>
      </w:pPr>
      <w:r w:rsidRPr="008329BC">
        <w:rPr>
          <w:lang w:val="fr-FR"/>
        </w:rPr>
        <w:t xml:space="preserve">Je ne donne PAS mon accord </w:t>
      </w:r>
      <w:r w:rsidR="00FF6712">
        <w:rPr>
          <w:lang w:val="fr-FR"/>
        </w:rPr>
        <w:t>pour</w:t>
      </w:r>
      <w:r w:rsidRPr="008329BC">
        <w:rPr>
          <w:lang w:val="fr-FR"/>
        </w:rPr>
        <w:t xml:space="preserve"> l'enregistrement en classe</w:t>
      </w:r>
      <w:r w:rsidR="00792ADE" w:rsidRPr="008329BC">
        <w:rPr>
          <w:lang w:val="fr-FR"/>
        </w:rPr>
        <w:t xml:space="preserve">. </w:t>
      </w:r>
    </w:p>
    <w:p w14:paraId="3EFD85A5" w14:textId="77777777" w:rsidR="00792ADE" w:rsidRPr="008329BC" w:rsidRDefault="00792ADE" w:rsidP="00792ADE">
      <w:pPr>
        <w:spacing w:line="220" w:lineRule="exact"/>
        <w:rPr>
          <w:lang w:val="fr-FR"/>
        </w:rPr>
      </w:pPr>
    </w:p>
    <w:p w14:paraId="1EFCE0A9" w14:textId="757104B8" w:rsidR="00792ADE" w:rsidRPr="008329BC" w:rsidRDefault="00565DC3" w:rsidP="00792ADE">
      <w:pPr>
        <w:pStyle w:val="Textkrper"/>
        <w:tabs>
          <w:tab w:val="left" w:pos="4749"/>
        </w:tabs>
        <w:ind w:left="0"/>
        <w:rPr>
          <w:lang w:val="fr-FR"/>
        </w:rPr>
      </w:pPr>
      <w:r w:rsidRPr="008329BC">
        <w:rPr>
          <w:lang w:val="fr-FR"/>
        </w:rPr>
        <w:t>Lieu</w:t>
      </w:r>
      <w:r w:rsidR="00792ADE" w:rsidRPr="008329BC">
        <w:rPr>
          <w:lang w:val="fr-FR"/>
        </w:rPr>
        <w:t>,</w:t>
      </w:r>
      <w:r w:rsidR="00792ADE" w:rsidRPr="008329BC">
        <w:rPr>
          <w:spacing w:val="3"/>
          <w:lang w:val="fr-FR"/>
        </w:rPr>
        <w:t xml:space="preserve"> </w:t>
      </w:r>
      <w:r w:rsidR="00792ADE" w:rsidRPr="008329BC">
        <w:rPr>
          <w:lang w:val="fr-FR"/>
        </w:rPr>
        <w:t>Da</w:t>
      </w:r>
      <w:r w:rsidRPr="008329BC">
        <w:rPr>
          <w:lang w:val="fr-FR"/>
        </w:rPr>
        <w:t>te</w:t>
      </w:r>
      <w:r w:rsidR="00792ADE" w:rsidRPr="008329BC">
        <w:rPr>
          <w:lang w:val="fr-FR"/>
        </w:rPr>
        <w:tab/>
      </w:r>
      <w:r w:rsidR="00792ADE" w:rsidRPr="008329BC">
        <w:rPr>
          <w:lang w:val="fr-FR"/>
        </w:rPr>
        <w:tab/>
      </w:r>
      <w:r w:rsidRPr="008329BC">
        <w:rPr>
          <w:lang w:val="fr-FR"/>
        </w:rPr>
        <w:t>Signature</w:t>
      </w:r>
    </w:p>
    <w:p w14:paraId="66438570" w14:textId="206A572B" w:rsidR="00792ADE" w:rsidRPr="008329BC" w:rsidRDefault="00792ADE" w:rsidP="00792ADE">
      <w:pPr>
        <w:spacing w:before="9" w:line="150" w:lineRule="exact"/>
        <w:rPr>
          <w:sz w:val="15"/>
          <w:szCs w:val="15"/>
          <w:lang w:val="fr-FR"/>
        </w:rPr>
      </w:pPr>
    </w:p>
    <w:p w14:paraId="2A9ED66D" w14:textId="08CAE084" w:rsidR="00792ADE" w:rsidRPr="008329BC" w:rsidRDefault="00792ADE" w:rsidP="00792ADE">
      <w:pPr>
        <w:spacing w:before="9" w:line="150" w:lineRule="exact"/>
        <w:rPr>
          <w:sz w:val="15"/>
          <w:szCs w:val="15"/>
          <w:lang w:val="fr-FR"/>
        </w:rPr>
      </w:pPr>
    </w:p>
    <w:p w14:paraId="6A13E611" w14:textId="43FCF18B" w:rsidR="00792ADE" w:rsidRPr="008329BC" w:rsidRDefault="00792ADE" w:rsidP="00792ADE">
      <w:pPr>
        <w:spacing w:before="9" w:line="150" w:lineRule="exact"/>
        <w:rPr>
          <w:sz w:val="15"/>
          <w:szCs w:val="15"/>
          <w:lang w:val="fr-FR"/>
        </w:rPr>
      </w:pPr>
    </w:p>
    <w:p w14:paraId="59CB2BE6" w14:textId="5E989BCE" w:rsidR="00792ADE" w:rsidRPr="008329BC" w:rsidRDefault="00792ADE" w:rsidP="00792ADE">
      <w:pPr>
        <w:spacing w:before="9" w:line="150" w:lineRule="exact"/>
        <w:rPr>
          <w:sz w:val="15"/>
          <w:szCs w:val="15"/>
          <w:lang w:val="fr-FR"/>
        </w:rPr>
      </w:pPr>
      <w:r w:rsidRPr="008329BC">
        <w:rPr>
          <w:sz w:val="15"/>
          <w:szCs w:val="15"/>
          <w:lang w:val="fr-FR"/>
        </w:rPr>
        <w:t>_____________________________</w:t>
      </w:r>
      <w:r w:rsidRPr="008329BC">
        <w:rPr>
          <w:sz w:val="15"/>
          <w:szCs w:val="15"/>
          <w:lang w:val="fr-FR"/>
        </w:rPr>
        <w:tab/>
      </w:r>
      <w:r w:rsidRPr="008329BC">
        <w:rPr>
          <w:sz w:val="15"/>
          <w:szCs w:val="15"/>
          <w:lang w:val="fr-FR"/>
        </w:rPr>
        <w:tab/>
      </w:r>
      <w:r w:rsidRPr="008329BC">
        <w:rPr>
          <w:sz w:val="15"/>
          <w:szCs w:val="15"/>
          <w:lang w:val="fr-FR"/>
        </w:rPr>
        <w:tab/>
      </w:r>
      <w:r w:rsidRPr="008329BC">
        <w:rPr>
          <w:sz w:val="15"/>
          <w:szCs w:val="15"/>
          <w:lang w:val="fr-FR"/>
        </w:rPr>
        <w:tab/>
        <w:t>____________________________</w:t>
      </w:r>
    </w:p>
    <w:p w14:paraId="5594AD08" w14:textId="77777777" w:rsidR="00792ADE" w:rsidRPr="008329BC" w:rsidRDefault="00792ADE" w:rsidP="00792ADE">
      <w:pPr>
        <w:spacing w:line="200" w:lineRule="exact"/>
        <w:rPr>
          <w:rFonts w:cs="Arial"/>
          <w:b/>
          <w:sz w:val="18"/>
          <w:szCs w:val="18"/>
          <w:lang w:val="fr-FR"/>
        </w:rPr>
      </w:pPr>
    </w:p>
    <w:p w14:paraId="72A85078" w14:textId="77777777" w:rsidR="007130D5" w:rsidRPr="008329BC" w:rsidRDefault="007130D5" w:rsidP="00792ADE">
      <w:pPr>
        <w:spacing w:line="200" w:lineRule="exact"/>
        <w:rPr>
          <w:rFonts w:cs="Arial"/>
          <w:b/>
          <w:sz w:val="18"/>
          <w:szCs w:val="18"/>
          <w:lang w:val="fr-FR"/>
        </w:rPr>
      </w:pPr>
    </w:p>
    <w:p w14:paraId="04E8C543" w14:textId="77777777" w:rsidR="007130D5" w:rsidRPr="008329BC" w:rsidRDefault="007130D5" w:rsidP="00792ADE">
      <w:pPr>
        <w:spacing w:line="200" w:lineRule="exact"/>
        <w:rPr>
          <w:rFonts w:cs="Arial"/>
          <w:b/>
          <w:sz w:val="18"/>
          <w:szCs w:val="18"/>
          <w:lang w:val="fr-FR"/>
        </w:rPr>
      </w:pPr>
    </w:p>
    <w:p w14:paraId="0037EA8B" w14:textId="77777777" w:rsidR="007130D5" w:rsidRPr="008329BC" w:rsidRDefault="007130D5" w:rsidP="00792ADE">
      <w:pPr>
        <w:spacing w:line="200" w:lineRule="exact"/>
        <w:rPr>
          <w:rFonts w:cs="Arial"/>
          <w:b/>
          <w:sz w:val="18"/>
          <w:szCs w:val="18"/>
          <w:lang w:val="fr-FR"/>
        </w:rPr>
      </w:pPr>
    </w:p>
    <w:p w14:paraId="30A3771B" w14:textId="13E9CA7C" w:rsidR="0063084B" w:rsidRPr="008329BC" w:rsidRDefault="00565DC3" w:rsidP="00792ADE">
      <w:pPr>
        <w:rPr>
          <w:lang w:val="fr-FR"/>
        </w:rPr>
      </w:pPr>
      <w:r w:rsidRPr="008329BC">
        <w:rPr>
          <w:rFonts w:cs="Arial"/>
          <w:b/>
          <w:sz w:val="18"/>
          <w:szCs w:val="18"/>
          <w:lang w:val="fr-FR"/>
        </w:rPr>
        <w:t>Veuillez remettre le formulaire à l'étudiante/l'étudiant dans la classe de votre enfant.</w:t>
      </w:r>
    </w:p>
    <w:sectPr w:rsidR="0063084B" w:rsidRPr="008329BC" w:rsidSect="007130D5">
      <w:headerReference w:type="default" r:id="rId15"/>
      <w:footerReference w:type="default" r:id="rId16"/>
      <w:headerReference w:type="first" r:id="rId17"/>
      <w:footerReference w:type="first" r:id="rId18"/>
      <w:pgSz w:w="11906" w:h="16838" w:code="9"/>
      <w:pgMar w:top="2892" w:right="1134" w:bottom="1701" w:left="1361" w:header="425"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D6E81A" w14:textId="77777777" w:rsidR="00306892" w:rsidRDefault="00306892" w:rsidP="00A76598">
      <w:r>
        <w:separator/>
      </w:r>
    </w:p>
  </w:endnote>
  <w:endnote w:type="continuationSeparator" w:id="0">
    <w:p w14:paraId="25850AEC" w14:textId="77777777" w:rsidR="00306892" w:rsidRDefault="00306892" w:rsidP="00A765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10348"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bottom w:w="0" w:type="dxa"/>
      </w:tblCellMar>
      <w:tblLook w:val="01E0" w:firstRow="1" w:lastRow="1" w:firstColumn="1" w:lastColumn="1" w:noHBand="0" w:noVBand="0"/>
    </w:tblPr>
    <w:tblGrid>
      <w:gridCol w:w="3686"/>
      <w:gridCol w:w="3544"/>
      <w:gridCol w:w="425"/>
      <w:gridCol w:w="2693"/>
    </w:tblGrid>
    <w:tr w:rsidR="00F226CC" w:rsidRPr="00ED076C" w14:paraId="4D3118A5" w14:textId="77777777" w:rsidTr="000F7329">
      <w:trPr>
        <w:trHeight w:val="113"/>
      </w:trPr>
      <w:tc>
        <w:tcPr>
          <w:tcW w:w="3686" w:type="dxa"/>
        </w:tcPr>
        <w:p w14:paraId="66C40A4B" w14:textId="77777777" w:rsidR="00F226CC" w:rsidRPr="00ED076C" w:rsidRDefault="00F226CC" w:rsidP="00F226CC">
          <w:pPr>
            <w:pStyle w:val="Fuzeile"/>
            <w:tabs>
              <w:tab w:val="clear" w:pos="9072"/>
              <w:tab w:val="center" w:pos="1309"/>
            </w:tabs>
            <w:rPr>
              <w:sz w:val="16"/>
              <w:szCs w:val="16"/>
            </w:rPr>
          </w:pPr>
        </w:p>
      </w:tc>
      <w:tc>
        <w:tcPr>
          <w:tcW w:w="3544" w:type="dxa"/>
        </w:tcPr>
        <w:p w14:paraId="09CBD08B" w14:textId="77777777" w:rsidR="00F226CC" w:rsidRPr="00ED076C" w:rsidRDefault="00F226CC" w:rsidP="00F226CC">
          <w:pPr>
            <w:pStyle w:val="Fuzeile"/>
            <w:rPr>
              <w:sz w:val="16"/>
              <w:szCs w:val="16"/>
            </w:rPr>
          </w:pPr>
        </w:p>
      </w:tc>
      <w:tc>
        <w:tcPr>
          <w:tcW w:w="425" w:type="dxa"/>
        </w:tcPr>
        <w:p w14:paraId="6B0C0A2F" w14:textId="77777777" w:rsidR="00F226CC" w:rsidRPr="00ED076C" w:rsidRDefault="00F226CC" w:rsidP="00F226CC">
          <w:pPr>
            <w:pStyle w:val="Fuzeile"/>
            <w:rPr>
              <w:sz w:val="16"/>
              <w:szCs w:val="16"/>
            </w:rPr>
          </w:pPr>
        </w:p>
      </w:tc>
      <w:tc>
        <w:tcPr>
          <w:tcW w:w="2693" w:type="dxa"/>
        </w:tcPr>
        <w:p w14:paraId="47EF94ED" w14:textId="77777777" w:rsidR="00F226CC" w:rsidRDefault="00F226CC" w:rsidP="00F226CC">
          <w:pPr>
            <w:pStyle w:val="Fuzeile"/>
            <w:rPr>
              <w:sz w:val="16"/>
              <w:szCs w:val="16"/>
            </w:rPr>
          </w:pPr>
        </w:p>
      </w:tc>
    </w:tr>
    <w:tr w:rsidR="00F226CC" w:rsidRPr="00ED076C" w14:paraId="2DB19670" w14:textId="77777777" w:rsidTr="000F7329">
      <w:trPr>
        <w:trHeight w:val="567"/>
      </w:trPr>
      <w:tc>
        <w:tcPr>
          <w:tcW w:w="3686" w:type="dxa"/>
          <w:tcMar>
            <w:left w:w="0" w:type="dxa"/>
            <w:right w:w="227" w:type="dxa"/>
          </w:tcMar>
        </w:tcPr>
        <w:p w14:paraId="6F8B55E5" w14:textId="77777777" w:rsidR="00F226CC" w:rsidRDefault="00F226CC" w:rsidP="00F226CC">
          <w:pPr>
            <w:pStyle w:val="Fuzeile"/>
            <w:tabs>
              <w:tab w:val="clear" w:pos="9072"/>
              <w:tab w:val="center" w:pos="1309"/>
            </w:tabs>
            <w:rPr>
              <w:sz w:val="16"/>
              <w:szCs w:val="16"/>
            </w:rPr>
          </w:pPr>
          <w:r>
            <w:rPr>
              <w:sz w:val="16"/>
              <w:szCs w:val="16"/>
            </w:rPr>
            <w:t xml:space="preserve">Institut Primarstufe </w:t>
          </w:r>
        </w:p>
        <w:p w14:paraId="4F6B17DE" w14:textId="75CBE4F6" w:rsidR="00F226CC" w:rsidRDefault="00F226CC" w:rsidP="00F226CC">
          <w:pPr>
            <w:pStyle w:val="Fuzeile"/>
            <w:tabs>
              <w:tab w:val="clear" w:pos="9072"/>
              <w:tab w:val="center" w:pos="1309"/>
            </w:tabs>
            <w:rPr>
              <w:sz w:val="16"/>
              <w:szCs w:val="16"/>
            </w:rPr>
          </w:pPr>
          <w:r>
            <w:rPr>
              <w:sz w:val="16"/>
              <w:szCs w:val="16"/>
            </w:rPr>
            <w:t>Professur für Berufspraktische Studien</w:t>
          </w:r>
          <w:r w:rsidR="004C03F1">
            <w:rPr>
              <w:sz w:val="16"/>
              <w:szCs w:val="16"/>
            </w:rPr>
            <w:t xml:space="preserve"> und    Professionalisierung</w:t>
          </w:r>
        </w:p>
        <w:p w14:paraId="5A7F8C38" w14:textId="77777777" w:rsidR="00F226CC" w:rsidRPr="00ED076C" w:rsidRDefault="00F226CC" w:rsidP="00F226CC">
          <w:pPr>
            <w:pStyle w:val="Fuzeile"/>
            <w:tabs>
              <w:tab w:val="clear" w:pos="9072"/>
              <w:tab w:val="center" w:pos="1309"/>
            </w:tabs>
            <w:rPr>
              <w:sz w:val="16"/>
              <w:szCs w:val="16"/>
            </w:rPr>
          </w:pPr>
        </w:p>
      </w:tc>
      <w:tc>
        <w:tcPr>
          <w:tcW w:w="3544" w:type="dxa"/>
          <w:tcMar>
            <w:left w:w="0" w:type="dxa"/>
            <w:right w:w="227" w:type="dxa"/>
          </w:tcMar>
        </w:tcPr>
        <w:p w14:paraId="6A3321C0" w14:textId="77777777" w:rsidR="00F226CC" w:rsidRDefault="00F226CC" w:rsidP="00F226CC">
          <w:pPr>
            <w:pStyle w:val="Fuzeile"/>
            <w:rPr>
              <w:sz w:val="16"/>
              <w:szCs w:val="16"/>
            </w:rPr>
          </w:pPr>
          <w:r>
            <w:rPr>
              <w:sz w:val="16"/>
              <w:szCs w:val="16"/>
            </w:rPr>
            <w:t>Pädagogische Hochschule FHNW</w:t>
          </w:r>
        </w:p>
        <w:p w14:paraId="46A2A1AF" w14:textId="77777777" w:rsidR="00F226CC" w:rsidRDefault="00F226CC" w:rsidP="00F226CC">
          <w:pPr>
            <w:pStyle w:val="Fuzeile"/>
            <w:rPr>
              <w:sz w:val="16"/>
              <w:szCs w:val="16"/>
            </w:rPr>
          </w:pPr>
          <w:r>
            <w:rPr>
              <w:sz w:val="16"/>
              <w:szCs w:val="16"/>
            </w:rPr>
            <w:t>Bahnhofstrasse 6</w:t>
          </w:r>
        </w:p>
        <w:p w14:paraId="682195BB" w14:textId="77777777" w:rsidR="00F226CC" w:rsidRDefault="00F226CC" w:rsidP="00F226CC">
          <w:pPr>
            <w:pStyle w:val="Fuzeile"/>
            <w:rPr>
              <w:sz w:val="16"/>
              <w:szCs w:val="16"/>
            </w:rPr>
          </w:pPr>
          <w:r>
            <w:rPr>
              <w:sz w:val="16"/>
              <w:szCs w:val="16"/>
            </w:rPr>
            <w:t xml:space="preserve">5210 Windisch </w:t>
          </w:r>
        </w:p>
        <w:p w14:paraId="6B7A1AFF" w14:textId="77777777" w:rsidR="00F226CC" w:rsidRPr="00ED076C" w:rsidRDefault="00F226CC" w:rsidP="00F226CC">
          <w:pPr>
            <w:pStyle w:val="Fuzeile"/>
            <w:rPr>
              <w:sz w:val="16"/>
              <w:szCs w:val="16"/>
            </w:rPr>
          </w:pPr>
        </w:p>
      </w:tc>
      <w:tc>
        <w:tcPr>
          <w:tcW w:w="425" w:type="dxa"/>
          <w:tcMar>
            <w:left w:w="0" w:type="dxa"/>
            <w:right w:w="227" w:type="dxa"/>
          </w:tcMar>
        </w:tcPr>
        <w:p w14:paraId="466A9056" w14:textId="77777777" w:rsidR="00F226CC" w:rsidRPr="00ED076C" w:rsidRDefault="00F226CC" w:rsidP="00F226CC">
          <w:pPr>
            <w:pStyle w:val="Fuzeile"/>
            <w:rPr>
              <w:sz w:val="16"/>
              <w:szCs w:val="16"/>
            </w:rPr>
          </w:pPr>
        </w:p>
      </w:tc>
      <w:tc>
        <w:tcPr>
          <w:tcW w:w="2693" w:type="dxa"/>
          <w:tcMar>
            <w:left w:w="0" w:type="dxa"/>
            <w:right w:w="0" w:type="dxa"/>
          </w:tcMar>
        </w:tcPr>
        <w:p w14:paraId="01301C12" w14:textId="77777777" w:rsidR="00F226CC" w:rsidRPr="00ED076C" w:rsidRDefault="00F226CC" w:rsidP="00F226CC">
          <w:pPr>
            <w:pStyle w:val="Fuzeile"/>
            <w:rPr>
              <w:sz w:val="16"/>
              <w:szCs w:val="16"/>
            </w:rPr>
          </w:pPr>
          <w:r>
            <w:rPr>
              <w:sz w:val="16"/>
              <w:szCs w:val="16"/>
            </w:rPr>
            <w:t>v</w:t>
          </w:r>
          <w:r w:rsidRPr="000135C6">
            <w:rPr>
              <w:sz w:val="16"/>
              <w:szCs w:val="16"/>
            </w:rPr>
            <w:t>ideoportfolio.ip.ph@fhnw.ch</w:t>
          </w:r>
        </w:p>
      </w:tc>
    </w:tr>
  </w:tbl>
  <w:p w14:paraId="10E50D80" w14:textId="77777777" w:rsidR="00F226CC" w:rsidRPr="006957F9" w:rsidRDefault="00F226CC" w:rsidP="00F226CC">
    <w:pPr>
      <w:pStyle w:val="Fuzeile"/>
      <w:rPr>
        <w:sz w:val="10"/>
        <w:szCs w:val="10"/>
      </w:rPr>
    </w:pPr>
  </w:p>
  <w:p w14:paraId="51A95C98" w14:textId="77777777" w:rsidR="00F226CC" w:rsidRPr="006957F9" w:rsidRDefault="00F226CC" w:rsidP="00F226CC">
    <w:pPr>
      <w:pStyle w:val="Fuzeile"/>
      <w:rPr>
        <w:sz w:val="10"/>
        <w:szCs w:val="10"/>
      </w:rPr>
    </w:pPr>
  </w:p>
  <w:p w14:paraId="30A3773A" w14:textId="470D8D76" w:rsidR="00236C64" w:rsidRPr="006957F9" w:rsidRDefault="00236C64" w:rsidP="00BA0F42">
    <w:pPr>
      <w:pStyle w:val="Fuzeile"/>
      <w:rPr>
        <w:sz w:val="10"/>
        <w:szCs w:val="1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10348"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bottom w:w="0" w:type="dxa"/>
      </w:tblCellMar>
      <w:tblLook w:val="01E0" w:firstRow="1" w:lastRow="1" w:firstColumn="1" w:lastColumn="1" w:noHBand="0" w:noVBand="0"/>
    </w:tblPr>
    <w:tblGrid>
      <w:gridCol w:w="3686"/>
      <w:gridCol w:w="3544"/>
      <w:gridCol w:w="425"/>
      <w:gridCol w:w="2693"/>
    </w:tblGrid>
    <w:tr w:rsidR="00FD4017" w:rsidRPr="00ED076C" w14:paraId="30A37740" w14:textId="77777777" w:rsidTr="00FD4017">
      <w:trPr>
        <w:trHeight w:val="113"/>
      </w:trPr>
      <w:tc>
        <w:tcPr>
          <w:tcW w:w="3686" w:type="dxa"/>
        </w:tcPr>
        <w:p w14:paraId="30A3773C" w14:textId="77777777" w:rsidR="00D4184A" w:rsidRPr="00ED076C" w:rsidRDefault="00D4184A" w:rsidP="00D3108D">
          <w:pPr>
            <w:pStyle w:val="Fuzeile"/>
            <w:tabs>
              <w:tab w:val="clear" w:pos="9072"/>
              <w:tab w:val="center" w:pos="1309"/>
            </w:tabs>
            <w:rPr>
              <w:sz w:val="16"/>
              <w:szCs w:val="16"/>
            </w:rPr>
          </w:pPr>
          <w:bookmarkStart w:id="2" w:name="Fusszeile" w:colFirst="0" w:colLast="4"/>
        </w:p>
      </w:tc>
      <w:tc>
        <w:tcPr>
          <w:tcW w:w="3544" w:type="dxa"/>
        </w:tcPr>
        <w:p w14:paraId="30A3773D" w14:textId="77777777" w:rsidR="00D4184A" w:rsidRPr="00ED076C" w:rsidRDefault="00D4184A" w:rsidP="00D3108D">
          <w:pPr>
            <w:pStyle w:val="Fuzeile"/>
            <w:rPr>
              <w:sz w:val="16"/>
              <w:szCs w:val="16"/>
            </w:rPr>
          </w:pPr>
        </w:p>
      </w:tc>
      <w:tc>
        <w:tcPr>
          <w:tcW w:w="425" w:type="dxa"/>
        </w:tcPr>
        <w:p w14:paraId="30A3773E" w14:textId="77777777" w:rsidR="00D4184A" w:rsidRPr="00ED076C" w:rsidRDefault="00D4184A" w:rsidP="00D3108D">
          <w:pPr>
            <w:pStyle w:val="Fuzeile"/>
            <w:rPr>
              <w:sz w:val="16"/>
              <w:szCs w:val="16"/>
            </w:rPr>
          </w:pPr>
        </w:p>
      </w:tc>
      <w:tc>
        <w:tcPr>
          <w:tcW w:w="2693" w:type="dxa"/>
        </w:tcPr>
        <w:p w14:paraId="30A3773F" w14:textId="77777777" w:rsidR="00D4184A" w:rsidRDefault="00D4184A" w:rsidP="00D3108D">
          <w:pPr>
            <w:pStyle w:val="Fuzeile"/>
            <w:rPr>
              <w:sz w:val="16"/>
              <w:szCs w:val="16"/>
            </w:rPr>
          </w:pPr>
        </w:p>
      </w:tc>
    </w:tr>
    <w:tr w:rsidR="00FD4017" w:rsidRPr="00ED076C" w14:paraId="30A37747" w14:textId="77777777" w:rsidTr="00FD4017">
      <w:trPr>
        <w:trHeight w:val="567"/>
      </w:trPr>
      <w:tc>
        <w:tcPr>
          <w:tcW w:w="3686" w:type="dxa"/>
          <w:tcMar>
            <w:left w:w="0" w:type="dxa"/>
            <w:right w:w="227" w:type="dxa"/>
          </w:tcMar>
        </w:tcPr>
        <w:p w14:paraId="1910BFD3" w14:textId="77777777" w:rsidR="00F226CC" w:rsidRDefault="00F226CC" w:rsidP="0030495F">
          <w:pPr>
            <w:pStyle w:val="Fuzeile"/>
            <w:tabs>
              <w:tab w:val="clear" w:pos="9072"/>
              <w:tab w:val="center" w:pos="1309"/>
            </w:tabs>
            <w:rPr>
              <w:sz w:val="16"/>
              <w:szCs w:val="16"/>
            </w:rPr>
          </w:pPr>
          <w:r>
            <w:rPr>
              <w:sz w:val="16"/>
              <w:szCs w:val="16"/>
            </w:rPr>
            <w:t xml:space="preserve">Institut Primarstufe </w:t>
          </w:r>
        </w:p>
        <w:p w14:paraId="5D9AEA4D" w14:textId="1757A990" w:rsidR="00236C64" w:rsidRDefault="00FD4017" w:rsidP="0030495F">
          <w:pPr>
            <w:pStyle w:val="Fuzeile"/>
            <w:tabs>
              <w:tab w:val="clear" w:pos="9072"/>
              <w:tab w:val="center" w:pos="1309"/>
            </w:tabs>
            <w:rPr>
              <w:sz w:val="16"/>
              <w:szCs w:val="16"/>
            </w:rPr>
          </w:pPr>
          <w:r>
            <w:rPr>
              <w:sz w:val="16"/>
              <w:szCs w:val="16"/>
            </w:rPr>
            <w:t>Professur für Berufspraktische Studien</w:t>
          </w:r>
        </w:p>
        <w:p w14:paraId="30A37741" w14:textId="59946A94" w:rsidR="001C6916" w:rsidRPr="00ED076C" w:rsidRDefault="001C6916" w:rsidP="0030495F">
          <w:pPr>
            <w:pStyle w:val="Fuzeile"/>
            <w:tabs>
              <w:tab w:val="clear" w:pos="9072"/>
              <w:tab w:val="center" w:pos="1309"/>
            </w:tabs>
            <w:rPr>
              <w:sz w:val="16"/>
              <w:szCs w:val="16"/>
            </w:rPr>
          </w:pPr>
        </w:p>
      </w:tc>
      <w:tc>
        <w:tcPr>
          <w:tcW w:w="3544" w:type="dxa"/>
          <w:tcMar>
            <w:left w:w="0" w:type="dxa"/>
            <w:right w:w="227" w:type="dxa"/>
          </w:tcMar>
        </w:tcPr>
        <w:p w14:paraId="37AD1D7F" w14:textId="4173C5D0" w:rsidR="00FD4017" w:rsidRDefault="00FD4017" w:rsidP="007130D5">
          <w:pPr>
            <w:pStyle w:val="Fuzeile"/>
            <w:rPr>
              <w:sz w:val="16"/>
              <w:szCs w:val="16"/>
            </w:rPr>
          </w:pPr>
          <w:r>
            <w:rPr>
              <w:sz w:val="16"/>
              <w:szCs w:val="16"/>
            </w:rPr>
            <w:t>Pädagogische Hochschule FHNW</w:t>
          </w:r>
        </w:p>
        <w:p w14:paraId="4E4C5556" w14:textId="2DC9960B" w:rsidR="00F226CC" w:rsidRDefault="00F226CC" w:rsidP="00D3108D">
          <w:pPr>
            <w:pStyle w:val="Fuzeile"/>
            <w:rPr>
              <w:sz w:val="16"/>
              <w:szCs w:val="16"/>
            </w:rPr>
          </w:pPr>
          <w:r>
            <w:rPr>
              <w:sz w:val="16"/>
              <w:szCs w:val="16"/>
            </w:rPr>
            <w:t>Bahnhofstrasse 6</w:t>
          </w:r>
        </w:p>
        <w:p w14:paraId="559697A0" w14:textId="02B3FF0D" w:rsidR="00FD4017" w:rsidRDefault="00FD4017" w:rsidP="00D3108D">
          <w:pPr>
            <w:pStyle w:val="Fuzeile"/>
            <w:rPr>
              <w:sz w:val="16"/>
              <w:szCs w:val="16"/>
            </w:rPr>
          </w:pPr>
          <w:r>
            <w:rPr>
              <w:sz w:val="16"/>
              <w:szCs w:val="16"/>
            </w:rPr>
            <w:t xml:space="preserve">5210 Windisch </w:t>
          </w:r>
        </w:p>
        <w:p w14:paraId="30A37743" w14:textId="59C743BF" w:rsidR="00236C64" w:rsidRPr="00ED076C" w:rsidRDefault="00236C64" w:rsidP="00D3108D">
          <w:pPr>
            <w:pStyle w:val="Fuzeile"/>
            <w:rPr>
              <w:sz w:val="16"/>
              <w:szCs w:val="16"/>
            </w:rPr>
          </w:pPr>
        </w:p>
      </w:tc>
      <w:tc>
        <w:tcPr>
          <w:tcW w:w="425" w:type="dxa"/>
          <w:tcMar>
            <w:left w:w="0" w:type="dxa"/>
            <w:right w:w="227" w:type="dxa"/>
          </w:tcMar>
        </w:tcPr>
        <w:p w14:paraId="30A37744" w14:textId="4C7ECAAE" w:rsidR="00236C64" w:rsidRPr="00ED076C" w:rsidRDefault="00236C64" w:rsidP="00D3108D">
          <w:pPr>
            <w:pStyle w:val="Fuzeile"/>
            <w:rPr>
              <w:sz w:val="16"/>
              <w:szCs w:val="16"/>
            </w:rPr>
          </w:pPr>
        </w:p>
      </w:tc>
      <w:tc>
        <w:tcPr>
          <w:tcW w:w="2693" w:type="dxa"/>
          <w:tcMar>
            <w:left w:w="0" w:type="dxa"/>
            <w:right w:w="0" w:type="dxa"/>
          </w:tcMar>
        </w:tcPr>
        <w:p w14:paraId="30A37746" w14:textId="2389FBA0" w:rsidR="00236C64" w:rsidRPr="00ED076C" w:rsidRDefault="000135C6" w:rsidP="00D3108D">
          <w:pPr>
            <w:pStyle w:val="Fuzeile"/>
            <w:rPr>
              <w:sz w:val="16"/>
              <w:szCs w:val="16"/>
            </w:rPr>
          </w:pPr>
          <w:r>
            <w:rPr>
              <w:sz w:val="16"/>
              <w:szCs w:val="16"/>
            </w:rPr>
            <w:t>v</w:t>
          </w:r>
          <w:r w:rsidRPr="000135C6">
            <w:rPr>
              <w:sz w:val="16"/>
              <w:szCs w:val="16"/>
            </w:rPr>
            <w:t>ideoportfolio.ip.ph@fhnw.ch</w:t>
          </w:r>
        </w:p>
      </w:tc>
    </w:tr>
    <w:bookmarkEnd w:id="2"/>
  </w:tbl>
  <w:p w14:paraId="30A37748" w14:textId="77777777" w:rsidR="00236C64" w:rsidRPr="006957F9" w:rsidRDefault="00236C64" w:rsidP="006957F9">
    <w:pPr>
      <w:pStyle w:val="Fuzeile"/>
      <w:rPr>
        <w:sz w:val="10"/>
        <w:szCs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A1DE12" w14:textId="77777777" w:rsidR="00306892" w:rsidRPr="00ED0D02" w:rsidRDefault="00306892" w:rsidP="00ED0D02">
      <w:pPr>
        <w:pStyle w:val="Fuzeile"/>
      </w:pPr>
    </w:p>
  </w:footnote>
  <w:footnote w:type="continuationSeparator" w:id="0">
    <w:p w14:paraId="696EAC64" w14:textId="77777777" w:rsidR="00306892" w:rsidRDefault="00306892" w:rsidP="00A765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B0DF33" w14:textId="77777777" w:rsidR="00F226CC" w:rsidRDefault="00F226CC" w:rsidP="00F226CC">
    <w:pPr>
      <w:pStyle w:val="Kopfzeile"/>
      <w:tabs>
        <w:tab w:val="clear" w:pos="4536"/>
        <w:tab w:val="clear" w:pos="9072"/>
        <w:tab w:val="right" w:pos="9720"/>
      </w:tabs>
    </w:pPr>
    <w:r w:rsidRPr="00F84BEA">
      <w:rPr>
        <w:noProof/>
        <w:lang w:val="fr-CH" w:eastAsia="fr-CH"/>
      </w:rPr>
      <w:drawing>
        <wp:anchor distT="0" distB="0" distL="114300" distR="114300" simplePos="0" relativeHeight="251661312" behindDoc="1" locked="0" layoutInCell="1" allowOverlap="1" wp14:anchorId="456F6CD6" wp14:editId="5EAF2841">
          <wp:simplePos x="0" y="0"/>
          <wp:positionH relativeFrom="column">
            <wp:posOffset>-234315</wp:posOffset>
          </wp:positionH>
          <wp:positionV relativeFrom="paragraph">
            <wp:posOffset>3810</wp:posOffset>
          </wp:positionV>
          <wp:extent cx="2293200" cy="360000"/>
          <wp:effectExtent l="0" t="0" r="0" b="2540"/>
          <wp:wrapTight wrapText="bothSides">
            <wp:wrapPolygon edited="0">
              <wp:start x="0" y="0"/>
              <wp:lineTo x="0" y="20608"/>
              <wp:lineTo x="21355" y="20608"/>
              <wp:lineTo x="21355" y="0"/>
              <wp:lineTo x="0" y="0"/>
            </wp:wrapPolygon>
          </wp:wrapTight>
          <wp:docPr id="3" name="Grafik 18" descr="FHNW_PH_1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Grafik 18" descr="FHNW_PH_10mm"/>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93200" cy="36000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30A37725" w14:textId="77777777" w:rsidR="00236C64" w:rsidRDefault="00236C64">
    <w:pPr>
      <w:pStyle w:val="Kopfzeile"/>
    </w:pPr>
  </w:p>
  <w:p w14:paraId="30A37726" w14:textId="77777777" w:rsidR="00236C64" w:rsidRDefault="00236C64">
    <w:pPr>
      <w:pStyle w:val="Kopfzeile"/>
    </w:pPr>
  </w:p>
  <w:p w14:paraId="30A37727" w14:textId="77777777" w:rsidR="00236C64" w:rsidRDefault="00236C64">
    <w:pPr>
      <w:pStyle w:val="Kopfzeile"/>
    </w:pPr>
  </w:p>
  <w:p w14:paraId="30A37728" w14:textId="77777777" w:rsidR="00236C64" w:rsidRDefault="00236C64">
    <w:pPr>
      <w:pStyle w:val="Kopfzeile"/>
    </w:pPr>
  </w:p>
  <w:p w14:paraId="30A37729" w14:textId="77777777" w:rsidR="00236C64" w:rsidRDefault="00236C64">
    <w:pPr>
      <w:pStyle w:val="Kopfzeile"/>
    </w:pPr>
  </w:p>
  <w:p w14:paraId="30A3772A" w14:textId="22DB7E99" w:rsidR="00236C64" w:rsidRPr="00B534BF" w:rsidRDefault="00236C64" w:rsidP="00CB751B">
    <w:pPr>
      <w:rPr>
        <w:lang w:val="en-US"/>
      </w:rPr>
    </w:pPr>
  </w:p>
  <w:p w14:paraId="30A3772B" w14:textId="77777777" w:rsidR="00236C64" w:rsidRDefault="00236C6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A3773B" w14:textId="77777777" w:rsidR="00AB20F9" w:rsidRDefault="000B13BD" w:rsidP="00AB20F9">
    <w:pPr>
      <w:pStyle w:val="Kopfzeile"/>
      <w:tabs>
        <w:tab w:val="clear" w:pos="4536"/>
        <w:tab w:val="clear" w:pos="9072"/>
        <w:tab w:val="right" w:pos="9720"/>
      </w:tabs>
    </w:pPr>
    <w:r w:rsidRPr="00F84BEA">
      <w:rPr>
        <w:noProof/>
        <w:lang w:val="fr-CH" w:eastAsia="fr-CH"/>
      </w:rPr>
      <w:drawing>
        <wp:anchor distT="0" distB="0" distL="114300" distR="114300" simplePos="0" relativeHeight="251659264" behindDoc="1" locked="0" layoutInCell="1" allowOverlap="1" wp14:anchorId="30A37749" wp14:editId="30A3774A">
          <wp:simplePos x="0" y="0"/>
          <wp:positionH relativeFrom="column">
            <wp:posOffset>-234315</wp:posOffset>
          </wp:positionH>
          <wp:positionV relativeFrom="paragraph">
            <wp:posOffset>3810</wp:posOffset>
          </wp:positionV>
          <wp:extent cx="2293200" cy="360000"/>
          <wp:effectExtent l="0" t="0" r="0" b="2540"/>
          <wp:wrapTight wrapText="bothSides">
            <wp:wrapPolygon edited="0">
              <wp:start x="0" y="0"/>
              <wp:lineTo x="0" y="20608"/>
              <wp:lineTo x="21355" y="20608"/>
              <wp:lineTo x="21355" y="0"/>
              <wp:lineTo x="0" y="0"/>
            </wp:wrapPolygon>
          </wp:wrapTight>
          <wp:docPr id="4" name="Grafik 18" descr="FHNW_PH_1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Grafik 18" descr="FHNW_PH_10mm"/>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93200" cy="360000"/>
                  </a:xfrm>
                  <a:prstGeom prst="rect">
                    <a:avLst/>
                  </a:prstGeom>
                  <a:noFill/>
                  <a:ln>
                    <a:noFill/>
                  </a:ln>
                </pic:spPr>
              </pic:pic>
            </a:graphicData>
          </a:graphic>
          <wp14:sizeRelH relativeFrom="page">
            <wp14:pctWidth>0</wp14:pctWidth>
          </wp14:sizeRelH>
          <wp14:sizeRelV relativeFrom="page">
            <wp14:pctHeight>0</wp14:pctHeight>
          </wp14:sizeRelV>
        </wp:anchor>
      </w:drawing>
    </w:r>
    <w:r w:rsidR="00AB20F9">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87125156"/>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50E2811C"/>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071AD308"/>
    <w:lvl w:ilvl="0">
      <w:start w:val="1"/>
      <w:numFmt w:val="bullet"/>
      <w:lvlText w:val=""/>
      <w:lvlJc w:val="left"/>
      <w:pPr>
        <w:ind w:left="2061" w:hanging="360"/>
      </w:pPr>
      <w:rPr>
        <w:rFonts w:ascii="Symbol" w:hAnsi="Symbol" w:hint="default"/>
      </w:rPr>
    </w:lvl>
  </w:abstractNum>
  <w:abstractNum w:abstractNumId="3" w15:restartNumberingAfterBreak="0">
    <w:nsid w:val="FFFFFF83"/>
    <w:multiLevelType w:val="singleLevel"/>
    <w:tmpl w:val="B08A5324"/>
    <w:lvl w:ilvl="0">
      <w:start w:val="1"/>
      <w:numFmt w:val="bullet"/>
      <w:lvlText w:val=""/>
      <w:lvlJc w:val="left"/>
      <w:pPr>
        <w:ind w:left="927" w:hanging="360"/>
      </w:pPr>
      <w:rPr>
        <w:rFonts w:ascii="Symbol" w:hAnsi="Symbol" w:hint="default"/>
      </w:rPr>
    </w:lvl>
  </w:abstractNum>
  <w:abstractNum w:abstractNumId="4" w15:restartNumberingAfterBreak="0">
    <w:nsid w:val="FFFFFF89"/>
    <w:multiLevelType w:val="singleLevel"/>
    <w:tmpl w:val="64907570"/>
    <w:lvl w:ilvl="0">
      <w:start w:val="1"/>
      <w:numFmt w:val="bullet"/>
      <w:lvlText w:val=""/>
      <w:lvlJc w:val="left"/>
      <w:pPr>
        <w:ind w:left="360" w:hanging="360"/>
      </w:pPr>
      <w:rPr>
        <w:rFonts w:ascii="Symbol" w:hAnsi="Symbol" w:hint="default"/>
      </w:rPr>
    </w:lvl>
  </w:abstractNum>
  <w:abstractNum w:abstractNumId="5" w15:restartNumberingAfterBreak="0">
    <w:nsid w:val="006D7B89"/>
    <w:multiLevelType w:val="hybridMultilevel"/>
    <w:tmpl w:val="58FC1CDE"/>
    <w:lvl w:ilvl="0" w:tplc="BA164EB8">
      <w:start w:val="1"/>
      <w:numFmt w:val="bullet"/>
      <w:lvlText w:val=""/>
      <w:lvlJc w:val="left"/>
      <w:pPr>
        <w:ind w:left="567" w:hanging="567"/>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0100056F"/>
    <w:multiLevelType w:val="hybridMultilevel"/>
    <w:tmpl w:val="39A4D15E"/>
    <w:lvl w:ilvl="0" w:tplc="B174518E">
      <w:start w:val="1"/>
      <w:numFmt w:val="bullet"/>
      <w:lvlText w:val=""/>
      <w:lvlJc w:val="left"/>
      <w:pPr>
        <w:ind w:left="700" w:hanging="700"/>
      </w:pPr>
      <w:rPr>
        <w:rFonts w:ascii="Wingdings" w:eastAsia="Wingdings" w:hAnsi="Wingdings" w:hint="default"/>
        <w:w w:val="102"/>
        <w:sz w:val="21"/>
        <w:szCs w:val="21"/>
      </w:rPr>
    </w:lvl>
    <w:lvl w:ilvl="1" w:tplc="039E4586">
      <w:start w:val="1"/>
      <w:numFmt w:val="bullet"/>
      <w:lvlText w:val="•"/>
      <w:lvlJc w:val="left"/>
      <w:pPr>
        <w:ind w:left="1546" w:hanging="700"/>
      </w:pPr>
    </w:lvl>
    <w:lvl w:ilvl="2" w:tplc="83FCD1E2">
      <w:start w:val="1"/>
      <w:numFmt w:val="bullet"/>
      <w:lvlText w:val="•"/>
      <w:lvlJc w:val="left"/>
      <w:pPr>
        <w:ind w:left="2392" w:hanging="700"/>
      </w:pPr>
    </w:lvl>
    <w:lvl w:ilvl="3" w:tplc="621E7EB2">
      <w:start w:val="1"/>
      <w:numFmt w:val="bullet"/>
      <w:lvlText w:val="•"/>
      <w:lvlJc w:val="left"/>
      <w:pPr>
        <w:ind w:left="3239" w:hanging="700"/>
      </w:pPr>
    </w:lvl>
    <w:lvl w:ilvl="4" w:tplc="177686A4">
      <w:start w:val="1"/>
      <w:numFmt w:val="bullet"/>
      <w:lvlText w:val="•"/>
      <w:lvlJc w:val="left"/>
      <w:pPr>
        <w:ind w:left="4085" w:hanging="700"/>
      </w:pPr>
    </w:lvl>
    <w:lvl w:ilvl="5" w:tplc="C5F4B782">
      <w:start w:val="1"/>
      <w:numFmt w:val="bullet"/>
      <w:lvlText w:val="•"/>
      <w:lvlJc w:val="left"/>
      <w:pPr>
        <w:ind w:left="4932" w:hanging="700"/>
      </w:pPr>
    </w:lvl>
    <w:lvl w:ilvl="6" w:tplc="7FAC6B54">
      <w:start w:val="1"/>
      <w:numFmt w:val="bullet"/>
      <w:lvlText w:val="•"/>
      <w:lvlJc w:val="left"/>
      <w:pPr>
        <w:ind w:left="5778" w:hanging="700"/>
      </w:pPr>
    </w:lvl>
    <w:lvl w:ilvl="7" w:tplc="013A63CE">
      <w:start w:val="1"/>
      <w:numFmt w:val="bullet"/>
      <w:lvlText w:val="•"/>
      <w:lvlJc w:val="left"/>
      <w:pPr>
        <w:ind w:left="6624" w:hanging="700"/>
      </w:pPr>
    </w:lvl>
    <w:lvl w:ilvl="8" w:tplc="712ACA3E">
      <w:start w:val="1"/>
      <w:numFmt w:val="bullet"/>
      <w:lvlText w:val="•"/>
      <w:lvlJc w:val="left"/>
      <w:pPr>
        <w:ind w:left="7471" w:hanging="700"/>
      </w:pPr>
    </w:lvl>
  </w:abstractNum>
  <w:abstractNum w:abstractNumId="7" w15:restartNumberingAfterBreak="0">
    <w:nsid w:val="06F2123A"/>
    <w:multiLevelType w:val="multilevel"/>
    <w:tmpl w:val="D174DF22"/>
    <w:numStyleLink w:val="FHNWAufzhlung"/>
  </w:abstractNum>
  <w:abstractNum w:abstractNumId="8" w15:restartNumberingAfterBreak="0">
    <w:nsid w:val="0AA63831"/>
    <w:multiLevelType w:val="hybridMultilevel"/>
    <w:tmpl w:val="E96095A4"/>
    <w:lvl w:ilvl="0" w:tplc="A5703AF4">
      <w:start w:val="1"/>
      <w:numFmt w:val="bullet"/>
      <w:lvlText w:val=""/>
      <w:lvlJc w:val="left"/>
      <w:pPr>
        <w:ind w:left="340" w:hanging="340"/>
      </w:pPr>
      <w:rPr>
        <w:rFonts w:ascii="Wingdings" w:eastAsia="Wingdings" w:hAnsi="Wingdings" w:hint="default"/>
        <w:w w:val="102"/>
        <w:sz w:val="21"/>
        <w:szCs w:val="21"/>
      </w:rPr>
    </w:lvl>
    <w:lvl w:ilvl="1" w:tplc="039E4586">
      <w:start w:val="1"/>
      <w:numFmt w:val="bullet"/>
      <w:lvlText w:val="•"/>
      <w:lvlJc w:val="left"/>
      <w:pPr>
        <w:ind w:left="1546" w:hanging="700"/>
      </w:pPr>
    </w:lvl>
    <w:lvl w:ilvl="2" w:tplc="83FCD1E2">
      <w:start w:val="1"/>
      <w:numFmt w:val="bullet"/>
      <w:lvlText w:val="•"/>
      <w:lvlJc w:val="left"/>
      <w:pPr>
        <w:ind w:left="2392" w:hanging="700"/>
      </w:pPr>
    </w:lvl>
    <w:lvl w:ilvl="3" w:tplc="621E7EB2">
      <w:start w:val="1"/>
      <w:numFmt w:val="bullet"/>
      <w:lvlText w:val="•"/>
      <w:lvlJc w:val="left"/>
      <w:pPr>
        <w:ind w:left="3239" w:hanging="700"/>
      </w:pPr>
    </w:lvl>
    <w:lvl w:ilvl="4" w:tplc="177686A4">
      <w:start w:val="1"/>
      <w:numFmt w:val="bullet"/>
      <w:lvlText w:val="•"/>
      <w:lvlJc w:val="left"/>
      <w:pPr>
        <w:ind w:left="4085" w:hanging="700"/>
      </w:pPr>
    </w:lvl>
    <w:lvl w:ilvl="5" w:tplc="C5F4B782">
      <w:start w:val="1"/>
      <w:numFmt w:val="bullet"/>
      <w:lvlText w:val="•"/>
      <w:lvlJc w:val="left"/>
      <w:pPr>
        <w:ind w:left="4932" w:hanging="700"/>
      </w:pPr>
    </w:lvl>
    <w:lvl w:ilvl="6" w:tplc="7FAC6B54">
      <w:start w:val="1"/>
      <w:numFmt w:val="bullet"/>
      <w:lvlText w:val="•"/>
      <w:lvlJc w:val="left"/>
      <w:pPr>
        <w:ind w:left="5778" w:hanging="700"/>
      </w:pPr>
    </w:lvl>
    <w:lvl w:ilvl="7" w:tplc="013A63CE">
      <w:start w:val="1"/>
      <w:numFmt w:val="bullet"/>
      <w:lvlText w:val="•"/>
      <w:lvlJc w:val="left"/>
      <w:pPr>
        <w:ind w:left="6624" w:hanging="700"/>
      </w:pPr>
    </w:lvl>
    <w:lvl w:ilvl="8" w:tplc="712ACA3E">
      <w:start w:val="1"/>
      <w:numFmt w:val="bullet"/>
      <w:lvlText w:val="•"/>
      <w:lvlJc w:val="left"/>
      <w:pPr>
        <w:ind w:left="7471" w:hanging="700"/>
      </w:pPr>
    </w:lvl>
  </w:abstractNum>
  <w:abstractNum w:abstractNumId="9" w15:restartNumberingAfterBreak="0">
    <w:nsid w:val="0AAD3213"/>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1B247C09"/>
    <w:multiLevelType w:val="multilevel"/>
    <w:tmpl w:val="644AD130"/>
    <w:styleLink w:val="FormatvorlageNummerierteListeLinks063cmHngend063cm"/>
    <w:lvl w:ilvl="0">
      <w:start w:val="1"/>
      <w:numFmt w:val="lowerLetter"/>
      <w:lvlText w:val="%1)"/>
      <w:lvlJc w:val="left"/>
      <w:pPr>
        <w:ind w:left="227" w:hanging="227"/>
      </w:pPr>
      <w:rPr>
        <w:rFonts w:ascii="Arial" w:hAnsi="Arial" w:hint="default"/>
      </w:rPr>
    </w:lvl>
    <w:lvl w:ilvl="1">
      <w:start w:val="1"/>
      <w:numFmt w:val="lowerLetter"/>
      <w:lvlText w:val="%2)"/>
      <w:lvlJc w:val="left"/>
      <w:pPr>
        <w:ind w:left="1077" w:hanging="226"/>
      </w:pPr>
      <w:rPr>
        <w:rFonts w:hint="default"/>
      </w:rPr>
    </w:lvl>
    <w:lvl w:ilvl="2">
      <w:start w:val="1"/>
      <w:numFmt w:val="lowerLetter"/>
      <w:lvlText w:val="%3)"/>
      <w:lvlJc w:val="left"/>
      <w:pPr>
        <w:ind w:left="1928" w:hanging="227"/>
      </w:pPr>
      <w:rPr>
        <w:rFonts w:hint="default"/>
      </w:rPr>
    </w:lvl>
    <w:lvl w:ilvl="3">
      <w:start w:val="1"/>
      <w:numFmt w:val="lowerLetter"/>
      <w:lvlText w:val="%4)"/>
      <w:lvlJc w:val="left"/>
      <w:pPr>
        <w:ind w:left="2778" w:hanging="226"/>
      </w:pPr>
      <w:rPr>
        <w:rFonts w:hint="default"/>
      </w:rPr>
    </w:lvl>
    <w:lvl w:ilvl="4">
      <w:start w:val="1"/>
      <w:numFmt w:val="lowerLetter"/>
      <w:lvlText w:val="%5)"/>
      <w:lvlJc w:val="left"/>
      <w:pPr>
        <w:ind w:left="3629" w:hanging="227"/>
      </w:pPr>
      <w:rPr>
        <w:rFonts w:hint="default"/>
      </w:rPr>
    </w:lvl>
    <w:lvl w:ilvl="5">
      <w:start w:val="1"/>
      <w:numFmt w:val="lowerLetter"/>
      <w:lvlText w:val="%6)"/>
      <w:lvlJc w:val="right"/>
      <w:pPr>
        <w:ind w:left="4479" w:hanging="226"/>
      </w:pPr>
      <w:rPr>
        <w:rFonts w:hint="default"/>
      </w:rPr>
    </w:lvl>
    <w:lvl w:ilvl="6">
      <w:start w:val="1"/>
      <w:numFmt w:val="lowerLetter"/>
      <w:lvlText w:val="%7)"/>
      <w:lvlJc w:val="left"/>
      <w:pPr>
        <w:ind w:left="5330" w:hanging="227"/>
      </w:pPr>
      <w:rPr>
        <w:rFonts w:hint="default"/>
      </w:rPr>
    </w:lvl>
    <w:lvl w:ilvl="7">
      <w:start w:val="1"/>
      <w:numFmt w:val="lowerLetter"/>
      <w:lvlText w:val="%8)"/>
      <w:lvlJc w:val="left"/>
      <w:pPr>
        <w:ind w:left="6180" w:hanging="226"/>
      </w:pPr>
      <w:rPr>
        <w:rFonts w:hint="default"/>
      </w:rPr>
    </w:lvl>
    <w:lvl w:ilvl="8">
      <w:start w:val="1"/>
      <w:numFmt w:val="lowerLetter"/>
      <w:lvlText w:val="%9)"/>
      <w:lvlJc w:val="right"/>
      <w:pPr>
        <w:ind w:left="7031" w:hanging="227"/>
      </w:pPr>
      <w:rPr>
        <w:rFonts w:hint="default"/>
      </w:rPr>
    </w:lvl>
  </w:abstractNum>
  <w:abstractNum w:abstractNumId="11" w15:restartNumberingAfterBreak="0">
    <w:nsid w:val="1D5D420F"/>
    <w:multiLevelType w:val="hybridMultilevel"/>
    <w:tmpl w:val="06A2F236"/>
    <w:lvl w:ilvl="0" w:tplc="08070019">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1E77745D"/>
    <w:multiLevelType w:val="hybridMultilevel"/>
    <w:tmpl w:val="CF3CD3B2"/>
    <w:lvl w:ilvl="0" w:tplc="08070019">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243F2E1A"/>
    <w:multiLevelType w:val="multilevel"/>
    <w:tmpl w:val="D174DF22"/>
    <w:styleLink w:val="FHNWAufzhlung"/>
    <w:lvl w:ilvl="0">
      <w:start w:val="1"/>
      <w:numFmt w:val="bullet"/>
      <w:pStyle w:val="Aufzhlungszeichen"/>
      <w:lvlText w:val=""/>
      <w:lvlJc w:val="left"/>
      <w:pPr>
        <w:ind w:left="227" w:hanging="227"/>
      </w:pPr>
      <w:rPr>
        <w:rFonts w:ascii="Symbol" w:hAnsi="Symbol" w:hint="default"/>
      </w:rPr>
    </w:lvl>
    <w:lvl w:ilvl="1">
      <w:start w:val="1"/>
      <w:numFmt w:val="bullet"/>
      <w:pStyle w:val="Aufzhlungszeichen2"/>
      <w:lvlText w:val=""/>
      <w:lvlJc w:val="left"/>
      <w:pPr>
        <w:tabs>
          <w:tab w:val="num" w:pos="851"/>
        </w:tabs>
        <w:ind w:left="1077" w:hanging="226"/>
      </w:pPr>
      <w:rPr>
        <w:rFonts w:ascii="Symbol" w:hAnsi="Symbol" w:hint="default"/>
      </w:rPr>
    </w:lvl>
    <w:lvl w:ilvl="2">
      <w:start w:val="1"/>
      <w:numFmt w:val="bullet"/>
      <w:pStyle w:val="Aufzhlungszeichen3"/>
      <w:lvlText w:val=""/>
      <w:lvlJc w:val="left"/>
      <w:pPr>
        <w:tabs>
          <w:tab w:val="num" w:pos="1701"/>
        </w:tabs>
        <w:ind w:left="1928" w:hanging="227"/>
      </w:pPr>
      <w:rPr>
        <w:rFonts w:ascii="Symbol" w:hAnsi="Symbol" w:hint="default"/>
      </w:rPr>
    </w:lvl>
    <w:lvl w:ilvl="3">
      <w:start w:val="1"/>
      <w:numFmt w:val="bullet"/>
      <w:pStyle w:val="Aufzhlungszeichen4"/>
      <w:lvlText w:val=""/>
      <w:lvlJc w:val="left"/>
      <w:pPr>
        <w:tabs>
          <w:tab w:val="num" w:pos="2552"/>
        </w:tabs>
        <w:ind w:left="2778" w:hanging="226"/>
      </w:pPr>
      <w:rPr>
        <w:rFonts w:ascii="Symbol" w:hAnsi="Symbol" w:hint="default"/>
      </w:rPr>
    </w:lvl>
    <w:lvl w:ilvl="4">
      <w:start w:val="1"/>
      <w:numFmt w:val="bullet"/>
      <w:pStyle w:val="Aufzhlungszeichen5"/>
      <w:lvlText w:val=""/>
      <w:lvlJc w:val="left"/>
      <w:pPr>
        <w:tabs>
          <w:tab w:val="num" w:pos="3402"/>
        </w:tabs>
        <w:ind w:left="3629" w:hanging="227"/>
      </w:pPr>
      <w:rPr>
        <w:rFonts w:ascii="Symbol" w:hAnsi="Symbol" w:hint="default"/>
      </w:rPr>
    </w:lvl>
    <w:lvl w:ilvl="5">
      <w:start w:val="1"/>
      <w:numFmt w:val="bullet"/>
      <w:lvlText w:val=""/>
      <w:lvlJc w:val="left"/>
      <w:pPr>
        <w:tabs>
          <w:tab w:val="num" w:pos="4253"/>
        </w:tabs>
        <w:ind w:left="2160" w:firstLine="2093"/>
      </w:pPr>
      <w:rPr>
        <w:rFonts w:ascii="Symbol" w:hAnsi="Symbol" w:hint="default"/>
      </w:rPr>
    </w:lvl>
    <w:lvl w:ilvl="6">
      <w:start w:val="1"/>
      <w:numFmt w:val="bullet"/>
      <w:lvlText w:val=""/>
      <w:lvlJc w:val="left"/>
      <w:pPr>
        <w:tabs>
          <w:tab w:val="num" w:pos="5103"/>
        </w:tabs>
        <w:ind w:left="5330" w:hanging="227"/>
      </w:pPr>
      <w:rPr>
        <w:rFonts w:ascii="Symbol" w:hAnsi="Symbol" w:hint="default"/>
      </w:rPr>
    </w:lvl>
    <w:lvl w:ilvl="7">
      <w:start w:val="1"/>
      <w:numFmt w:val="bullet"/>
      <w:lvlText w:val=""/>
      <w:lvlJc w:val="left"/>
      <w:pPr>
        <w:tabs>
          <w:tab w:val="num" w:pos="5954"/>
        </w:tabs>
        <w:ind w:left="6180" w:hanging="226"/>
      </w:pPr>
      <w:rPr>
        <w:rFonts w:ascii="Symbol" w:hAnsi="Symbol" w:hint="default"/>
      </w:rPr>
    </w:lvl>
    <w:lvl w:ilvl="8">
      <w:start w:val="1"/>
      <w:numFmt w:val="bullet"/>
      <w:lvlText w:val=""/>
      <w:lvlJc w:val="left"/>
      <w:pPr>
        <w:tabs>
          <w:tab w:val="num" w:pos="6804"/>
        </w:tabs>
        <w:ind w:left="7031" w:hanging="227"/>
      </w:pPr>
      <w:rPr>
        <w:rFonts w:ascii="Symbol" w:hAnsi="Symbol" w:hint="default"/>
      </w:rPr>
    </w:lvl>
  </w:abstractNum>
  <w:abstractNum w:abstractNumId="14" w15:restartNumberingAfterBreak="0">
    <w:nsid w:val="2F9F2999"/>
    <w:multiLevelType w:val="multilevel"/>
    <w:tmpl w:val="F1225C24"/>
    <w:numStyleLink w:val="Formatvorlage1"/>
  </w:abstractNum>
  <w:abstractNum w:abstractNumId="15" w15:restartNumberingAfterBreak="0">
    <w:nsid w:val="32035E1D"/>
    <w:multiLevelType w:val="multilevel"/>
    <w:tmpl w:val="D174DF22"/>
    <w:numStyleLink w:val="FHNWAufzhlung"/>
  </w:abstractNum>
  <w:abstractNum w:abstractNumId="16" w15:restartNumberingAfterBreak="0">
    <w:nsid w:val="3E6159AB"/>
    <w:multiLevelType w:val="multilevel"/>
    <w:tmpl w:val="D174DF22"/>
    <w:numStyleLink w:val="FHNWAufzhlung"/>
  </w:abstractNum>
  <w:abstractNum w:abstractNumId="17" w15:restartNumberingAfterBreak="0">
    <w:nsid w:val="447176CF"/>
    <w:multiLevelType w:val="multilevel"/>
    <w:tmpl w:val="644AD130"/>
    <w:numStyleLink w:val="FormatvorlageNummerierteListeLinks063cmHngend063cm"/>
  </w:abstractNum>
  <w:abstractNum w:abstractNumId="18" w15:restartNumberingAfterBreak="0">
    <w:nsid w:val="48260D8F"/>
    <w:multiLevelType w:val="multilevel"/>
    <w:tmpl w:val="F1225C24"/>
    <w:numStyleLink w:val="Formatvorlage1"/>
  </w:abstractNum>
  <w:abstractNum w:abstractNumId="19" w15:restartNumberingAfterBreak="0">
    <w:nsid w:val="4FBE66EF"/>
    <w:multiLevelType w:val="multilevel"/>
    <w:tmpl w:val="AE48AF84"/>
    <w:lvl w:ilvl="0">
      <w:start w:val="1"/>
      <w:numFmt w:val="decimal"/>
      <w:lvlText w:val="%1."/>
      <w:lvlJc w:val="left"/>
      <w:pPr>
        <w:tabs>
          <w:tab w:val="num" w:pos="567"/>
        </w:tabs>
        <w:ind w:left="567" w:hanging="567"/>
      </w:pPr>
      <w:rPr>
        <w:rFonts w:hint="default"/>
        <w:color w:val="auto"/>
      </w:rPr>
    </w:lvl>
    <w:lvl w:ilvl="1">
      <w:start w:val="1"/>
      <w:numFmt w:val="decimal"/>
      <w:lvlText w:val="%1.%2"/>
      <w:lvlJc w:val="left"/>
      <w:pPr>
        <w:tabs>
          <w:tab w:val="num" w:pos="567"/>
        </w:tabs>
        <w:ind w:left="567" w:hanging="567"/>
      </w:pPr>
      <w:rPr>
        <w:rFonts w:hint="default"/>
      </w:rPr>
    </w:lvl>
    <w:lvl w:ilvl="2">
      <w:start w:val="1"/>
      <w:numFmt w:val="decimal"/>
      <w:lvlText w:val="%1.%3.%2"/>
      <w:lvlJc w:val="left"/>
      <w:pPr>
        <w:tabs>
          <w:tab w:val="num" w:pos="1627"/>
        </w:tabs>
        <w:ind w:left="567" w:hanging="567"/>
      </w:pPr>
      <w:rPr>
        <w:rFonts w:hint="default"/>
      </w:rPr>
    </w:lvl>
    <w:lvl w:ilvl="3">
      <w:start w:val="1"/>
      <w:numFmt w:val="decimal"/>
      <w:lvlText w:val="%3.%2.%1.%4"/>
      <w:lvlJc w:val="left"/>
      <w:pPr>
        <w:tabs>
          <w:tab w:val="num" w:pos="1987"/>
        </w:tabs>
        <w:ind w:left="567"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51F44949"/>
    <w:multiLevelType w:val="hybridMultilevel"/>
    <w:tmpl w:val="F6385F22"/>
    <w:lvl w:ilvl="0" w:tplc="38BA8D38">
      <w:start w:val="1"/>
      <w:numFmt w:val="bullet"/>
      <w:pStyle w:val="Listenabsatz"/>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54EA5008"/>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5C7406F8"/>
    <w:multiLevelType w:val="multilevel"/>
    <w:tmpl w:val="F1225C24"/>
    <w:styleLink w:val="Formatvorlage1"/>
    <w:lvl w:ilvl="0">
      <w:start w:val="1"/>
      <w:numFmt w:val="ordinal"/>
      <w:lvlText w:val="%1"/>
      <w:lvlJc w:val="left"/>
      <w:pPr>
        <w:ind w:left="567" w:hanging="567"/>
      </w:pPr>
      <w:rPr>
        <w:rFonts w:ascii="Arial" w:hAnsi="Arial" w:hint="default"/>
        <w:b w:val="0"/>
        <w:i w:val="0"/>
        <w:sz w:val="22"/>
      </w:rPr>
    </w:lvl>
    <w:lvl w:ilvl="1">
      <w:start w:val="1"/>
      <w:numFmt w:val="ordinal"/>
      <w:lvlText w:val="%1%2"/>
      <w:lvlJc w:val="left"/>
      <w:pPr>
        <w:ind w:left="567" w:hanging="567"/>
      </w:pPr>
      <w:rPr>
        <w:rFonts w:hint="default"/>
      </w:rPr>
    </w:lvl>
    <w:lvl w:ilvl="2">
      <w:start w:val="1"/>
      <w:numFmt w:val="ordinal"/>
      <w:lvlText w:val="%1%2%3"/>
      <w:lvlJc w:val="left"/>
      <w:pPr>
        <w:ind w:left="567" w:hanging="567"/>
      </w:pPr>
      <w:rPr>
        <w:rFonts w:hint="default"/>
      </w:rPr>
    </w:lvl>
    <w:lvl w:ilvl="3">
      <w:start w:val="1"/>
      <w:numFmt w:val="ordinal"/>
      <w:lvlText w:val="%1%2%3%4"/>
      <w:lvlJc w:val="left"/>
      <w:pPr>
        <w:ind w:left="567" w:hanging="567"/>
      </w:pPr>
      <w:rPr>
        <w:rFonts w:hint="default"/>
      </w:rPr>
    </w:lvl>
    <w:lvl w:ilvl="4">
      <w:start w:val="1"/>
      <w:numFmt w:val="none"/>
      <w:lvlText w:val=""/>
      <w:lvlJc w:val="left"/>
      <w:pPr>
        <w:ind w:left="1134" w:hanging="1134"/>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23" w15:restartNumberingAfterBreak="0">
    <w:nsid w:val="5ED135DC"/>
    <w:multiLevelType w:val="multilevel"/>
    <w:tmpl w:val="D174DF22"/>
    <w:numStyleLink w:val="FHNWAufzhlung"/>
  </w:abstractNum>
  <w:abstractNum w:abstractNumId="24" w15:restartNumberingAfterBreak="0">
    <w:nsid w:val="61DA3215"/>
    <w:multiLevelType w:val="multilevel"/>
    <w:tmpl w:val="644AD130"/>
    <w:numStyleLink w:val="FormatvorlageNummerierteListeLinks063cmHngend063cm"/>
  </w:abstractNum>
  <w:abstractNum w:abstractNumId="25" w15:restartNumberingAfterBreak="0">
    <w:nsid w:val="623E32C9"/>
    <w:multiLevelType w:val="multilevel"/>
    <w:tmpl w:val="644AD130"/>
    <w:numStyleLink w:val="FormatvorlageNummerierteListeLinks063cmHngend063cm"/>
  </w:abstractNum>
  <w:abstractNum w:abstractNumId="26" w15:restartNumberingAfterBreak="0">
    <w:nsid w:val="62871D14"/>
    <w:multiLevelType w:val="multilevel"/>
    <w:tmpl w:val="D174DF22"/>
    <w:numStyleLink w:val="FHNWAufzhlung"/>
  </w:abstractNum>
  <w:abstractNum w:abstractNumId="27" w15:restartNumberingAfterBreak="0">
    <w:nsid w:val="668E2B7B"/>
    <w:multiLevelType w:val="multilevel"/>
    <w:tmpl w:val="D174DF22"/>
    <w:numStyleLink w:val="FHNWAufzhlung"/>
  </w:abstractNum>
  <w:abstractNum w:abstractNumId="28" w15:restartNumberingAfterBreak="0">
    <w:nsid w:val="68710230"/>
    <w:multiLevelType w:val="multilevel"/>
    <w:tmpl w:val="AE48AF84"/>
    <w:lvl w:ilvl="0">
      <w:start w:val="1"/>
      <w:numFmt w:val="decimal"/>
      <w:lvlText w:val="%1."/>
      <w:lvlJc w:val="left"/>
      <w:pPr>
        <w:tabs>
          <w:tab w:val="num" w:pos="567"/>
        </w:tabs>
        <w:ind w:left="567" w:hanging="567"/>
      </w:pPr>
      <w:rPr>
        <w:rFonts w:hint="default"/>
        <w:color w:val="auto"/>
      </w:rPr>
    </w:lvl>
    <w:lvl w:ilvl="1">
      <w:start w:val="1"/>
      <w:numFmt w:val="decimal"/>
      <w:lvlText w:val="%1.%2"/>
      <w:lvlJc w:val="left"/>
      <w:pPr>
        <w:tabs>
          <w:tab w:val="num" w:pos="567"/>
        </w:tabs>
        <w:ind w:left="567" w:hanging="567"/>
      </w:pPr>
      <w:rPr>
        <w:rFonts w:hint="default"/>
      </w:rPr>
    </w:lvl>
    <w:lvl w:ilvl="2">
      <w:start w:val="1"/>
      <w:numFmt w:val="decimal"/>
      <w:lvlText w:val="%1.%3.%2"/>
      <w:lvlJc w:val="left"/>
      <w:pPr>
        <w:tabs>
          <w:tab w:val="num" w:pos="1627"/>
        </w:tabs>
        <w:ind w:left="567" w:hanging="567"/>
      </w:pPr>
      <w:rPr>
        <w:rFonts w:hint="default"/>
      </w:rPr>
    </w:lvl>
    <w:lvl w:ilvl="3">
      <w:start w:val="1"/>
      <w:numFmt w:val="decimal"/>
      <w:lvlText w:val="%3.%2.%1.%4"/>
      <w:lvlJc w:val="left"/>
      <w:pPr>
        <w:tabs>
          <w:tab w:val="num" w:pos="1987"/>
        </w:tabs>
        <w:ind w:left="567"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70C9118D"/>
    <w:multiLevelType w:val="hybridMultilevel"/>
    <w:tmpl w:val="29C4984E"/>
    <w:lvl w:ilvl="0" w:tplc="A956BA8A">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0" w15:restartNumberingAfterBreak="0">
    <w:nsid w:val="7B6B095B"/>
    <w:multiLevelType w:val="hybridMultilevel"/>
    <w:tmpl w:val="36E08DA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4"/>
  </w:num>
  <w:num w:numId="2">
    <w:abstractNumId w:val="20"/>
  </w:num>
  <w:num w:numId="3">
    <w:abstractNumId w:val="29"/>
  </w:num>
  <w:num w:numId="4">
    <w:abstractNumId w:val="3"/>
  </w:num>
  <w:num w:numId="5">
    <w:abstractNumId w:val="30"/>
  </w:num>
  <w:num w:numId="6">
    <w:abstractNumId w:val="5"/>
  </w:num>
  <w:num w:numId="7">
    <w:abstractNumId w:val="20"/>
  </w:num>
  <w:num w:numId="8">
    <w:abstractNumId w:val="1"/>
  </w:num>
  <w:num w:numId="9">
    <w:abstractNumId w:val="2"/>
  </w:num>
  <w:num w:numId="10">
    <w:abstractNumId w:val="21"/>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26"/>
  </w:num>
  <w:num w:numId="15">
    <w:abstractNumId w:val="0"/>
  </w:num>
  <w:num w:numId="16">
    <w:abstractNumId w:val="27"/>
  </w:num>
  <w:num w:numId="17">
    <w:abstractNumId w:val="23"/>
  </w:num>
  <w:num w:numId="18">
    <w:abstractNumId w:val="16"/>
  </w:num>
  <w:num w:numId="19">
    <w:abstractNumId w:val="12"/>
  </w:num>
  <w:num w:numId="20">
    <w:abstractNumId w:val="11"/>
  </w:num>
  <w:num w:numId="21">
    <w:abstractNumId w:val="10"/>
  </w:num>
  <w:num w:numId="22">
    <w:abstractNumId w:val="25"/>
  </w:num>
  <w:num w:numId="23">
    <w:abstractNumId w:val="17"/>
  </w:num>
  <w:num w:numId="24">
    <w:abstractNumId w:val="24"/>
  </w:num>
  <w:num w:numId="25">
    <w:abstractNumId w:val="15"/>
  </w:num>
  <w:num w:numId="26">
    <w:abstractNumId w:val="9"/>
  </w:num>
  <w:num w:numId="27">
    <w:abstractNumId w:val="28"/>
  </w:num>
  <w:num w:numId="28">
    <w:abstractNumId w:val="19"/>
  </w:num>
  <w:num w:numId="29">
    <w:abstractNumId w:val="22"/>
  </w:num>
  <w:num w:numId="30">
    <w:abstractNumId w:val="18"/>
  </w:num>
  <w:num w:numId="31">
    <w:abstractNumId w:val="14"/>
  </w:num>
  <w:num w:numId="32">
    <w:abstractNumId w:val="7"/>
  </w:num>
  <w:num w:numId="33">
    <w:abstractNumId w:val="8"/>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removeDateAndTime/>
  <w:activeWritingStyle w:appName="MSWord" w:lang="fr-FR" w:vendorID="64" w:dllVersion="4096" w:nlCheck="1" w:checkStyle="0"/>
  <w:activeWritingStyle w:appName="MSWord" w:lang="fr-FR" w:vendorID="64" w:dllVersion="6" w:nlCheck="1" w:checkStyle="0"/>
  <w:activeWritingStyle w:appName="MSWord" w:lang="de-CH" w:vendorID="64" w:dllVersion="6" w:nlCheck="1" w:checkStyle="0"/>
  <w:activeWritingStyle w:appName="MSWord" w:lang="fr-CH" w:vendorID="64" w:dllVersion="6" w:nlCheck="1" w:checkStyle="0"/>
  <w:activeWritingStyle w:appName="MSWord" w:lang="fr-CH" w:vendorID="64" w:dllVersion="4096" w:nlCheck="1" w:checkStyle="0"/>
  <w:activeWritingStyle w:appName="MSWord" w:lang="de-CH" w:vendorID="64" w:dllVersion="4096" w:nlCheck="1" w:checkStyle="0"/>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trackRevisions/>
  <w:defaultTabStop w:val="890"/>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495F"/>
    <w:rsid w:val="000079D8"/>
    <w:rsid w:val="000135C6"/>
    <w:rsid w:val="000210DE"/>
    <w:rsid w:val="000412BE"/>
    <w:rsid w:val="00042F98"/>
    <w:rsid w:val="000529B2"/>
    <w:rsid w:val="0005534A"/>
    <w:rsid w:val="00071507"/>
    <w:rsid w:val="000A4554"/>
    <w:rsid w:val="000B13BD"/>
    <w:rsid w:val="000B5D5D"/>
    <w:rsid w:val="000F027D"/>
    <w:rsid w:val="000F7F62"/>
    <w:rsid w:val="00106EAE"/>
    <w:rsid w:val="00106F9C"/>
    <w:rsid w:val="00156BA9"/>
    <w:rsid w:val="00173718"/>
    <w:rsid w:val="001929B3"/>
    <w:rsid w:val="001A3D25"/>
    <w:rsid w:val="001A602A"/>
    <w:rsid w:val="001B55EF"/>
    <w:rsid w:val="001C0E68"/>
    <w:rsid w:val="001C6916"/>
    <w:rsid w:val="001C69E8"/>
    <w:rsid w:val="001D03AC"/>
    <w:rsid w:val="001D716A"/>
    <w:rsid w:val="001E544A"/>
    <w:rsid w:val="00203DDE"/>
    <w:rsid w:val="00213675"/>
    <w:rsid w:val="00236C64"/>
    <w:rsid w:val="00287478"/>
    <w:rsid w:val="0029605A"/>
    <w:rsid w:val="002B50CC"/>
    <w:rsid w:val="002E5078"/>
    <w:rsid w:val="002E68CE"/>
    <w:rsid w:val="0030495F"/>
    <w:rsid w:val="00306892"/>
    <w:rsid w:val="00310F88"/>
    <w:rsid w:val="00327464"/>
    <w:rsid w:val="003478EB"/>
    <w:rsid w:val="00351B21"/>
    <w:rsid w:val="003879D0"/>
    <w:rsid w:val="003B1DF1"/>
    <w:rsid w:val="003B6A0E"/>
    <w:rsid w:val="003F3136"/>
    <w:rsid w:val="004103F8"/>
    <w:rsid w:val="00425687"/>
    <w:rsid w:val="00446551"/>
    <w:rsid w:val="00460C63"/>
    <w:rsid w:val="00473483"/>
    <w:rsid w:val="0049796D"/>
    <w:rsid w:val="004A2046"/>
    <w:rsid w:val="004A269D"/>
    <w:rsid w:val="004B29F6"/>
    <w:rsid w:val="004C03F1"/>
    <w:rsid w:val="004E74B4"/>
    <w:rsid w:val="004F505A"/>
    <w:rsid w:val="00555A9B"/>
    <w:rsid w:val="00565DC3"/>
    <w:rsid w:val="00567F98"/>
    <w:rsid w:val="00572350"/>
    <w:rsid w:val="0057705E"/>
    <w:rsid w:val="005A02DA"/>
    <w:rsid w:val="005A5E71"/>
    <w:rsid w:val="005E2EF6"/>
    <w:rsid w:val="00607F7C"/>
    <w:rsid w:val="0063084B"/>
    <w:rsid w:val="00634445"/>
    <w:rsid w:val="00657E07"/>
    <w:rsid w:val="00660379"/>
    <w:rsid w:val="006957F9"/>
    <w:rsid w:val="006A3BF0"/>
    <w:rsid w:val="006D02C9"/>
    <w:rsid w:val="006D1010"/>
    <w:rsid w:val="006F2BE7"/>
    <w:rsid w:val="006F4D85"/>
    <w:rsid w:val="00703D79"/>
    <w:rsid w:val="007119E8"/>
    <w:rsid w:val="007130D5"/>
    <w:rsid w:val="00724200"/>
    <w:rsid w:val="00733367"/>
    <w:rsid w:val="007339BB"/>
    <w:rsid w:val="00792ADE"/>
    <w:rsid w:val="00795CD4"/>
    <w:rsid w:val="007A7B60"/>
    <w:rsid w:val="007C0B29"/>
    <w:rsid w:val="007C2606"/>
    <w:rsid w:val="007C2CBA"/>
    <w:rsid w:val="007E2B8D"/>
    <w:rsid w:val="007E3C24"/>
    <w:rsid w:val="007E49A4"/>
    <w:rsid w:val="007E6FE1"/>
    <w:rsid w:val="007F05CD"/>
    <w:rsid w:val="007F747B"/>
    <w:rsid w:val="008329BC"/>
    <w:rsid w:val="00884CF6"/>
    <w:rsid w:val="00895A4D"/>
    <w:rsid w:val="008D7AC6"/>
    <w:rsid w:val="008E73D6"/>
    <w:rsid w:val="00910622"/>
    <w:rsid w:val="009348D0"/>
    <w:rsid w:val="009465B1"/>
    <w:rsid w:val="0095137D"/>
    <w:rsid w:val="00952F27"/>
    <w:rsid w:val="00954BF2"/>
    <w:rsid w:val="009B4E7F"/>
    <w:rsid w:val="009C08E6"/>
    <w:rsid w:val="009D228C"/>
    <w:rsid w:val="009D65FB"/>
    <w:rsid w:val="009E55BD"/>
    <w:rsid w:val="00A361AC"/>
    <w:rsid w:val="00A4243E"/>
    <w:rsid w:val="00A43F6C"/>
    <w:rsid w:val="00A56610"/>
    <w:rsid w:val="00A5737E"/>
    <w:rsid w:val="00A73C03"/>
    <w:rsid w:val="00A76598"/>
    <w:rsid w:val="00AB20F9"/>
    <w:rsid w:val="00AC1D9F"/>
    <w:rsid w:val="00AC76D5"/>
    <w:rsid w:val="00AD0C43"/>
    <w:rsid w:val="00AE6509"/>
    <w:rsid w:val="00B03FAC"/>
    <w:rsid w:val="00B22B80"/>
    <w:rsid w:val="00B253C0"/>
    <w:rsid w:val="00B534BF"/>
    <w:rsid w:val="00BA0F42"/>
    <w:rsid w:val="00BA2119"/>
    <w:rsid w:val="00BF091D"/>
    <w:rsid w:val="00BF5B1A"/>
    <w:rsid w:val="00C15952"/>
    <w:rsid w:val="00C50216"/>
    <w:rsid w:val="00C55850"/>
    <w:rsid w:val="00C71FC4"/>
    <w:rsid w:val="00CA3196"/>
    <w:rsid w:val="00CA50DE"/>
    <w:rsid w:val="00CB24AE"/>
    <w:rsid w:val="00CB751B"/>
    <w:rsid w:val="00CC1DD6"/>
    <w:rsid w:val="00CD2E06"/>
    <w:rsid w:val="00CE2B5E"/>
    <w:rsid w:val="00CE5917"/>
    <w:rsid w:val="00D16DE5"/>
    <w:rsid w:val="00D3108D"/>
    <w:rsid w:val="00D36B2A"/>
    <w:rsid w:val="00D40A08"/>
    <w:rsid w:val="00D4184A"/>
    <w:rsid w:val="00D64C88"/>
    <w:rsid w:val="00D64F20"/>
    <w:rsid w:val="00D778D9"/>
    <w:rsid w:val="00D84670"/>
    <w:rsid w:val="00DF7BFD"/>
    <w:rsid w:val="00E046CD"/>
    <w:rsid w:val="00E16F84"/>
    <w:rsid w:val="00E35B88"/>
    <w:rsid w:val="00E47BD5"/>
    <w:rsid w:val="00E47C52"/>
    <w:rsid w:val="00E7011E"/>
    <w:rsid w:val="00EC531C"/>
    <w:rsid w:val="00EC75DF"/>
    <w:rsid w:val="00ED076C"/>
    <w:rsid w:val="00ED0D02"/>
    <w:rsid w:val="00EE7776"/>
    <w:rsid w:val="00F013A1"/>
    <w:rsid w:val="00F015FD"/>
    <w:rsid w:val="00F13F58"/>
    <w:rsid w:val="00F17798"/>
    <w:rsid w:val="00F226CC"/>
    <w:rsid w:val="00F369AA"/>
    <w:rsid w:val="00F413AD"/>
    <w:rsid w:val="00F667EF"/>
    <w:rsid w:val="00F73D6D"/>
    <w:rsid w:val="00FD4017"/>
    <w:rsid w:val="00FF60EA"/>
    <w:rsid w:val="00FF6712"/>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A37712"/>
  <w15:docId w15:val="{0CA23911-CE21-4198-ADF6-E9B346F94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qFormat="1"/>
    <w:lsdException w:name="Signature" w:qFormat="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qFormat="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339BB"/>
    <w:pPr>
      <w:spacing w:after="0" w:line="240" w:lineRule="auto"/>
    </w:pPr>
    <w:rPr>
      <w:rFonts w:ascii="Arial" w:hAnsi="Arial"/>
    </w:rPr>
  </w:style>
  <w:style w:type="paragraph" w:styleId="berschrift1">
    <w:name w:val="heading 1"/>
    <w:basedOn w:val="Standard"/>
    <w:next w:val="Standard"/>
    <w:link w:val="berschrift1Zchn"/>
    <w:uiPriority w:val="9"/>
    <w:rsid w:val="00D64C88"/>
    <w:pPr>
      <w:keepNext/>
      <w:keepLines/>
      <w:spacing w:before="480" w:after="120"/>
      <w:outlineLvl w:val="0"/>
    </w:pPr>
    <w:rPr>
      <w:rFonts w:eastAsiaTheme="majorEastAsia" w:cstheme="majorBidi"/>
      <w:b/>
      <w:bCs/>
      <w:sz w:val="28"/>
      <w:szCs w:val="28"/>
    </w:rPr>
  </w:style>
  <w:style w:type="paragraph" w:styleId="berschrift2">
    <w:name w:val="heading 2"/>
    <w:basedOn w:val="Standard"/>
    <w:next w:val="Standard"/>
    <w:link w:val="berschrift2Zchn"/>
    <w:uiPriority w:val="9"/>
    <w:semiHidden/>
    <w:unhideWhenUsed/>
    <w:rsid w:val="00D64C88"/>
    <w:pPr>
      <w:keepNext/>
      <w:keepLines/>
      <w:spacing w:before="200" w:after="120"/>
      <w:outlineLvl w:val="1"/>
    </w:pPr>
    <w:rPr>
      <w:rFonts w:eastAsiaTheme="majorEastAsia" w:cstheme="majorBidi"/>
      <w:b/>
      <w:b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884CF6"/>
    <w:rPr>
      <w:color w:val="808080"/>
    </w:rPr>
  </w:style>
  <w:style w:type="paragraph" w:styleId="Sprechblasentext">
    <w:name w:val="Balloon Text"/>
    <w:basedOn w:val="Standard"/>
    <w:link w:val="SprechblasentextZchn"/>
    <w:uiPriority w:val="99"/>
    <w:semiHidden/>
    <w:unhideWhenUsed/>
    <w:rsid w:val="00884CF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84CF6"/>
    <w:rPr>
      <w:rFonts w:ascii="Tahoma" w:hAnsi="Tahoma" w:cs="Tahoma"/>
      <w:sz w:val="16"/>
      <w:szCs w:val="16"/>
    </w:rPr>
  </w:style>
  <w:style w:type="paragraph" w:styleId="Kopfzeile">
    <w:name w:val="header"/>
    <w:basedOn w:val="Standard"/>
    <w:link w:val="KopfzeileZchn"/>
    <w:uiPriority w:val="99"/>
    <w:unhideWhenUsed/>
    <w:rsid w:val="00A76598"/>
    <w:pPr>
      <w:tabs>
        <w:tab w:val="center" w:pos="4536"/>
        <w:tab w:val="right" w:pos="9072"/>
      </w:tabs>
    </w:pPr>
  </w:style>
  <w:style w:type="character" w:customStyle="1" w:styleId="KopfzeileZchn">
    <w:name w:val="Kopfzeile Zchn"/>
    <w:basedOn w:val="Absatz-Standardschriftart"/>
    <w:link w:val="Kopfzeile"/>
    <w:uiPriority w:val="99"/>
    <w:rsid w:val="00A76598"/>
    <w:rPr>
      <w:rFonts w:ascii="Arial" w:hAnsi="Arial"/>
    </w:rPr>
  </w:style>
  <w:style w:type="paragraph" w:styleId="Fuzeile">
    <w:name w:val="footer"/>
    <w:basedOn w:val="Standard"/>
    <w:link w:val="FuzeileZchn"/>
    <w:uiPriority w:val="99"/>
    <w:unhideWhenUsed/>
    <w:rsid w:val="00A76598"/>
    <w:pPr>
      <w:tabs>
        <w:tab w:val="center" w:pos="4536"/>
        <w:tab w:val="right" w:pos="9072"/>
      </w:tabs>
    </w:pPr>
  </w:style>
  <w:style w:type="character" w:customStyle="1" w:styleId="FuzeileZchn">
    <w:name w:val="Fußzeile Zchn"/>
    <w:basedOn w:val="Absatz-Standardschriftart"/>
    <w:link w:val="Fuzeile"/>
    <w:uiPriority w:val="99"/>
    <w:rsid w:val="00A76598"/>
    <w:rPr>
      <w:rFonts w:ascii="Arial" w:hAnsi="Arial"/>
    </w:rPr>
  </w:style>
  <w:style w:type="table" w:styleId="Tabellenraster">
    <w:name w:val="Table Grid"/>
    <w:basedOn w:val="NormaleTabelle"/>
    <w:uiPriority w:val="59"/>
    <w:rsid w:val="0063084B"/>
    <w:pPr>
      <w:keepNext/>
      <w:spacing w:after="0" w:line="280" w:lineRule="atLeast"/>
    </w:pPr>
    <w:rPr>
      <w:rFonts w:ascii="Arial" w:eastAsia="Times New Roman" w:hAnsi="Arial" w:cs="Times New Roman"/>
      <w:szCs w:val="20"/>
      <w:lang w:eastAsia="de-CH"/>
    </w:rPr>
    <w:tblP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Anrede">
    <w:name w:val="Salutation"/>
    <w:basedOn w:val="Standard"/>
    <w:next w:val="Standard"/>
    <w:link w:val="AnredeZchn"/>
    <w:uiPriority w:val="99"/>
    <w:qFormat/>
    <w:rsid w:val="00CB751B"/>
    <w:pPr>
      <w:spacing w:after="260"/>
    </w:pPr>
  </w:style>
  <w:style w:type="character" w:customStyle="1" w:styleId="AnredeZchn">
    <w:name w:val="Anrede Zchn"/>
    <w:basedOn w:val="Absatz-Standardschriftart"/>
    <w:link w:val="Anrede"/>
    <w:uiPriority w:val="99"/>
    <w:rsid w:val="00CB751B"/>
    <w:rPr>
      <w:rFonts w:ascii="Arial" w:hAnsi="Arial"/>
    </w:rPr>
  </w:style>
  <w:style w:type="paragraph" w:styleId="Unterschrift">
    <w:name w:val="Signature"/>
    <w:basedOn w:val="Standard"/>
    <w:link w:val="UnterschriftZchn"/>
    <w:uiPriority w:val="99"/>
    <w:qFormat/>
    <w:rsid w:val="00EC531C"/>
    <w:pPr>
      <w:spacing w:after="520"/>
      <w:contextualSpacing/>
    </w:pPr>
  </w:style>
  <w:style w:type="character" w:customStyle="1" w:styleId="UnterschriftZchn">
    <w:name w:val="Unterschrift Zchn"/>
    <w:basedOn w:val="Absatz-Standardschriftart"/>
    <w:link w:val="Unterschrift"/>
    <w:uiPriority w:val="99"/>
    <w:rsid w:val="00EC531C"/>
    <w:rPr>
      <w:rFonts w:ascii="Arial" w:hAnsi="Arial"/>
    </w:rPr>
  </w:style>
  <w:style w:type="paragraph" w:styleId="Datum">
    <w:name w:val="Date"/>
    <w:basedOn w:val="Standard"/>
    <w:next w:val="Standard"/>
    <w:link w:val="DatumZchn"/>
    <w:uiPriority w:val="99"/>
    <w:qFormat/>
    <w:rsid w:val="001D03AC"/>
    <w:pPr>
      <w:spacing w:before="1480" w:after="780"/>
    </w:pPr>
  </w:style>
  <w:style w:type="character" w:customStyle="1" w:styleId="DatumZchn">
    <w:name w:val="Datum Zchn"/>
    <w:basedOn w:val="Absatz-Standardschriftart"/>
    <w:link w:val="Datum"/>
    <w:uiPriority w:val="99"/>
    <w:rsid w:val="001D03AC"/>
    <w:rPr>
      <w:rFonts w:ascii="Arial" w:hAnsi="Arial"/>
    </w:rPr>
  </w:style>
  <w:style w:type="paragraph" w:styleId="Gruformel">
    <w:name w:val="Closing"/>
    <w:basedOn w:val="Standard"/>
    <w:link w:val="GruformelZchn"/>
    <w:uiPriority w:val="99"/>
    <w:qFormat/>
    <w:rsid w:val="00CB751B"/>
    <w:pPr>
      <w:spacing w:before="520" w:after="780"/>
      <w:contextualSpacing/>
    </w:pPr>
  </w:style>
  <w:style w:type="character" w:customStyle="1" w:styleId="GruformelZchn">
    <w:name w:val="Grußformel Zchn"/>
    <w:basedOn w:val="Absatz-Standardschriftart"/>
    <w:link w:val="Gruformel"/>
    <w:uiPriority w:val="99"/>
    <w:rsid w:val="00CB751B"/>
    <w:rPr>
      <w:rFonts w:ascii="Arial" w:hAnsi="Arial"/>
    </w:rPr>
  </w:style>
  <w:style w:type="paragraph" w:styleId="Titel">
    <w:name w:val="Title"/>
    <w:basedOn w:val="Standard"/>
    <w:next w:val="Standard"/>
    <w:link w:val="TitelZchn"/>
    <w:uiPriority w:val="10"/>
    <w:qFormat/>
    <w:rsid w:val="008D7AC6"/>
    <w:pPr>
      <w:framePr w:w="9072" w:wrap="around" w:vAnchor="text" w:hAnchor="text" w:y="1"/>
      <w:spacing w:before="3060" w:after="260"/>
      <w:contextualSpacing/>
    </w:pPr>
    <w:rPr>
      <w:rFonts w:eastAsiaTheme="majorEastAsia" w:cstheme="majorBidi"/>
      <w:b/>
      <w:szCs w:val="52"/>
    </w:rPr>
  </w:style>
  <w:style w:type="character" w:customStyle="1" w:styleId="TitelZchn">
    <w:name w:val="Titel Zchn"/>
    <w:basedOn w:val="Absatz-Standardschriftart"/>
    <w:link w:val="Titel"/>
    <w:uiPriority w:val="10"/>
    <w:rsid w:val="008D7AC6"/>
    <w:rPr>
      <w:rFonts w:ascii="Arial" w:eastAsiaTheme="majorEastAsia" w:hAnsi="Arial" w:cstheme="majorBidi"/>
      <w:b/>
      <w:szCs w:val="52"/>
    </w:rPr>
  </w:style>
  <w:style w:type="paragraph" w:styleId="Listenabsatz">
    <w:name w:val="List Paragraph"/>
    <w:basedOn w:val="Standard"/>
    <w:uiPriority w:val="1"/>
    <w:qFormat/>
    <w:rsid w:val="00CB751B"/>
    <w:pPr>
      <w:numPr>
        <w:numId w:val="7"/>
      </w:numPr>
      <w:ind w:left="227" w:hanging="227"/>
      <w:contextualSpacing/>
    </w:pPr>
  </w:style>
  <w:style w:type="paragraph" w:styleId="Funotentext">
    <w:name w:val="footnote text"/>
    <w:basedOn w:val="Standard"/>
    <w:link w:val="FunotentextZchn"/>
    <w:uiPriority w:val="99"/>
    <w:semiHidden/>
    <w:unhideWhenUsed/>
    <w:rsid w:val="00952F27"/>
    <w:rPr>
      <w:sz w:val="16"/>
      <w:szCs w:val="20"/>
    </w:rPr>
  </w:style>
  <w:style w:type="character" w:customStyle="1" w:styleId="FunotentextZchn">
    <w:name w:val="Fußnotentext Zchn"/>
    <w:basedOn w:val="Absatz-Standardschriftart"/>
    <w:link w:val="Funotentext"/>
    <w:uiPriority w:val="99"/>
    <w:semiHidden/>
    <w:rsid w:val="00952F27"/>
    <w:rPr>
      <w:rFonts w:ascii="Arial" w:hAnsi="Arial"/>
      <w:sz w:val="16"/>
      <w:szCs w:val="20"/>
    </w:rPr>
  </w:style>
  <w:style w:type="character" w:styleId="Funotenzeichen">
    <w:name w:val="footnote reference"/>
    <w:basedOn w:val="Absatz-Standardschriftart"/>
    <w:uiPriority w:val="99"/>
    <w:semiHidden/>
    <w:unhideWhenUsed/>
    <w:rsid w:val="007339BB"/>
    <w:rPr>
      <w:sz w:val="22"/>
      <w:vertAlign w:val="superscript"/>
    </w:rPr>
  </w:style>
  <w:style w:type="paragraph" w:styleId="Aufzhlungszeichen">
    <w:name w:val="List Bullet"/>
    <w:basedOn w:val="Standard"/>
    <w:uiPriority w:val="99"/>
    <w:qFormat/>
    <w:rsid w:val="00446551"/>
    <w:pPr>
      <w:numPr>
        <w:numId w:val="32"/>
      </w:numPr>
      <w:contextualSpacing/>
    </w:pPr>
  </w:style>
  <w:style w:type="paragraph" w:styleId="Aufzhlungszeichen2">
    <w:name w:val="List Bullet 2"/>
    <w:basedOn w:val="Standard"/>
    <w:uiPriority w:val="99"/>
    <w:qFormat/>
    <w:rsid w:val="00446551"/>
    <w:pPr>
      <w:numPr>
        <w:ilvl w:val="1"/>
        <w:numId w:val="32"/>
      </w:numPr>
      <w:tabs>
        <w:tab w:val="left" w:pos="1134"/>
      </w:tabs>
      <w:contextualSpacing/>
    </w:pPr>
  </w:style>
  <w:style w:type="paragraph" w:styleId="Aufzhlungszeichen3">
    <w:name w:val="List Bullet 3"/>
    <w:basedOn w:val="Standard"/>
    <w:uiPriority w:val="99"/>
    <w:qFormat/>
    <w:rsid w:val="00446551"/>
    <w:pPr>
      <w:numPr>
        <w:ilvl w:val="2"/>
        <w:numId w:val="32"/>
      </w:numPr>
      <w:contextualSpacing/>
    </w:pPr>
  </w:style>
  <w:style w:type="numbering" w:customStyle="1" w:styleId="FHNWAufzhlung">
    <w:name w:val="FHNW Aufzählung"/>
    <w:uiPriority w:val="99"/>
    <w:rsid w:val="00446551"/>
    <w:pPr>
      <w:numPr>
        <w:numId w:val="13"/>
      </w:numPr>
    </w:pPr>
  </w:style>
  <w:style w:type="paragraph" w:styleId="Aufzhlungszeichen4">
    <w:name w:val="List Bullet 4"/>
    <w:basedOn w:val="Standard"/>
    <w:uiPriority w:val="99"/>
    <w:unhideWhenUsed/>
    <w:rsid w:val="00446551"/>
    <w:pPr>
      <w:numPr>
        <w:ilvl w:val="3"/>
        <w:numId w:val="32"/>
      </w:numPr>
      <w:contextualSpacing/>
    </w:pPr>
  </w:style>
  <w:style w:type="paragraph" w:styleId="Aufzhlungszeichen5">
    <w:name w:val="List Bullet 5"/>
    <w:basedOn w:val="Standard"/>
    <w:uiPriority w:val="99"/>
    <w:semiHidden/>
    <w:unhideWhenUsed/>
    <w:rsid w:val="00446551"/>
    <w:pPr>
      <w:numPr>
        <w:ilvl w:val="4"/>
        <w:numId w:val="32"/>
      </w:numPr>
      <w:contextualSpacing/>
    </w:pPr>
  </w:style>
  <w:style w:type="character" w:customStyle="1" w:styleId="berschrift1Zchn">
    <w:name w:val="Überschrift 1 Zchn"/>
    <w:basedOn w:val="Absatz-Standardschriftart"/>
    <w:link w:val="berschrift1"/>
    <w:uiPriority w:val="9"/>
    <w:rsid w:val="00D64C88"/>
    <w:rPr>
      <w:rFonts w:ascii="Arial" w:eastAsiaTheme="majorEastAsia" w:hAnsi="Arial" w:cstheme="majorBidi"/>
      <w:b/>
      <w:bCs/>
      <w:sz w:val="28"/>
      <w:szCs w:val="28"/>
    </w:rPr>
  </w:style>
  <w:style w:type="numbering" w:customStyle="1" w:styleId="FormatvorlageNummerierteListeLinks063cmHngend063cm">
    <w:name w:val="Formatvorlage Nummerierte Liste Links:  0.63 cm Hängend:  0.63 cm"/>
    <w:basedOn w:val="KeineListe"/>
    <w:rsid w:val="00E47C52"/>
    <w:pPr>
      <w:numPr>
        <w:numId w:val="21"/>
      </w:numPr>
    </w:pPr>
  </w:style>
  <w:style w:type="numbering" w:customStyle="1" w:styleId="Formatvorlage1">
    <w:name w:val="Formatvorlage1"/>
    <w:uiPriority w:val="99"/>
    <w:rsid w:val="002B50CC"/>
    <w:pPr>
      <w:numPr>
        <w:numId w:val="29"/>
      </w:numPr>
    </w:pPr>
  </w:style>
  <w:style w:type="character" w:styleId="Fett">
    <w:name w:val="Strong"/>
    <w:basedOn w:val="Absatz-Standardschriftart"/>
    <w:uiPriority w:val="22"/>
    <w:qFormat/>
    <w:rsid w:val="00657E07"/>
    <w:rPr>
      <w:b/>
      <w:bCs/>
    </w:rPr>
  </w:style>
  <w:style w:type="character" w:customStyle="1" w:styleId="berschrift2Zchn">
    <w:name w:val="Überschrift 2 Zchn"/>
    <w:basedOn w:val="Absatz-Standardschriftart"/>
    <w:link w:val="berschrift2"/>
    <w:uiPriority w:val="9"/>
    <w:semiHidden/>
    <w:rsid w:val="00D64C88"/>
    <w:rPr>
      <w:rFonts w:ascii="Arial" w:eastAsiaTheme="majorEastAsia" w:hAnsi="Arial" w:cstheme="majorBidi"/>
      <w:b/>
      <w:bCs/>
      <w:szCs w:val="26"/>
    </w:rPr>
  </w:style>
  <w:style w:type="paragraph" w:customStyle="1" w:styleId="ATitel1TiteldesReglements">
    <w:name w:val="A_Titel 1_Titel des Reglements"/>
    <w:basedOn w:val="Standard"/>
    <w:uiPriority w:val="1"/>
    <w:qFormat/>
    <w:rsid w:val="00792ADE"/>
    <w:pPr>
      <w:spacing w:before="40" w:after="240" w:line="268" w:lineRule="auto"/>
    </w:pPr>
    <w:rPr>
      <w:rFonts w:eastAsia="Times New Roman" w:cs="Arial"/>
      <w:b/>
      <w:bCs/>
      <w:color w:val="000000" w:themeColor="text1"/>
      <w:szCs w:val="18"/>
      <w:lang w:eastAsia="de-CH"/>
    </w:rPr>
  </w:style>
  <w:style w:type="paragraph" w:styleId="Textkrper">
    <w:name w:val="Body Text"/>
    <w:basedOn w:val="Standard"/>
    <w:link w:val="TextkrperZchn"/>
    <w:uiPriority w:val="1"/>
    <w:unhideWhenUsed/>
    <w:qFormat/>
    <w:rsid w:val="00792ADE"/>
    <w:pPr>
      <w:widowControl w:val="0"/>
      <w:ind w:left="496"/>
    </w:pPr>
    <w:rPr>
      <w:rFonts w:eastAsia="Arial"/>
      <w:sz w:val="21"/>
      <w:szCs w:val="21"/>
      <w:lang w:val="en-US"/>
    </w:rPr>
  </w:style>
  <w:style w:type="character" w:customStyle="1" w:styleId="TextkrperZchn">
    <w:name w:val="Textkörper Zchn"/>
    <w:basedOn w:val="Absatz-Standardschriftart"/>
    <w:link w:val="Textkrper"/>
    <w:uiPriority w:val="1"/>
    <w:rsid w:val="00792ADE"/>
    <w:rPr>
      <w:rFonts w:ascii="Arial" w:eastAsia="Arial" w:hAnsi="Arial"/>
      <w:sz w:val="21"/>
      <w:szCs w:val="21"/>
      <w:lang w:val="en-US"/>
    </w:rPr>
  </w:style>
  <w:style w:type="character" w:styleId="Kommentarzeichen">
    <w:name w:val="annotation reference"/>
    <w:basedOn w:val="Absatz-Standardschriftart"/>
    <w:uiPriority w:val="99"/>
    <w:semiHidden/>
    <w:unhideWhenUsed/>
    <w:rsid w:val="000B5D5D"/>
    <w:rPr>
      <w:sz w:val="16"/>
      <w:szCs w:val="16"/>
    </w:rPr>
  </w:style>
  <w:style w:type="paragraph" w:styleId="Kommentartext">
    <w:name w:val="annotation text"/>
    <w:basedOn w:val="Standard"/>
    <w:link w:val="KommentartextZchn"/>
    <w:uiPriority w:val="99"/>
    <w:semiHidden/>
    <w:unhideWhenUsed/>
    <w:rsid w:val="000B5D5D"/>
    <w:rPr>
      <w:sz w:val="20"/>
      <w:szCs w:val="20"/>
    </w:rPr>
  </w:style>
  <w:style w:type="character" w:customStyle="1" w:styleId="KommentartextZchn">
    <w:name w:val="Kommentartext Zchn"/>
    <w:basedOn w:val="Absatz-Standardschriftart"/>
    <w:link w:val="Kommentartext"/>
    <w:uiPriority w:val="99"/>
    <w:semiHidden/>
    <w:rsid w:val="000B5D5D"/>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0B5D5D"/>
    <w:rPr>
      <w:b/>
      <w:bCs/>
    </w:rPr>
  </w:style>
  <w:style w:type="character" w:customStyle="1" w:styleId="KommentarthemaZchn">
    <w:name w:val="Kommentarthema Zchn"/>
    <w:basedOn w:val="KommentartextZchn"/>
    <w:link w:val="Kommentarthema"/>
    <w:uiPriority w:val="99"/>
    <w:semiHidden/>
    <w:rsid w:val="000B5D5D"/>
    <w:rPr>
      <w:rFonts w:ascii="Arial" w:hAnsi="Arial"/>
      <w:b/>
      <w:bCs/>
      <w:sz w:val="20"/>
      <w:szCs w:val="20"/>
    </w:rPr>
  </w:style>
  <w:style w:type="character" w:styleId="Hyperlink">
    <w:name w:val="Hyperlink"/>
    <w:basedOn w:val="Absatz-Standardschriftart"/>
    <w:uiPriority w:val="99"/>
    <w:unhideWhenUsed/>
    <w:rsid w:val="00567F98"/>
    <w:rPr>
      <w:color w:val="0000FF" w:themeColor="hyperlink"/>
      <w:u w:val="single"/>
    </w:rPr>
  </w:style>
  <w:style w:type="character" w:customStyle="1" w:styleId="NichtaufgelsteErwhnung1">
    <w:name w:val="Nicht aufgelöste Erwähnung1"/>
    <w:basedOn w:val="Absatz-Standardschriftart"/>
    <w:uiPriority w:val="99"/>
    <w:semiHidden/>
    <w:unhideWhenUsed/>
    <w:rsid w:val="00567F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4634750">
      <w:bodyDiv w:val="1"/>
      <w:marLeft w:val="0"/>
      <w:marRight w:val="0"/>
      <w:marTop w:val="0"/>
      <w:marBottom w:val="0"/>
      <w:divBdr>
        <w:top w:val="none" w:sz="0" w:space="0" w:color="auto"/>
        <w:left w:val="none" w:sz="0" w:space="0" w:color="auto"/>
        <w:bottom w:val="none" w:sz="0" w:space="0" w:color="auto"/>
        <w:right w:val="none" w:sz="0" w:space="0" w:color="auto"/>
      </w:divBdr>
    </w:div>
    <w:div w:id="1084913038">
      <w:bodyDiv w:val="1"/>
      <w:marLeft w:val="0"/>
      <w:marRight w:val="0"/>
      <w:marTop w:val="0"/>
      <w:marBottom w:val="0"/>
      <w:divBdr>
        <w:top w:val="none" w:sz="0" w:space="0" w:color="auto"/>
        <w:left w:val="none" w:sz="0" w:space="0" w:color="auto"/>
        <w:bottom w:val="none" w:sz="0" w:space="0" w:color="auto"/>
        <w:right w:val="none" w:sz="0" w:space="0" w:color="auto"/>
      </w:divBdr>
    </w:div>
    <w:div w:id="1713142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mailto:videoportfolio.ip.ph@fhnw.ch"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tif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0ECBAA99DC64836857B6ED32503327D"/>
        <w:category>
          <w:name w:val="Allgemein"/>
          <w:gallery w:val="placeholder"/>
        </w:category>
        <w:types>
          <w:type w:val="bbPlcHdr"/>
        </w:types>
        <w:behaviors>
          <w:behavior w:val="content"/>
        </w:behaviors>
        <w:guid w:val="{6396654D-0EBC-4729-B8AB-00FCBB4896D1}"/>
      </w:docPartPr>
      <w:docPartBody>
        <w:p w:rsidR="00E8791E" w:rsidRDefault="00E8791E">
          <w:pPr>
            <w:pStyle w:val="D0ECBAA99DC64836857B6ED32503327D"/>
          </w:pPr>
          <w:r>
            <w:t>Titel</w:t>
          </w:r>
        </w:p>
      </w:docPartBody>
    </w:docPart>
    <w:docPart>
      <w:docPartPr>
        <w:name w:val="3319CAA0DE5144B797EAB72592368941"/>
        <w:category>
          <w:name w:val="Allgemein"/>
          <w:gallery w:val="placeholder"/>
        </w:category>
        <w:types>
          <w:type w:val="bbPlcHdr"/>
        </w:types>
        <w:behaviors>
          <w:behavior w:val="content"/>
        </w:behaviors>
        <w:guid w:val="{39F690E7-5589-4649-84B6-D9DBE3148D90}"/>
      </w:docPartPr>
      <w:docPartBody>
        <w:p w:rsidR="00E8791E" w:rsidRDefault="00E8791E">
          <w:pPr>
            <w:pStyle w:val="3319CAA0DE5144B797EAB72592368941"/>
          </w:pPr>
          <w:r w:rsidRPr="00BA2119">
            <w:t>Anrede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791E"/>
    <w:rsid w:val="002740C3"/>
    <w:rsid w:val="00280C10"/>
    <w:rsid w:val="00290FF0"/>
    <w:rsid w:val="003C274C"/>
    <w:rsid w:val="005A4518"/>
    <w:rsid w:val="008C3A8B"/>
    <w:rsid w:val="00E67D69"/>
    <w:rsid w:val="00E8791E"/>
    <w:rsid w:val="00EA46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0ECBAA99DC64836857B6ED32503327D">
    <w:name w:val="D0ECBAA99DC64836857B6ED32503327D"/>
  </w:style>
  <w:style w:type="paragraph" w:customStyle="1" w:styleId="3319CAA0DE5144B797EAB72592368941">
    <w:name w:val="3319CAA0DE5144B797EAB72592368941"/>
  </w:style>
  <w:style w:type="paragraph" w:customStyle="1" w:styleId="FDEDE042DF0745A482E2FBCBAB64A188">
    <w:name w:val="FDEDE042DF0745A482E2FBCBAB64A188"/>
  </w:style>
  <w:style w:type="paragraph" w:customStyle="1" w:styleId="24C8D597AFA4425CA997AA92D68AD84D">
    <w:name w:val="24C8D597AFA4425CA997AA92D68AD84D"/>
  </w:style>
  <w:style w:type="paragraph" w:customStyle="1" w:styleId="178A2F7D6CF84EBB98AA8F3CB1457E00">
    <w:name w:val="178A2F7D6CF84EBB98AA8F3CB1457E00"/>
  </w:style>
  <w:style w:type="paragraph" w:customStyle="1" w:styleId="2177BFBC41074DBFB3A89C8B884BB6A6">
    <w:name w:val="2177BFBC41074DBFB3A89C8B884BB6A6"/>
  </w:style>
  <w:style w:type="paragraph" w:customStyle="1" w:styleId="1A98101DB7B74552B87E5AF25854B2E1">
    <w:name w:val="1A98101DB7B74552B87E5AF25854B2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kument" ma:contentTypeID="0x01010029A860DBA86DC248B3CD552F06C60F6F" ma:contentTypeVersion="8" ma:contentTypeDescription="Ein neues Dokument erstellen." ma:contentTypeScope="" ma:versionID="2c10152aa9593b95196971f6ec97165b">
  <xsd:schema xmlns:xsd="http://www.w3.org/2001/XMLSchema" xmlns:xs="http://www.w3.org/2001/XMLSchema" xmlns:p="http://schemas.microsoft.com/office/2006/metadata/properties" xmlns:ns1="http://schemas.microsoft.com/sharepoint/v3" xmlns:ns2="68a3d6cc-4326-4ee6-84ff-2982847f5efb" xmlns:ns3="e96edf3a-57ca-4409-9d81-f9aa23bfc71f" targetNamespace="http://schemas.microsoft.com/office/2006/metadata/properties" ma:root="true" ma:fieldsID="a8caa0220a951d583de79c94b92e543d" ns1:_="" ns2:_="" ns3:_="">
    <xsd:import namespace="http://schemas.microsoft.com/sharepoint/v3"/>
    <xsd:import namespace="68a3d6cc-4326-4ee6-84ff-2982847f5efb"/>
    <xsd:import namespace="e96edf3a-57ca-4409-9d81-f9aa23bfc71f"/>
    <xsd:element name="properties">
      <xsd:complexType>
        <xsd:sequence>
          <xsd:element name="documentManagement">
            <xsd:complexType>
              <xsd:all>
                <xsd:element ref="ns1:PublishingStartDate" minOccurs="0"/>
                <xsd:element ref="ns1:PublishingExpirationDate" minOccurs="0"/>
                <xsd:element ref="ns2:k575de8fa3dc4305889112f7955ec45e" minOccurs="0"/>
                <xsd:element ref="ns3:TaxCatchAll" minOccurs="0"/>
                <xsd:element ref="ns2:Bereic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description="Geplantes Startdatum ist eine Websitespalte, die über das Feature zum Veröffentlichen erstellt wird. Es wird zur Angabe des Datums und der Uhrzeit verwendet, wann diese Seite Besuchern zum ersten Mal angezeigt wird." ma:hidden="true" ma:internalName="PublishingStartDate">
      <xsd:simpleType>
        <xsd:restriction base="dms:Unknown"/>
      </xsd:simpleType>
    </xsd:element>
    <xsd:element name="PublishingExpirationDate" ma:index="9" nillable="true" ma:displayName="Geplantes Enddatum" ma:description="Geplantes Enddatum ist eine Websitespalte, die über das Feature zum Veröffentlichen erstellt wird. Es wird zur Angabe des Datums und der Uhrzeit verwendet, wann diese Seite Besuchern nicht mehr angezeigt wird."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8a3d6cc-4326-4ee6-84ff-2982847f5efb" elementFormDefault="qualified">
    <xsd:import namespace="http://schemas.microsoft.com/office/2006/documentManagement/types"/>
    <xsd:import namespace="http://schemas.microsoft.com/office/infopath/2007/PartnerControls"/>
    <xsd:element name="k575de8fa3dc4305889112f7955ec45e" ma:index="11" nillable="true" ma:taxonomy="true" ma:internalName="k575de8fa3dc4305889112f7955ec45e" ma:taxonomyFieldName="Dokumententyp" ma:displayName="Dokumententyp" ma:default="" ma:fieldId="{4575de8f-a3dc-4305-8891-12f7955ec45e}" ma:sspId="de049ac6-cdb5-4ccd-b380-fcbce620849a" ma:termSetId="2e167bbd-440c-48c6-85d8-c607a3334d80" ma:anchorId="00000000-0000-0000-0000-000000000000" ma:open="false" ma:isKeyword="false">
      <xsd:complexType>
        <xsd:sequence>
          <xsd:element ref="pc:Terms" minOccurs="0" maxOccurs="1"/>
        </xsd:sequence>
      </xsd:complexType>
    </xsd:element>
    <xsd:element name="Bereich" ma:index="13" nillable="true" ma:displayName="Bereich" ma:format="Dropdown" ma:internalName="Bereich">
      <xsd:simpleType>
        <xsd:restriction base="dms:Choice">
          <xsd:enumeration value="Datenschutz"/>
          <xsd:enumeration value="PH-Bibliotheken"/>
        </xsd:restriction>
      </xsd:simpleType>
    </xsd:element>
  </xsd:schema>
  <xsd:schema xmlns:xsd="http://www.w3.org/2001/XMLSchema" xmlns:xs="http://www.w3.org/2001/XMLSchema" xmlns:dms="http://schemas.microsoft.com/office/2006/documentManagement/types" xmlns:pc="http://schemas.microsoft.com/office/infopath/2007/PartnerControls" targetNamespace="e96edf3a-57ca-4409-9d81-f9aa23bfc71f" elementFormDefault="qualified">
    <xsd:import namespace="http://schemas.microsoft.com/office/2006/documentManagement/types"/>
    <xsd:import namespace="http://schemas.microsoft.com/office/infopath/2007/PartnerControls"/>
    <xsd:element name="TaxCatchAll" ma:index="12" nillable="true" ma:displayName="Taxonomiespalte &quot;Alle abfangen&quot;" ma:hidden="true" ma:list="{470e0dfe-7513-4cbc-aefd-f04235d14837}" ma:internalName="TaxCatchAll" ma:showField="CatchAllData" ma:web="35b5d059-8592-4d5d-982b-d2d82544b5e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k575de8fa3dc4305889112f7955ec45e xmlns="68a3d6cc-4326-4ee6-84ff-2982847f5efb">
      <Terms xmlns="http://schemas.microsoft.com/office/infopath/2007/PartnerControls"/>
    </k575de8fa3dc4305889112f7955ec45e>
    <TaxCatchAll xmlns="e96edf3a-57ca-4409-9d81-f9aa23bfc71f"/>
    <PublishingStartDate xmlns="http://schemas.microsoft.com/sharepoint/v3" xsi:nil="true"/>
    <Bereich xmlns="68a3d6cc-4326-4ee6-84ff-2982847f5efb">Datenschutz</Bereich>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88FD251-E220-41EF-A58C-7EF78F7FD0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8a3d6cc-4326-4ee6-84ff-2982847f5efb"/>
    <ds:schemaRef ds:uri="e96edf3a-57ca-4409-9d81-f9aa23bfc7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CAB53F4-9B4B-40CC-9E62-2C2448375A50}">
  <ds:schemaRefs>
    <ds:schemaRef ds:uri="http://schemas.microsoft.com/office/2006/metadata/properties"/>
    <ds:schemaRef ds:uri="http://schemas.microsoft.com/office/infopath/2007/PartnerControls"/>
    <ds:schemaRef ds:uri="http://schemas.microsoft.com/sharepoint/v3"/>
    <ds:schemaRef ds:uri="68a3d6cc-4326-4ee6-84ff-2982847f5efb"/>
    <ds:schemaRef ds:uri="e96edf3a-57ca-4409-9d81-f9aa23bfc71f"/>
  </ds:schemaRefs>
</ds:datastoreItem>
</file>

<file path=customXml/itemProps4.xml><?xml version="1.0" encoding="utf-8"?>
<ds:datastoreItem xmlns:ds="http://schemas.openxmlformats.org/officeDocument/2006/customXml" ds:itemID="{7ED6D92B-D713-45E4-B2BF-F6DD0A5B1265}">
  <ds:schemaRefs>
    <ds:schemaRef ds:uri="http://schemas.microsoft.com/sharepoint/v3/contenttype/forms"/>
  </ds:schemaRefs>
</ds:datastoreItem>
</file>

<file path=customXml/itemProps5.xml><?xml version="1.0" encoding="utf-8"?>
<ds:datastoreItem xmlns:ds="http://schemas.openxmlformats.org/officeDocument/2006/customXml" ds:itemID="{36AACAB5-8905-084C-B754-1548D67BA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302</Words>
  <Characters>1903</Characters>
  <Application>Microsoft Office Word</Application>
  <DocSecurity>0</DocSecurity>
  <Lines>15</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Fachhochschule Nordwestschweiz</Company>
  <LinksUpToDate>false</LinksUpToDate>
  <CharactersWithSpaces>2201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Schenkemeyer Benjamin</dc:creator>
  <cp:lastModifiedBy>Egli Mirjam</cp:lastModifiedBy>
  <cp:revision>3</cp:revision>
  <cp:lastPrinted>2020-05-14T08:29:00Z</cp:lastPrinted>
  <dcterms:created xsi:type="dcterms:W3CDTF">2020-08-03T16:36:00Z</dcterms:created>
  <dcterms:modified xsi:type="dcterms:W3CDTF">2020-08-03T16:46:00Z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0x01010029A860DBA86DC248B3CD552F06C60F6F</vt:lpwstr>
  </property>
</Properties>
</file>