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21193" w14:textId="3A6E3320" w:rsidR="001A0EDB" w:rsidRPr="001A0EDB" w:rsidRDefault="001A0EDB" w:rsidP="001A0EDB">
      <w:pPr>
        <w:pStyle w:val="Textkrper"/>
        <w:ind w:left="0"/>
        <w:jc w:val="both"/>
        <w:rPr>
          <w:rFonts w:cs="Arial"/>
          <w:b/>
          <w:bCs/>
          <w:sz w:val="22"/>
          <w:szCs w:val="22"/>
          <w:lang w:val="de-DE"/>
        </w:rPr>
      </w:pPr>
      <w:r w:rsidRPr="001A0EDB">
        <w:rPr>
          <w:rFonts w:cs="Arial"/>
          <w:b/>
          <w:bCs/>
          <w:sz w:val="22"/>
          <w:szCs w:val="22"/>
          <w:lang w:val="de-DE"/>
        </w:rPr>
        <w:t>Information über Datenaufzeichnung und Einverständniserklärung</w:t>
      </w:r>
    </w:p>
    <w:p w14:paraId="30AC1E4E" w14:textId="1704DB9B" w:rsidR="001A0EDB" w:rsidRDefault="001A0EDB" w:rsidP="001A0EDB">
      <w:pPr>
        <w:pStyle w:val="Textkrper"/>
        <w:ind w:left="0"/>
        <w:jc w:val="both"/>
        <w:rPr>
          <w:rFonts w:cs="Arial"/>
          <w:sz w:val="22"/>
          <w:szCs w:val="22"/>
          <w:lang w:val="de-DE"/>
        </w:rPr>
      </w:pPr>
    </w:p>
    <w:p w14:paraId="30697C1C" w14:textId="210ADBA0" w:rsidR="001A0EDB" w:rsidRPr="001A0EDB" w:rsidRDefault="001A0EDB" w:rsidP="001A0EDB">
      <w:pPr>
        <w:pStyle w:val="Textkrper"/>
        <w:ind w:left="0"/>
        <w:jc w:val="both"/>
        <w:rPr>
          <w:rFonts w:cs="Arial"/>
          <w:sz w:val="22"/>
          <w:szCs w:val="22"/>
          <w:lang w:val="de-DE"/>
        </w:rPr>
      </w:pPr>
      <w:r>
        <w:rPr>
          <w:rFonts w:cs="Arial"/>
          <w:sz w:val="22"/>
          <w:szCs w:val="22"/>
          <w:lang w:val="de-DE"/>
        </w:rPr>
        <w:t>Sehr geehrte Eltern bzw. Erziehungsberechtigte</w:t>
      </w:r>
    </w:p>
    <w:p w14:paraId="3FA423F9" w14:textId="77777777" w:rsidR="001A0EDB" w:rsidRPr="001A0EDB" w:rsidRDefault="001A0EDB" w:rsidP="001A0EDB">
      <w:pPr>
        <w:pStyle w:val="Textkrper"/>
        <w:ind w:left="0"/>
        <w:jc w:val="both"/>
        <w:rPr>
          <w:rFonts w:cs="Arial"/>
          <w:sz w:val="22"/>
          <w:szCs w:val="22"/>
          <w:lang w:val="de-DE"/>
        </w:rPr>
      </w:pPr>
    </w:p>
    <w:p w14:paraId="750C4F6B" w14:textId="36CB40E7" w:rsidR="00792ADE" w:rsidRPr="001A0EDB" w:rsidRDefault="001A0EDB" w:rsidP="001A0EDB">
      <w:pPr>
        <w:pStyle w:val="Textkrper"/>
        <w:ind w:left="0"/>
        <w:jc w:val="both"/>
        <w:rPr>
          <w:lang w:val="de-DE"/>
        </w:rPr>
      </w:pPr>
      <w:r w:rsidRPr="001A0EDB">
        <w:rPr>
          <w:rFonts w:cs="Arial"/>
          <w:sz w:val="22"/>
          <w:szCs w:val="22"/>
          <w:lang w:val="de-DE"/>
        </w:rPr>
        <w:t>I</w:t>
      </w:r>
      <w:r w:rsidR="00792ADE" w:rsidRPr="001A0EDB">
        <w:rPr>
          <w:rFonts w:cs="Arial"/>
          <w:sz w:val="22"/>
          <w:szCs w:val="22"/>
          <w:lang w:val="de-DE"/>
        </w:rPr>
        <w:t>n der Klasse Ihres Kindes unterrichtet eine Studentin</w:t>
      </w:r>
      <w:r w:rsidR="00CB1E8A">
        <w:rPr>
          <w:rFonts w:cs="Arial"/>
          <w:sz w:val="22"/>
          <w:szCs w:val="22"/>
          <w:lang w:val="de-DE"/>
        </w:rPr>
        <w:t xml:space="preserve"> / ein Student</w:t>
      </w:r>
      <w:r w:rsidR="00792ADE" w:rsidRPr="001A0EDB">
        <w:rPr>
          <w:rFonts w:cs="Arial"/>
          <w:sz w:val="22"/>
          <w:szCs w:val="22"/>
          <w:lang w:val="de-DE"/>
        </w:rPr>
        <w:t xml:space="preserve"> der Pädagogischen Hochschule FHNW. Um nachträglich den Verlauf des Unterrichts analysieren und besser verstehen zu können, werden Teile des Unterrichts auf Video oder mit einem Audioaufnahmegerät aufgezeichnet. Bei diesen Aufzeichnungen ist nicht auszuschliessen, dass auch Ihr Kind aufgenommen wird. Die Pädagogische Hochschule FHNW sichert Ihnen zu, dass diese Daten vertraulich gehandhabt  werden. Sie werden nur für die Nachbereitung des Praktikums verwendet und daher ausdrücklich nicht veröffentlicht. Alle Daten, die nicht anonymisiert sind, werden nach Abschluss der begleitenden Lehrveranstaltung gelöscht. Ich bitte Sie daher, auf der anhängenden Bestätigung mit Ihrer Unterschrift der Erhebung der Daten zuzustimmen. Für Fragen stehe</w:t>
      </w:r>
      <w:r w:rsidR="00CB1E8A">
        <w:rPr>
          <w:rFonts w:cs="Arial"/>
          <w:sz w:val="22"/>
          <w:szCs w:val="22"/>
          <w:lang w:val="de-DE"/>
        </w:rPr>
        <w:t xml:space="preserve">n wir </w:t>
      </w:r>
      <w:r>
        <w:rPr>
          <w:rFonts w:cs="Arial"/>
          <w:sz w:val="22"/>
          <w:szCs w:val="22"/>
          <w:lang w:val="de-DE"/>
        </w:rPr>
        <w:t xml:space="preserve">Ihnen </w:t>
      </w:r>
      <w:r w:rsidR="00792ADE" w:rsidRPr="001A0EDB">
        <w:rPr>
          <w:rFonts w:cs="Arial"/>
          <w:sz w:val="22"/>
          <w:szCs w:val="22"/>
          <w:lang w:val="de-DE"/>
        </w:rPr>
        <w:t>gerne zur Verfügung (</w:t>
      </w:r>
      <w:r w:rsidR="00946622">
        <w:rPr>
          <w:rFonts w:cs="Arial"/>
          <w:sz w:val="22"/>
          <w:szCs w:val="22"/>
          <w:lang w:val="de-DE"/>
        </w:rPr>
        <w:fldChar w:fldCharType="begin">
          <w:ffData>
            <w:name w:val="Text1"/>
            <w:enabled/>
            <w:calcOnExit w:val="0"/>
            <w:textInput/>
          </w:ffData>
        </w:fldChar>
      </w:r>
      <w:bookmarkStart w:id="0" w:name="Text1"/>
      <w:r w:rsidR="00946622">
        <w:rPr>
          <w:rFonts w:cs="Arial"/>
          <w:sz w:val="22"/>
          <w:szCs w:val="22"/>
          <w:lang w:val="de-DE"/>
        </w:rPr>
        <w:instrText xml:space="preserve"> FORMTEXT </w:instrText>
      </w:r>
      <w:r w:rsidR="00946622">
        <w:rPr>
          <w:rFonts w:cs="Arial"/>
          <w:sz w:val="22"/>
          <w:szCs w:val="22"/>
          <w:lang w:val="de-DE"/>
        </w:rPr>
      </w:r>
      <w:r w:rsidR="00946622">
        <w:rPr>
          <w:rFonts w:cs="Arial"/>
          <w:sz w:val="22"/>
          <w:szCs w:val="22"/>
          <w:lang w:val="de-DE"/>
        </w:rPr>
        <w:fldChar w:fldCharType="separate"/>
      </w:r>
      <w:r w:rsidR="005D1768">
        <w:rPr>
          <w:rFonts w:cs="Arial"/>
          <w:noProof/>
          <w:sz w:val="22"/>
          <w:szCs w:val="22"/>
          <w:lang w:val="de-DE"/>
        </w:rPr>
        <w:t> </w:t>
      </w:r>
      <w:r w:rsidR="005D1768">
        <w:rPr>
          <w:rFonts w:cs="Arial"/>
          <w:noProof/>
          <w:sz w:val="22"/>
          <w:szCs w:val="22"/>
          <w:lang w:val="de-DE"/>
        </w:rPr>
        <w:t> </w:t>
      </w:r>
      <w:r w:rsidR="005D1768">
        <w:rPr>
          <w:rFonts w:cs="Arial"/>
          <w:noProof/>
          <w:sz w:val="22"/>
          <w:szCs w:val="22"/>
          <w:lang w:val="de-DE"/>
        </w:rPr>
        <w:t> </w:t>
      </w:r>
      <w:r w:rsidR="005D1768">
        <w:rPr>
          <w:rFonts w:cs="Arial"/>
          <w:noProof/>
          <w:sz w:val="22"/>
          <w:szCs w:val="22"/>
          <w:lang w:val="de-DE"/>
        </w:rPr>
        <w:t> </w:t>
      </w:r>
      <w:r w:rsidR="005D1768">
        <w:rPr>
          <w:rFonts w:cs="Arial"/>
          <w:noProof/>
          <w:sz w:val="22"/>
          <w:szCs w:val="22"/>
          <w:lang w:val="de-DE"/>
        </w:rPr>
        <w:t> </w:t>
      </w:r>
      <w:r w:rsidR="00946622">
        <w:rPr>
          <w:rFonts w:cs="Arial"/>
          <w:sz w:val="22"/>
          <w:szCs w:val="22"/>
          <w:lang w:val="de-DE"/>
        </w:rPr>
        <w:fldChar w:fldCharType="end"/>
      </w:r>
      <w:bookmarkEnd w:id="0"/>
      <w:r w:rsidR="00792ADE" w:rsidRPr="001A0EDB">
        <w:rPr>
          <w:rFonts w:cs="Arial"/>
          <w:sz w:val="22"/>
          <w:szCs w:val="22"/>
          <w:lang w:val="de-DE"/>
        </w:rPr>
        <w:t>@fhnw.ch).</w:t>
      </w:r>
    </w:p>
    <w:p w14:paraId="744FABA9" w14:textId="77777777" w:rsidR="00792ADE" w:rsidRPr="001A0EDB" w:rsidRDefault="00792ADE" w:rsidP="00792ADE">
      <w:pPr>
        <w:pStyle w:val="Textkrper"/>
        <w:ind w:left="0"/>
        <w:jc w:val="both"/>
        <w:rPr>
          <w:rFonts w:cs="Arial"/>
          <w:sz w:val="22"/>
          <w:szCs w:val="22"/>
          <w:lang w:val="de-DE"/>
        </w:rPr>
      </w:pPr>
    </w:p>
    <w:p w14:paraId="2F7972E6" w14:textId="77777777" w:rsidR="00792ADE" w:rsidRPr="001A0EDB" w:rsidRDefault="00792ADE" w:rsidP="00792ADE">
      <w:pPr>
        <w:pStyle w:val="Textkrper"/>
        <w:ind w:left="0"/>
        <w:jc w:val="both"/>
        <w:rPr>
          <w:rFonts w:cs="Arial"/>
          <w:sz w:val="22"/>
          <w:szCs w:val="22"/>
          <w:lang w:val="de-DE"/>
        </w:rPr>
      </w:pPr>
      <w:r w:rsidRPr="001A0EDB">
        <w:rPr>
          <w:rFonts w:cs="Arial"/>
          <w:sz w:val="22"/>
          <w:szCs w:val="22"/>
          <w:lang w:val="de-DE"/>
        </w:rPr>
        <w:t>Mit bestem Dank für Ihre Unterstützung und freundlichen Grüssen</w:t>
      </w:r>
    </w:p>
    <w:p w14:paraId="6139A8CF" w14:textId="77777777" w:rsidR="00792ADE" w:rsidRPr="001A0EDB" w:rsidRDefault="00792ADE" w:rsidP="00792ADE">
      <w:pPr>
        <w:spacing w:before="123"/>
        <w:rPr>
          <w:rFonts w:eastAsia="Times New Roman" w:cs="Arial"/>
          <w:sz w:val="21"/>
          <w:szCs w:val="21"/>
          <w:lang w:val="de-DE"/>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4693"/>
      </w:tblGrid>
      <w:tr w:rsidR="00792ADE" w:rsidRPr="001A0EDB" w14:paraId="53720A21" w14:textId="77777777" w:rsidTr="00792ADE">
        <w:trPr>
          <w:trHeight w:val="1668"/>
        </w:trPr>
        <w:tc>
          <w:tcPr>
            <w:tcW w:w="4825" w:type="dxa"/>
          </w:tcPr>
          <w:p w14:paraId="7C0E036F" w14:textId="77777777" w:rsidR="00792ADE" w:rsidRPr="001A0EDB" w:rsidRDefault="00792ADE">
            <w:pPr>
              <w:rPr>
                <w:rFonts w:eastAsiaTheme="minorHAnsi" w:cs="Arial"/>
                <w:sz w:val="20"/>
                <w:lang w:val="de-DE"/>
              </w:rPr>
            </w:pPr>
            <w:r w:rsidRPr="001A0EDB">
              <w:rPr>
                <w:rFonts w:cs="Arial"/>
                <w:sz w:val="20"/>
                <w:lang w:val="de-DE"/>
              </w:rPr>
              <w:t>Pädagogische Hochschule FHNW</w:t>
            </w:r>
          </w:p>
          <w:p w14:paraId="40A6AB4A" w14:textId="497E4BB6" w:rsidR="00792ADE" w:rsidRDefault="00792ADE">
            <w:pPr>
              <w:rPr>
                <w:rFonts w:cs="Arial"/>
                <w:sz w:val="20"/>
                <w:lang w:val="de-DE"/>
              </w:rPr>
            </w:pPr>
            <w:r w:rsidRPr="001A0EDB">
              <w:rPr>
                <w:rFonts w:cs="Arial"/>
                <w:sz w:val="20"/>
                <w:lang w:val="de-DE"/>
              </w:rPr>
              <w:t xml:space="preserve">Institut </w:t>
            </w:r>
            <w:r w:rsidR="001A0EDB">
              <w:rPr>
                <w:rFonts w:cs="Arial"/>
                <w:sz w:val="20"/>
                <w:lang w:val="de-DE"/>
              </w:rPr>
              <w:t>Primarstufe</w:t>
            </w:r>
          </w:p>
          <w:p w14:paraId="0D2B616F" w14:textId="61263FFF" w:rsidR="00946622" w:rsidRPr="001A0EDB" w:rsidRDefault="002618C0" w:rsidP="00A44AAD">
            <w:pPr>
              <w:ind w:left="890" w:hanging="890"/>
              <w:rPr>
                <w:rFonts w:cs="Arial"/>
                <w:sz w:val="20"/>
                <w:lang w:val="de-DE"/>
              </w:rPr>
            </w:pPr>
            <w:r>
              <w:rPr>
                <w:rFonts w:cs="Arial"/>
                <w:sz w:val="20"/>
                <w:lang w:val="de-DE"/>
              </w:rPr>
              <w:fldChar w:fldCharType="begin">
                <w:ffData>
                  <w:name w:val="Text8"/>
                  <w:enabled/>
                  <w:calcOnExit w:val="0"/>
                  <w:textInput/>
                </w:ffData>
              </w:fldChar>
            </w:r>
            <w:bookmarkStart w:id="1" w:name="Text8"/>
            <w:r>
              <w:rPr>
                <w:rFonts w:cs="Arial"/>
                <w:sz w:val="20"/>
                <w:lang w:val="de-DE"/>
              </w:rPr>
              <w:instrText xml:space="preserve"> FORMTEXT </w:instrText>
            </w:r>
            <w:r>
              <w:rPr>
                <w:rFonts w:cs="Arial"/>
                <w:sz w:val="20"/>
                <w:lang w:val="de-DE"/>
              </w:rPr>
            </w:r>
            <w:r>
              <w:rPr>
                <w:rFonts w:cs="Arial"/>
                <w:sz w:val="20"/>
                <w:lang w:val="de-DE"/>
              </w:rPr>
              <w:fldChar w:fldCharType="separate"/>
            </w:r>
            <w:r w:rsidR="005D1768">
              <w:rPr>
                <w:rFonts w:cs="Arial"/>
                <w:noProof/>
                <w:sz w:val="20"/>
                <w:lang w:val="de-DE"/>
              </w:rPr>
              <w:t> </w:t>
            </w:r>
            <w:r w:rsidR="005D1768">
              <w:rPr>
                <w:rFonts w:cs="Arial"/>
                <w:noProof/>
                <w:sz w:val="20"/>
                <w:lang w:val="de-DE"/>
              </w:rPr>
              <w:t> </w:t>
            </w:r>
            <w:r w:rsidR="005D1768">
              <w:rPr>
                <w:rFonts w:cs="Arial"/>
                <w:noProof/>
                <w:sz w:val="20"/>
                <w:lang w:val="de-DE"/>
              </w:rPr>
              <w:t> </w:t>
            </w:r>
            <w:r w:rsidR="005D1768">
              <w:rPr>
                <w:rFonts w:cs="Arial"/>
                <w:noProof/>
                <w:sz w:val="20"/>
                <w:lang w:val="de-DE"/>
              </w:rPr>
              <w:t> </w:t>
            </w:r>
            <w:r w:rsidR="005D1768">
              <w:rPr>
                <w:rFonts w:cs="Arial"/>
                <w:noProof/>
                <w:sz w:val="20"/>
                <w:lang w:val="de-DE"/>
              </w:rPr>
              <w:t> </w:t>
            </w:r>
            <w:r>
              <w:rPr>
                <w:rFonts w:cs="Arial"/>
                <w:sz w:val="20"/>
                <w:lang w:val="de-DE"/>
              </w:rPr>
              <w:fldChar w:fldCharType="end"/>
            </w:r>
            <w:bookmarkEnd w:id="1"/>
          </w:p>
          <w:p w14:paraId="002E4B84" w14:textId="71502A06" w:rsidR="00792ADE" w:rsidRDefault="00792ADE">
            <w:pPr>
              <w:rPr>
                <w:rFonts w:cs="Arial"/>
                <w:sz w:val="20"/>
                <w:lang w:val="de-DE"/>
              </w:rPr>
            </w:pPr>
          </w:p>
          <w:p w14:paraId="2E390EBC" w14:textId="77777777" w:rsidR="00CB1E8A" w:rsidRPr="001A0EDB" w:rsidRDefault="00CB1E8A">
            <w:pPr>
              <w:rPr>
                <w:rFonts w:cs="Arial"/>
                <w:sz w:val="20"/>
                <w:lang w:val="de-DE"/>
              </w:rPr>
            </w:pPr>
          </w:p>
          <w:p w14:paraId="685B6753" w14:textId="25EE01BB" w:rsidR="00792ADE" w:rsidRPr="001A0EDB" w:rsidRDefault="00792ADE">
            <w:pPr>
              <w:rPr>
                <w:rFonts w:cs="Arial"/>
                <w:sz w:val="20"/>
                <w:lang w:val="de-DE"/>
              </w:rPr>
            </w:pPr>
          </w:p>
          <w:p w14:paraId="0215A56F" w14:textId="0D0E4628" w:rsidR="00792ADE" w:rsidRPr="001A0EDB" w:rsidRDefault="00792ADE">
            <w:pPr>
              <w:rPr>
                <w:rFonts w:cs="Arial"/>
                <w:sz w:val="20"/>
                <w:lang w:val="de-DE"/>
              </w:rPr>
            </w:pPr>
            <w:r w:rsidRPr="001A0EDB">
              <w:rPr>
                <w:rFonts w:cs="Arial"/>
                <w:sz w:val="20"/>
                <w:lang w:val="de-DE"/>
              </w:rPr>
              <w:t>______________________________</w:t>
            </w:r>
          </w:p>
          <w:p w14:paraId="1448369B" w14:textId="01708020" w:rsidR="00792ADE" w:rsidRPr="001A0EDB" w:rsidRDefault="00A44AAD">
            <w:pPr>
              <w:rPr>
                <w:rFonts w:cs="Arial"/>
                <w:sz w:val="20"/>
                <w:lang w:val="de-DE"/>
              </w:rPr>
            </w:pPr>
            <w:r>
              <w:rPr>
                <w:rFonts w:cs="Arial"/>
                <w:sz w:val="20"/>
                <w:lang w:val="de-DE"/>
              </w:rPr>
              <w:t xml:space="preserve">[Reflexionsseminarleitung </w:t>
            </w:r>
            <w:r w:rsidR="00F51F04">
              <w:rPr>
                <w:rFonts w:cs="Arial"/>
                <w:sz w:val="20"/>
                <w:lang w:val="de-DE"/>
              </w:rPr>
              <w:t>Grundlegungsphase</w:t>
            </w:r>
            <w:r>
              <w:rPr>
                <w:rFonts w:cs="Arial"/>
                <w:sz w:val="20"/>
                <w:lang w:val="de-DE"/>
              </w:rPr>
              <w:t>]</w:t>
            </w:r>
          </w:p>
        </w:tc>
        <w:tc>
          <w:tcPr>
            <w:tcW w:w="4825" w:type="dxa"/>
            <w:hideMark/>
          </w:tcPr>
          <w:p w14:paraId="7FE72B2D" w14:textId="229090CB" w:rsidR="00CB1E8A" w:rsidRPr="001A0EDB" w:rsidRDefault="00792ADE" w:rsidP="00CB1E8A">
            <w:pPr>
              <w:rPr>
                <w:rFonts w:cs="Arial"/>
                <w:sz w:val="20"/>
                <w:lang w:val="de-DE"/>
              </w:rPr>
            </w:pPr>
            <w:r w:rsidRPr="001A0EDB">
              <w:rPr>
                <w:rFonts w:cs="Arial"/>
                <w:sz w:val="20"/>
                <w:lang w:val="de-DE"/>
              </w:rPr>
              <w:t xml:space="preserve">Name und Unterschrift der </w:t>
            </w:r>
            <w:r w:rsidR="00CB1E8A">
              <w:rPr>
                <w:rFonts w:cs="Arial"/>
                <w:sz w:val="20"/>
                <w:lang w:val="de-DE"/>
              </w:rPr>
              <w:t>Studierenden</w:t>
            </w:r>
          </w:p>
          <w:p w14:paraId="31011A0D" w14:textId="5D82A041" w:rsidR="00792ADE" w:rsidRPr="001A0EDB" w:rsidRDefault="00946622">
            <w:pPr>
              <w:rPr>
                <w:rFonts w:cs="Arial"/>
                <w:sz w:val="20"/>
                <w:lang w:val="de-DE"/>
              </w:rPr>
            </w:pPr>
            <w:r>
              <w:rPr>
                <w:rFonts w:cs="Arial"/>
                <w:sz w:val="20"/>
                <w:lang w:val="de-DE"/>
              </w:rPr>
              <w:fldChar w:fldCharType="begin">
                <w:ffData>
                  <w:name w:val="Text6"/>
                  <w:enabled/>
                  <w:calcOnExit w:val="0"/>
                  <w:textInput/>
                </w:ffData>
              </w:fldChar>
            </w:r>
            <w:bookmarkStart w:id="2" w:name="Text6"/>
            <w:r>
              <w:rPr>
                <w:rFonts w:cs="Arial"/>
                <w:sz w:val="20"/>
                <w:lang w:val="de-DE"/>
              </w:rPr>
              <w:instrText xml:space="preserve"> FORMTEXT </w:instrText>
            </w:r>
            <w:r>
              <w:rPr>
                <w:rFonts w:cs="Arial"/>
                <w:sz w:val="20"/>
                <w:lang w:val="de-DE"/>
              </w:rPr>
            </w:r>
            <w:r>
              <w:rPr>
                <w:rFonts w:cs="Arial"/>
                <w:sz w:val="20"/>
                <w:lang w:val="de-DE"/>
              </w:rPr>
              <w:fldChar w:fldCharType="separate"/>
            </w:r>
            <w:r w:rsidR="005D1768">
              <w:rPr>
                <w:rFonts w:cs="Arial"/>
                <w:noProof/>
                <w:sz w:val="20"/>
                <w:lang w:val="de-DE"/>
              </w:rPr>
              <w:t> </w:t>
            </w:r>
            <w:r w:rsidR="005D1768">
              <w:rPr>
                <w:rFonts w:cs="Arial"/>
                <w:noProof/>
                <w:sz w:val="20"/>
                <w:lang w:val="de-DE"/>
              </w:rPr>
              <w:t> </w:t>
            </w:r>
            <w:r w:rsidR="005D1768">
              <w:rPr>
                <w:rFonts w:cs="Arial"/>
                <w:noProof/>
                <w:sz w:val="20"/>
                <w:lang w:val="de-DE"/>
              </w:rPr>
              <w:t> </w:t>
            </w:r>
            <w:r w:rsidR="005D1768">
              <w:rPr>
                <w:rFonts w:cs="Arial"/>
                <w:noProof/>
                <w:sz w:val="20"/>
                <w:lang w:val="de-DE"/>
              </w:rPr>
              <w:t> </w:t>
            </w:r>
            <w:r w:rsidR="005D1768">
              <w:rPr>
                <w:rFonts w:cs="Arial"/>
                <w:noProof/>
                <w:sz w:val="20"/>
                <w:lang w:val="de-DE"/>
              </w:rPr>
              <w:t> </w:t>
            </w:r>
            <w:r>
              <w:rPr>
                <w:rFonts w:cs="Arial"/>
                <w:sz w:val="20"/>
                <w:lang w:val="de-DE"/>
              </w:rPr>
              <w:fldChar w:fldCharType="end"/>
            </w:r>
            <w:bookmarkEnd w:id="2"/>
          </w:p>
          <w:p w14:paraId="6FB994BE" w14:textId="671DB6D8" w:rsidR="00792ADE" w:rsidRDefault="00946622">
            <w:pPr>
              <w:rPr>
                <w:rFonts w:cs="Arial"/>
                <w:sz w:val="20"/>
                <w:lang w:val="de-DE"/>
              </w:rPr>
            </w:pPr>
            <w:r>
              <w:rPr>
                <w:rFonts w:cs="Arial"/>
                <w:sz w:val="20"/>
                <w:lang w:val="de-DE"/>
              </w:rPr>
              <w:fldChar w:fldCharType="begin">
                <w:ffData>
                  <w:name w:val="Text7"/>
                  <w:enabled/>
                  <w:calcOnExit w:val="0"/>
                  <w:textInput/>
                </w:ffData>
              </w:fldChar>
            </w:r>
            <w:bookmarkStart w:id="3" w:name="Text7"/>
            <w:r>
              <w:rPr>
                <w:rFonts w:cs="Arial"/>
                <w:sz w:val="20"/>
                <w:lang w:val="de-DE"/>
              </w:rPr>
              <w:instrText xml:space="preserve"> FORMTEXT </w:instrText>
            </w:r>
            <w:r>
              <w:rPr>
                <w:rFonts w:cs="Arial"/>
                <w:sz w:val="20"/>
                <w:lang w:val="de-DE"/>
              </w:rPr>
            </w:r>
            <w:r>
              <w:rPr>
                <w:rFonts w:cs="Arial"/>
                <w:sz w:val="20"/>
                <w:lang w:val="de-DE"/>
              </w:rPr>
              <w:fldChar w:fldCharType="separate"/>
            </w:r>
            <w:r w:rsidR="005D1768">
              <w:rPr>
                <w:rFonts w:cs="Arial"/>
                <w:noProof/>
                <w:sz w:val="20"/>
                <w:lang w:val="de-DE"/>
              </w:rPr>
              <w:t> </w:t>
            </w:r>
            <w:r w:rsidR="005D1768">
              <w:rPr>
                <w:rFonts w:cs="Arial"/>
                <w:noProof/>
                <w:sz w:val="20"/>
                <w:lang w:val="de-DE"/>
              </w:rPr>
              <w:t> </w:t>
            </w:r>
            <w:r w:rsidR="005D1768">
              <w:rPr>
                <w:rFonts w:cs="Arial"/>
                <w:noProof/>
                <w:sz w:val="20"/>
                <w:lang w:val="de-DE"/>
              </w:rPr>
              <w:t> </w:t>
            </w:r>
            <w:r w:rsidR="005D1768">
              <w:rPr>
                <w:rFonts w:cs="Arial"/>
                <w:noProof/>
                <w:sz w:val="20"/>
                <w:lang w:val="de-DE"/>
              </w:rPr>
              <w:t> </w:t>
            </w:r>
            <w:r w:rsidR="005D1768">
              <w:rPr>
                <w:rFonts w:cs="Arial"/>
                <w:noProof/>
                <w:sz w:val="20"/>
                <w:lang w:val="de-DE"/>
              </w:rPr>
              <w:t> </w:t>
            </w:r>
            <w:r>
              <w:rPr>
                <w:rFonts w:cs="Arial"/>
                <w:sz w:val="20"/>
                <w:lang w:val="de-DE"/>
              </w:rPr>
              <w:fldChar w:fldCharType="end"/>
            </w:r>
            <w:bookmarkEnd w:id="3"/>
          </w:p>
          <w:p w14:paraId="09F126AB" w14:textId="77777777" w:rsidR="00946622" w:rsidRPr="001A0EDB" w:rsidRDefault="00946622">
            <w:pPr>
              <w:rPr>
                <w:rFonts w:cs="Arial"/>
                <w:sz w:val="20"/>
                <w:lang w:val="de-DE"/>
              </w:rPr>
            </w:pPr>
          </w:p>
          <w:p w14:paraId="22846A8B" w14:textId="77777777" w:rsidR="00792ADE" w:rsidRPr="001A0EDB" w:rsidRDefault="00792ADE">
            <w:pPr>
              <w:rPr>
                <w:rFonts w:cs="Arial"/>
                <w:sz w:val="20"/>
                <w:lang w:val="de-DE"/>
              </w:rPr>
            </w:pPr>
          </w:p>
          <w:p w14:paraId="401E082D" w14:textId="77777777" w:rsidR="00792ADE" w:rsidRPr="001A0EDB" w:rsidRDefault="00792ADE">
            <w:pPr>
              <w:rPr>
                <w:rFonts w:cs="Arial"/>
                <w:sz w:val="20"/>
                <w:lang w:val="de-DE"/>
              </w:rPr>
            </w:pPr>
          </w:p>
          <w:p w14:paraId="0A021189" w14:textId="53082C22" w:rsidR="00792ADE" w:rsidRPr="001A0EDB" w:rsidRDefault="00792ADE">
            <w:pPr>
              <w:rPr>
                <w:rFonts w:cs="Arial"/>
                <w:sz w:val="20"/>
                <w:lang w:val="de-DE"/>
              </w:rPr>
            </w:pPr>
            <w:r w:rsidRPr="001A0EDB">
              <w:rPr>
                <w:rFonts w:cs="Arial"/>
                <w:sz w:val="20"/>
                <w:lang w:val="de-DE"/>
              </w:rPr>
              <w:t>___________________________</w:t>
            </w:r>
          </w:p>
          <w:p w14:paraId="31638F02" w14:textId="4224EF80" w:rsidR="00792ADE" w:rsidRPr="001A0EDB" w:rsidRDefault="00792ADE">
            <w:pPr>
              <w:rPr>
                <w:rFonts w:cs="Arial"/>
                <w:sz w:val="20"/>
                <w:lang w:val="de-DE"/>
              </w:rPr>
            </w:pPr>
          </w:p>
        </w:tc>
      </w:tr>
    </w:tbl>
    <w:p w14:paraId="42D0773F" w14:textId="77777777" w:rsidR="00792ADE" w:rsidRPr="001A0EDB" w:rsidRDefault="00792ADE" w:rsidP="00E94936">
      <w:pPr>
        <w:spacing w:line="200" w:lineRule="exact"/>
        <w:ind w:right="-546"/>
        <w:rPr>
          <w:sz w:val="20"/>
          <w:szCs w:val="20"/>
          <w:lang w:val="de-DE"/>
        </w:rPr>
      </w:pPr>
    </w:p>
    <w:p w14:paraId="527B79A9" w14:textId="35C10866" w:rsidR="00792ADE" w:rsidRPr="001A0EDB" w:rsidRDefault="00792ADE" w:rsidP="00792ADE">
      <w:pPr>
        <w:spacing w:line="200" w:lineRule="exact"/>
        <w:ind w:left="-567" w:right="-546"/>
        <w:rPr>
          <w:sz w:val="20"/>
          <w:szCs w:val="20"/>
          <w:lang w:val="de-DE"/>
        </w:rPr>
      </w:pPr>
      <w:r w:rsidRPr="001A0EDB">
        <w:rPr>
          <w:sz w:val="20"/>
          <w:szCs w:val="20"/>
          <w:lang w:val="de-DE"/>
        </w:rPr>
        <w:sym w:font="ZapfDingbats" w:char="F023"/>
      </w:r>
      <w:r w:rsidRPr="001A0EDB">
        <w:rPr>
          <w:sz w:val="20"/>
          <w:szCs w:val="20"/>
          <w:lang w:val="de-DE"/>
        </w:rPr>
        <w:t>----------------------------------------------------------------------------------------------------------------------------------------------------------</w:t>
      </w:r>
    </w:p>
    <w:p w14:paraId="65F73710" w14:textId="77777777" w:rsidR="00792ADE" w:rsidRPr="001A0EDB" w:rsidRDefault="00792ADE" w:rsidP="00792ADE">
      <w:pPr>
        <w:pStyle w:val="berschrift1"/>
        <w:ind w:right="208"/>
        <w:rPr>
          <w:b w:val="0"/>
          <w:bCs w:val="0"/>
          <w:sz w:val="21"/>
          <w:szCs w:val="21"/>
          <w:lang w:val="de-DE"/>
        </w:rPr>
      </w:pPr>
      <w:r w:rsidRPr="001A0EDB">
        <w:rPr>
          <w:lang w:val="de-DE"/>
        </w:rPr>
        <w:t xml:space="preserve">Erklärung </w:t>
      </w:r>
      <w:r w:rsidRPr="001A0EDB">
        <w:rPr>
          <w:spacing w:val="11"/>
          <w:lang w:val="de-DE"/>
        </w:rPr>
        <w:t xml:space="preserve"> </w:t>
      </w:r>
      <w:r w:rsidRPr="001A0EDB">
        <w:rPr>
          <w:lang w:val="de-DE"/>
        </w:rPr>
        <w:t xml:space="preserve">der </w:t>
      </w:r>
      <w:r w:rsidRPr="001A0EDB">
        <w:rPr>
          <w:spacing w:val="9"/>
          <w:lang w:val="de-DE"/>
        </w:rPr>
        <w:t xml:space="preserve"> </w:t>
      </w:r>
      <w:r w:rsidRPr="001A0EDB">
        <w:rPr>
          <w:lang w:val="de-DE"/>
        </w:rPr>
        <w:t>Eltern/Erziehungsberechtigten</w:t>
      </w:r>
    </w:p>
    <w:p w14:paraId="58084584" w14:textId="77777777" w:rsidR="00792ADE" w:rsidRPr="001A0EDB" w:rsidRDefault="00792ADE" w:rsidP="00792ADE">
      <w:pPr>
        <w:spacing w:before="7" w:line="210" w:lineRule="exact"/>
        <w:rPr>
          <w:sz w:val="21"/>
          <w:szCs w:val="21"/>
          <w:lang w:val="de-DE"/>
        </w:rPr>
      </w:pPr>
    </w:p>
    <w:p w14:paraId="505FB796" w14:textId="77777777" w:rsidR="00792ADE" w:rsidRPr="001A0EDB" w:rsidRDefault="00792ADE" w:rsidP="00792ADE">
      <w:pPr>
        <w:pStyle w:val="Textkrper"/>
        <w:ind w:left="0" w:right="208"/>
        <w:rPr>
          <w:lang w:val="de-DE"/>
        </w:rPr>
      </w:pPr>
      <w:r w:rsidRPr="001A0EDB">
        <w:rPr>
          <w:lang w:val="de-DE"/>
        </w:rPr>
        <w:t>Name</w:t>
      </w:r>
      <w:r w:rsidRPr="001A0EDB">
        <w:rPr>
          <w:spacing w:val="21"/>
          <w:lang w:val="de-DE"/>
        </w:rPr>
        <w:t xml:space="preserve"> </w:t>
      </w:r>
      <w:r w:rsidRPr="001A0EDB">
        <w:rPr>
          <w:lang w:val="de-DE"/>
        </w:rPr>
        <w:t>und</w:t>
      </w:r>
      <w:r w:rsidRPr="001A0EDB">
        <w:rPr>
          <w:spacing w:val="21"/>
          <w:lang w:val="de-DE"/>
        </w:rPr>
        <w:t xml:space="preserve"> </w:t>
      </w:r>
      <w:r w:rsidRPr="001A0EDB">
        <w:rPr>
          <w:lang w:val="de-DE"/>
        </w:rPr>
        <w:t>Vorname</w:t>
      </w:r>
      <w:r w:rsidRPr="001A0EDB">
        <w:rPr>
          <w:spacing w:val="23"/>
          <w:lang w:val="de-DE"/>
        </w:rPr>
        <w:t xml:space="preserve"> </w:t>
      </w:r>
      <w:r w:rsidRPr="001A0EDB">
        <w:rPr>
          <w:lang w:val="de-DE"/>
        </w:rPr>
        <w:t>der</w:t>
      </w:r>
      <w:r w:rsidRPr="001A0EDB">
        <w:rPr>
          <w:spacing w:val="22"/>
          <w:lang w:val="de-DE"/>
        </w:rPr>
        <w:t xml:space="preserve"> </w:t>
      </w:r>
      <w:r w:rsidRPr="001A0EDB">
        <w:rPr>
          <w:lang w:val="de-DE"/>
        </w:rPr>
        <w:t>Schülerin</w:t>
      </w:r>
      <w:r w:rsidRPr="001A0EDB">
        <w:rPr>
          <w:spacing w:val="21"/>
          <w:lang w:val="de-DE"/>
        </w:rPr>
        <w:t xml:space="preserve"> </w:t>
      </w:r>
      <w:r w:rsidRPr="001A0EDB">
        <w:rPr>
          <w:lang w:val="de-DE"/>
        </w:rPr>
        <w:t>/</w:t>
      </w:r>
      <w:r w:rsidRPr="001A0EDB">
        <w:rPr>
          <w:spacing w:val="20"/>
          <w:lang w:val="de-DE"/>
        </w:rPr>
        <w:t xml:space="preserve"> </w:t>
      </w:r>
      <w:r w:rsidRPr="001A0EDB">
        <w:rPr>
          <w:lang w:val="de-DE"/>
        </w:rPr>
        <w:t>des</w:t>
      </w:r>
      <w:r w:rsidRPr="001A0EDB">
        <w:rPr>
          <w:spacing w:val="22"/>
          <w:lang w:val="de-DE"/>
        </w:rPr>
        <w:t xml:space="preserve"> </w:t>
      </w:r>
      <w:r w:rsidRPr="001A0EDB">
        <w:rPr>
          <w:lang w:val="de-DE"/>
        </w:rPr>
        <w:t>Schülers:</w:t>
      </w:r>
    </w:p>
    <w:p w14:paraId="0312DF25" w14:textId="77777777" w:rsidR="00792ADE" w:rsidRPr="001A0EDB" w:rsidRDefault="00792ADE" w:rsidP="00792ADE">
      <w:pPr>
        <w:spacing w:before="9" w:line="150" w:lineRule="exact"/>
        <w:rPr>
          <w:sz w:val="15"/>
          <w:szCs w:val="15"/>
          <w:lang w:val="de-DE"/>
        </w:rPr>
      </w:pPr>
    </w:p>
    <w:p w14:paraId="06074644" w14:textId="5B2BF14E" w:rsidR="00792ADE" w:rsidRPr="001A0EDB" w:rsidRDefault="00CB1E8A" w:rsidP="00792ADE">
      <w:pPr>
        <w:spacing w:line="220" w:lineRule="exact"/>
        <w:rPr>
          <w:lang w:val="de-DE"/>
        </w:rPr>
      </w:pPr>
      <w:r>
        <w:rPr>
          <w:lang w:val="de-DE"/>
        </w:rPr>
        <w:fldChar w:fldCharType="begin">
          <w:ffData>
            <w:name w:val="Text3"/>
            <w:enabled/>
            <w:calcOnExit w:val="0"/>
            <w:textInput/>
          </w:ffData>
        </w:fldChar>
      </w:r>
      <w:bookmarkStart w:id="4" w:name="Text3"/>
      <w:r>
        <w:rPr>
          <w:lang w:val="de-DE"/>
        </w:rPr>
        <w:instrText xml:space="preserve"> FORMTEXT </w:instrText>
      </w:r>
      <w:r>
        <w:rPr>
          <w:lang w:val="de-DE"/>
        </w:rPr>
      </w:r>
      <w:r>
        <w:rPr>
          <w:lang w:val="de-DE"/>
        </w:rPr>
        <w:fldChar w:fldCharType="separate"/>
      </w:r>
      <w:r w:rsidR="005D1768">
        <w:rPr>
          <w:noProof/>
          <w:lang w:val="de-DE"/>
        </w:rPr>
        <w:t> </w:t>
      </w:r>
      <w:r w:rsidR="005D1768">
        <w:rPr>
          <w:noProof/>
          <w:lang w:val="de-DE"/>
        </w:rPr>
        <w:t> </w:t>
      </w:r>
      <w:r w:rsidR="005D1768">
        <w:rPr>
          <w:noProof/>
          <w:lang w:val="de-DE"/>
        </w:rPr>
        <w:t> </w:t>
      </w:r>
      <w:r w:rsidR="005D1768">
        <w:rPr>
          <w:noProof/>
          <w:lang w:val="de-DE"/>
        </w:rPr>
        <w:t> </w:t>
      </w:r>
      <w:r w:rsidR="005D1768">
        <w:rPr>
          <w:noProof/>
          <w:lang w:val="de-DE"/>
        </w:rPr>
        <w:t> </w:t>
      </w:r>
      <w:r>
        <w:rPr>
          <w:lang w:val="de-DE"/>
        </w:rPr>
        <w:fldChar w:fldCharType="end"/>
      </w:r>
      <w:bookmarkEnd w:id="4"/>
    </w:p>
    <w:p w14:paraId="601F5E8B" w14:textId="77777777" w:rsidR="00792ADE" w:rsidRPr="001A0EDB" w:rsidRDefault="00792ADE" w:rsidP="00792ADE">
      <w:pPr>
        <w:pStyle w:val="Textkrper"/>
        <w:ind w:left="0" w:right="208"/>
        <w:rPr>
          <w:lang w:val="de-DE"/>
        </w:rPr>
      </w:pPr>
      <w:r w:rsidRPr="001A0EDB">
        <w:rPr>
          <w:lang w:val="de-DE"/>
        </w:rPr>
        <w:t>______________________________________________________________________________</w:t>
      </w:r>
    </w:p>
    <w:p w14:paraId="2E7AE20A" w14:textId="77777777" w:rsidR="00792ADE" w:rsidRPr="001A0EDB" w:rsidRDefault="00792ADE" w:rsidP="00792ADE">
      <w:pPr>
        <w:spacing w:line="320" w:lineRule="exact"/>
        <w:rPr>
          <w:sz w:val="32"/>
          <w:szCs w:val="32"/>
          <w:lang w:val="de-DE"/>
        </w:rPr>
      </w:pPr>
    </w:p>
    <w:p w14:paraId="3B3E653C" w14:textId="682B970C" w:rsidR="00792ADE" w:rsidRPr="001A0EDB" w:rsidRDefault="00792ADE" w:rsidP="00792ADE">
      <w:pPr>
        <w:pStyle w:val="Textkrper"/>
        <w:ind w:left="0" w:right="208"/>
        <w:rPr>
          <w:lang w:val="de-DE"/>
        </w:rPr>
      </w:pPr>
      <w:r w:rsidRPr="001A0EDB">
        <w:rPr>
          <w:lang w:val="de-DE"/>
        </w:rPr>
        <w:t>Name</w:t>
      </w:r>
      <w:r w:rsidRPr="001A0EDB">
        <w:rPr>
          <w:spacing w:val="28"/>
          <w:lang w:val="de-DE"/>
        </w:rPr>
        <w:t xml:space="preserve"> </w:t>
      </w:r>
      <w:r w:rsidRPr="001A0EDB">
        <w:rPr>
          <w:lang w:val="de-DE"/>
        </w:rPr>
        <w:t>und</w:t>
      </w:r>
      <w:r w:rsidRPr="001A0EDB">
        <w:rPr>
          <w:spacing w:val="29"/>
          <w:lang w:val="de-DE"/>
        </w:rPr>
        <w:t xml:space="preserve"> </w:t>
      </w:r>
      <w:r w:rsidRPr="001A0EDB">
        <w:rPr>
          <w:lang w:val="de-DE"/>
        </w:rPr>
        <w:t>Vorname</w:t>
      </w:r>
      <w:r w:rsidRPr="001A0EDB">
        <w:rPr>
          <w:spacing w:val="29"/>
          <w:lang w:val="de-DE"/>
        </w:rPr>
        <w:t xml:space="preserve"> </w:t>
      </w:r>
      <w:r w:rsidRPr="001A0EDB">
        <w:rPr>
          <w:lang w:val="de-DE"/>
        </w:rPr>
        <w:t>der</w:t>
      </w:r>
      <w:r w:rsidRPr="001A0EDB">
        <w:rPr>
          <w:spacing w:val="29"/>
          <w:lang w:val="de-DE"/>
        </w:rPr>
        <w:t xml:space="preserve"> </w:t>
      </w:r>
      <w:r w:rsidRPr="001A0EDB">
        <w:rPr>
          <w:lang w:val="de-DE"/>
        </w:rPr>
        <w:t>gesetzlichen</w:t>
      </w:r>
      <w:r w:rsidRPr="001A0EDB">
        <w:rPr>
          <w:spacing w:val="29"/>
          <w:lang w:val="de-DE"/>
        </w:rPr>
        <w:t xml:space="preserve"> </w:t>
      </w:r>
      <w:r w:rsidRPr="001A0EDB">
        <w:rPr>
          <w:lang w:val="de-DE"/>
        </w:rPr>
        <w:t>Vertreterin</w:t>
      </w:r>
      <w:r w:rsidR="00CB1E8A">
        <w:rPr>
          <w:lang w:val="de-DE"/>
        </w:rPr>
        <w:t xml:space="preserve"> / </w:t>
      </w:r>
      <w:r w:rsidR="00CB1E8A" w:rsidRPr="001A0EDB">
        <w:rPr>
          <w:lang w:val="de-DE"/>
        </w:rPr>
        <w:t>des</w:t>
      </w:r>
      <w:r w:rsidR="00CB1E8A" w:rsidRPr="001A0EDB">
        <w:rPr>
          <w:spacing w:val="29"/>
          <w:lang w:val="de-DE"/>
        </w:rPr>
        <w:t xml:space="preserve"> </w:t>
      </w:r>
      <w:r w:rsidR="00CB1E8A" w:rsidRPr="001A0EDB">
        <w:rPr>
          <w:lang w:val="de-DE"/>
        </w:rPr>
        <w:t>gesetzlichen</w:t>
      </w:r>
      <w:r w:rsidR="00CB1E8A" w:rsidRPr="001A0EDB">
        <w:rPr>
          <w:spacing w:val="29"/>
          <w:lang w:val="de-DE"/>
        </w:rPr>
        <w:t xml:space="preserve"> </w:t>
      </w:r>
      <w:r w:rsidR="00CB1E8A" w:rsidRPr="001A0EDB">
        <w:rPr>
          <w:lang w:val="de-DE"/>
        </w:rPr>
        <w:t>Vertreters</w:t>
      </w:r>
      <w:r w:rsidRPr="001A0EDB">
        <w:rPr>
          <w:lang w:val="de-DE"/>
        </w:rPr>
        <w:t>:</w:t>
      </w:r>
    </w:p>
    <w:p w14:paraId="63BE9333" w14:textId="77777777" w:rsidR="00792ADE" w:rsidRPr="001A0EDB" w:rsidRDefault="00792ADE" w:rsidP="00792ADE">
      <w:pPr>
        <w:spacing w:before="9" w:line="150" w:lineRule="exact"/>
        <w:rPr>
          <w:sz w:val="15"/>
          <w:szCs w:val="15"/>
          <w:lang w:val="de-DE"/>
        </w:rPr>
      </w:pPr>
    </w:p>
    <w:p w14:paraId="2121F4A7" w14:textId="79F623A2" w:rsidR="00792ADE" w:rsidRPr="001A0EDB" w:rsidRDefault="00CB1E8A" w:rsidP="00792ADE">
      <w:pPr>
        <w:spacing w:line="220" w:lineRule="exact"/>
        <w:rPr>
          <w:lang w:val="de-DE"/>
        </w:rPr>
      </w:pPr>
      <w:r>
        <w:rPr>
          <w:lang w:val="de-DE"/>
        </w:rPr>
        <w:fldChar w:fldCharType="begin">
          <w:ffData>
            <w:name w:val="Text2"/>
            <w:enabled/>
            <w:calcOnExit w:val="0"/>
            <w:textInput/>
          </w:ffData>
        </w:fldChar>
      </w:r>
      <w:bookmarkStart w:id="5" w:name="Text2"/>
      <w:r>
        <w:rPr>
          <w:lang w:val="de-DE"/>
        </w:rPr>
        <w:instrText xml:space="preserve"> FORMTEXT </w:instrText>
      </w:r>
      <w:r>
        <w:rPr>
          <w:lang w:val="de-DE"/>
        </w:rPr>
      </w:r>
      <w:r>
        <w:rPr>
          <w:lang w:val="de-DE"/>
        </w:rPr>
        <w:fldChar w:fldCharType="separate"/>
      </w:r>
      <w:r w:rsidR="005D1768">
        <w:rPr>
          <w:noProof/>
          <w:lang w:val="de-DE"/>
        </w:rPr>
        <w:t> </w:t>
      </w:r>
      <w:r w:rsidR="005D1768">
        <w:rPr>
          <w:noProof/>
          <w:lang w:val="de-DE"/>
        </w:rPr>
        <w:t> </w:t>
      </w:r>
      <w:r w:rsidR="005D1768">
        <w:rPr>
          <w:noProof/>
          <w:lang w:val="de-DE"/>
        </w:rPr>
        <w:t> </w:t>
      </w:r>
      <w:r w:rsidR="005D1768">
        <w:rPr>
          <w:noProof/>
          <w:lang w:val="de-DE"/>
        </w:rPr>
        <w:t> </w:t>
      </w:r>
      <w:r w:rsidR="005D1768">
        <w:rPr>
          <w:noProof/>
          <w:lang w:val="de-DE"/>
        </w:rPr>
        <w:t> </w:t>
      </w:r>
      <w:r>
        <w:rPr>
          <w:lang w:val="de-DE"/>
        </w:rPr>
        <w:fldChar w:fldCharType="end"/>
      </w:r>
      <w:bookmarkEnd w:id="5"/>
    </w:p>
    <w:p w14:paraId="2EB37E70" w14:textId="77777777" w:rsidR="00792ADE" w:rsidRPr="001A0EDB" w:rsidRDefault="00792ADE" w:rsidP="00792ADE">
      <w:pPr>
        <w:pStyle w:val="Textkrper"/>
        <w:ind w:left="0" w:right="208"/>
        <w:rPr>
          <w:lang w:val="de-DE"/>
        </w:rPr>
      </w:pPr>
      <w:r w:rsidRPr="001A0EDB">
        <w:rPr>
          <w:lang w:val="de-DE"/>
        </w:rPr>
        <w:t>______________________________________________________________________________</w:t>
      </w:r>
    </w:p>
    <w:p w14:paraId="37066B60" w14:textId="77777777" w:rsidR="00792ADE" w:rsidRPr="001A0EDB" w:rsidRDefault="00792ADE" w:rsidP="00792ADE">
      <w:pPr>
        <w:spacing w:before="9" w:line="150" w:lineRule="exact"/>
        <w:rPr>
          <w:sz w:val="15"/>
          <w:szCs w:val="15"/>
          <w:lang w:val="de-DE"/>
        </w:rPr>
      </w:pPr>
    </w:p>
    <w:p w14:paraId="0C520FCE" w14:textId="77777777" w:rsidR="00792ADE" w:rsidRPr="001A0EDB" w:rsidRDefault="00792ADE" w:rsidP="00792ADE">
      <w:pPr>
        <w:spacing w:line="220" w:lineRule="exact"/>
        <w:rPr>
          <w:rFonts w:cs="Arial"/>
          <w:sz w:val="21"/>
          <w:szCs w:val="21"/>
          <w:lang w:val="de-DE"/>
        </w:rPr>
      </w:pPr>
      <w:r w:rsidRPr="001A0EDB">
        <w:rPr>
          <w:rFonts w:cs="Arial"/>
          <w:sz w:val="21"/>
          <w:szCs w:val="21"/>
          <w:lang w:val="de-DE"/>
        </w:rPr>
        <w:t xml:space="preserve">Bitte ankreuzen: </w:t>
      </w:r>
    </w:p>
    <w:p w14:paraId="433501B7" w14:textId="77777777" w:rsidR="00792ADE" w:rsidRPr="001A0EDB" w:rsidRDefault="00792ADE" w:rsidP="00792ADE">
      <w:pPr>
        <w:spacing w:line="220" w:lineRule="exact"/>
        <w:rPr>
          <w:rFonts w:asciiTheme="minorHAnsi" w:hAnsiTheme="minorHAnsi"/>
          <w:lang w:val="de-DE"/>
        </w:rPr>
      </w:pPr>
    </w:p>
    <w:p w14:paraId="638FA5F1" w14:textId="0D1A5301" w:rsidR="00792ADE" w:rsidRPr="00A366D3" w:rsidRDefault="00A366D3" w:rsidP="00A366D3">
      <w:pPr>
        <w:widowControl w:val="0"/>
        <w:rPr>
          <w:rFonts w:cs="Arial"/>
          <w:color w:val="000000"/>
          <w:sz w:val="21"/>
          <w:szCs w:val="21"/>
          <w:lang w:val="de-DE"/>
        </w:rPr>
      </w:pPr>
      <w:r>
        <w:rPr>
          <w:rFonts w:cs="Arial"/>
          <w:sz w:val="21"/>
          <w:szCs w:val="21"/>
          <w:lang w:val="de-DE"/>
        </w:rPr>
        <w:fldChar w:fldCharType="begin">
          <w:ffData>
            <w:name w:val="Kontrollkästchen1"/>
            <w:enabled/>
            <w:calcOnExit w:val="0"/>
            <w:checkBox>
              <w:sizeAuto/>
              <w:default w:val="0"/>
            </w:checkBox>
          </w:ffData>
        </w:fldChar>
      </w:r>
      <w:bookmarkStart w:id="6" w:name="Kontrollkästchen1"/>
      <w:r>
        <w:rPr>
          <w:rFonts w:cs="Arial"/>
          <w:sz w:val="21"/>
          <w:szCs w:val="21"/>
          <w:lang w:val="de-DE"/>
        </w:rPr>
        <w:instrText xml:space="preserve"> FORMCHECKBOX </w:instrText>
      </w:r>
      <w:r w:rsidR="005D1768">
        <w:rPr>
          <w:rFonts w:cs="Arial"/>
          <w:sz w:val="21"/>
          <w:szCs w:val="21"/>
          <w:lang w:val="de-DE"/>
        </w:rPr>
      </w:r>
      <w:r w:rsidR="00AE0D11">
        <w:rPr>
          <w:rFonts w:cs="Arial"/>
          <w:sz w:val="21"/>
          <w:szCs w:val="21"/>
          <w:lang w:val="de-DE"/>
        </w:rPr>
        <w:fldChar w:fldCharType="separate"/>
      </w:r>
      <w:r>
        <w:rPr>
          <w:rFonts w:cs="Arial"/>
          <w:sz w:val="21"/>
          <w:szCs w:val="21"/>
          <w:lang w:val="de-DE"/>
        </w:rPr>
        <w:fldChar w:fldCharType="end"/>
      </w:r>
      <w:bookmarkEnd w:id="6"/>
      <w:r>
        <w:rPr>
          <w:rFonts w:cs="Arial"/>
          <w:sz w:val="21"/>
          <w:szCs w:val="21"/>
          <w:lang w:val="de-DE"/>
        </w:rPr>
        <w:t xml:space="preserve"> </w:t>
      </w:r>
      <w:r w:rsidR="00792ADE" w:rsidRPr="00A366D3">
        <w:rPr>
          <w:rFonts w:cs="Arial"/>
          <w:sz w:val="21"/>
          <w:szCs w:val="21"/>
          <w:lang w:val="de-DE"/>
        </w:rPr>
        <w:t xml:space="preserve">Ich stimme der Erhebung der Daten für den beschriebenen Zweck zu. </w:t>
      </w:r>
    </w:p>
    <w:p w14:paraId="18DDEDF0" w14:textId="77777777" w:rsidR="00792ADE" w:rsidRPr="001A0EDB" w:rsidRDefault="00792ADE" w:rsidP="00792ADE">
      <w:pPr>
        <w:spacing w:before="3" w:line="280" w:lineRule="exact"/>
        <w:rPr>
          <w:rFonts w:cs="Arial"/>
          <w:sz w:val="21"/>
          <w:szCs w:val="21"/>
          <w:lang w:val="de-DE"/>
        </w:rPr>
      </w:pPr>
    </w:p>
    <w:p w14:paraId="14FDCC6F" w14:textId="77777777" w:rsidR="00792ADE" w:rsidRPr="001A0EDB" w:rsidRDefault="00792ADE" w:rsidP="00792ADE">
      <w:pPr>
        <w:spacing w:before="3" w:line="280" w:lineRule="exact"/>
        <w:rPr>
          <w:rFonts w:cs="Arial"/>
          <w:sz w:val="21"/>
          <w:szCs w:val="21"/>
          <w:lang w:val="de-DE"/>
        </w:rPr>
      </w:pPr>
      <w:r w:rsidRPr="001A0EDB">
        <w:rPr>
          <w:rFonts w:cs="Arial"/>
          <w:sz w:val="21"/>
          <w:szCs w:val="21"/>
          <w:lang w:val="de-DE"/>
        </w:rPr>
        <w:t>oder</w:t>
      </w:r>
    </w:p>
    <w:p w14:paraId="6798734C" w14:textId="77777777" w:rsidR="00792ADE" w:rsidRPr="001A0EDB" w:rsidRDefault="00792ADE" w:rsidP="00792ADE">
      <w:pPr>
        <w:spacing w:before="3" w:line="280" w:lineRule="exact"/>
        <w:rPr>
          <w:rFonts w:cs="Arial"/>
          <w:sz w:val="21"/>
          <w:szCs w:val="21"/>
          <w:lang w:val="de-DE"/>
        </w:rPr>
      </w:pPr>
    </w:p>
    <w:p w14:paraId="5E8C148E" w14:textId="7B95DA12" w:rsidR="00792ADE" w:rsidRPr="001A0EDB" w:rsidRDefault="00A366D3" w:rsidP="00A366D3">
      <w:pPr>
        <w:pStyle w:val="Textkrper"/>
        <w:tabs>
          <w:tab w:val="left" w:pos="284"/>
        </w:tabs>
        <w:ind w:left="0"/>
        <w:rPr>
          <w:lang w:val="de-DE"/>
        </w:rPr>
      </w:pPr>
      <w:r>
        <w:rPr>
          <w:lang w:val="de-DE"/>
        </w:rPr>
        <w:fldChar w:fldCharType="begin">
          <w:ffData>
            <w:name w:val="Kontrollkästchen2"/>
            <w:enabled/>
            <w:calcOnExit w:val="0"/>
            <w:checkBox>
              <w:sizeAuto/>
              <w:default w:val="0"/>
            </w:checkBox>
          </w:ffData>
        </w:fldChar>
      </w:r>
      <w:bookmarkStart w:id="7" w:name="Kontrollkästchen2"/>
      <w:r>
        <w:rPr>
          <w:lang w:val="de-DE"/>
        </w:rPr>
        <w:instrText xml:space="preserve"> FORMCHECKBOX </w:instrText>
      </w:r>
      <w:r w:rsidR="005D1768">
        <w:rPr>
          <w:lang w:val="de-DE"/>
        </w:rPr>
      </w:r>
      <w:r w:rsidR="00AE0D11">
        <w:rPr>
          <w:lang w:val="de-DE"/>
        </w:rPr>
        <w:fldChar w:fldCharType="separate"/>
      </w:r>
      <w:r>
        <w:rPr>
          <w:lang w:val="de-DE"/>
        </w:rPr>
        <w:fldChar w:fldCharType="end"/>
      </w:r>
      <w:bookmarkEnd w:id="7"/>
      <w:r>
        <w:rPr>
          <w:lang w:val="de-DE"/>
        </w:rPr>
        <w:t xml:space="preserve"> </w:t>
      </w:r>
      <w:r w:rsidR="00792ADE" w:rsidRPr="001A0EDB">
        <w:rPr>
          <w:lang w:val="de-DE"/>
        </w:rPr>
        <w:t>Ich</w:t>
      </w:r>
      <w:r w:rsidR="00792ADE" w:rsidRPr="001A0EDB">
        <w:rPr>
          <w:spacing w:val="21"/>
          <w:lang w:val="de-DE"/>
        </w:rPr>
        <w:t xml:space="preserve"> </w:t>
      </w:r>
      <w:r w:rsidR="00792ADE" w:rsidRPr="001A0EDB">
        <w:rPr>
          <w:lang w:val="de-DE"/>
        </w:rPr>
        <w:t xml:space="preserve">stimme der Erhebung der Daten NICHT zu. </w:t>
      </w:r>
    </w:p>
    <w:p w14:paraId="3EFD85A5" w14:textId="77777777" w:rsidR="00792ADE" w:rsidRPr="001A0EDB" w:rsidRDefault="00792ADE" w:rsidP="00792ADE">
      <w:pPr>
        <w:spacing w:line="220" w:lineRule="exact"/>
        <w:rPr>
          <w:lang w:val="de-DE"/>
        </w:rPr>
      </w:pPr>
    </w:p>
    <w:p w14:paraId="66438570" w14:textId="53307247" w:rsidR="00792ADE" w:rsidRDefault="00792ADE" w:rsidP="001C5F8F">
      <w:pPr>
        <w:pStyle w:val="Textkrper"/>
        <w:tabs>
          <w:tab w:val="left" w:pos="4749"/>
        </w:tabs>
        <w:ind w:left="0"/>
        <w:rPr>
          <w:lang w:val="de-DE"/>
        </w:rPr>
      </w:pPr>
      <w:r w:rsidRPr="001A0EDB">
        <w:rPr>
          <w:lang w:val="de-DE"/>
        </w:rPr>
        <w:t>Ort,</w:t>
      </w:r>
      <w:r w:rsidRPr="001A0EDB">
        <w:rPr>
          <w:spacing w:val="3"/>
          <w:lang w:val="de-DE"/>
        </w:rPr>
        <w:t xml:space="preserve"> </w:t>
      </w:r>
      <w:r w:rsidRPr="001A0EDB">
        <w:rPr>
          <w:lang w:val="de-DE"/>
        </w:rPr>
        <w:t>Datum</w:t>
      </w:r>
      <w:r w:rsidRPr="001A0EDB">
        <w:rPr>
          <w:lang w:val="de-DE"/>
        </w:rPr>
        <w:tab/>
      </w:r>
      <w:r w:rsidRPr="001A0EDB">
        <w:rPr>
          <w:lang w:val="de-DE"/>
        </w:rPr>
        <w:tab/>
        <w:t>Unterschrift</w:t>
      </w:r>
    </w:p>
    <w:p w14:paraId="049CF68C" w14:textId="2078DCF8" w:rsidR="001C5F8F" w:rsidRDefault="001C5F8F" w:rsidP="001C5F8F">
      <w:pPr>
        <w:pStyle w:val="Textkrper"/>
        <w:tabs>
          <w:tab w:val="left" w:pos="4749"/>
        </w:tabs>
        <w:ind w:left="0"/>
        <w:rPr>
          <w:lang w:val="de-DE"/>
        </w:rPr>
      </w:pPr>
    </w:p>
    <w:p w14:paraId="6D15366A" w14:textId="35272B85" w:rsidR="00946622" w:rsidRPr="00946622" w:rsidRDefault="00946622" w:rsidP="001C5F8F">
      <w:pPr>
        <w:pStyle w:val="Textkrper"/>
        <w:tabs>
          <w:tab w:val="left" w:pos="4749"/>
        </w:tabs>
        <w:ind w:left="0"/>
        <w:rPr>
          <w:sz w:val="22"/>
          <w:szCs w:val="22"/>
          <w:lang w:val="de-DE"/>
        </w:rPr>
      </w:pPr>
      <w:r w:rsidRPr="00946622">
        <w:rPr>
          <w:sz w:val="22"/>
          <w:szCs w:val="22"/>
          <w:lang w:val="de-DE"/>
        </w:rPr>
        <w:fldChar w:fldCharType="begin">
          <w:ffData>
            <w:name w:val="Text4"/>
            <w:enabled/>
            <w:calcOnExit w:val="0"/>
            <w:textInput/>
          </w:ffData>
        </w:fldChar>
      </w:r>
      <w:bookmarkStart w:id="8" w:name="Text4"/>
      <w:r w:rsidRPr="00946622">
        <w:rPr>
          <w:sz w:val="22"/>
          <w:szCs w:val="22"/>
          <w:lang w:val="de-DE"/>
        </w:rPr>
        <w:instrText xml:space="preserve"> FORMTEXT </w:instrText>
      </w:r>
      <w:r w:rsidRPr="00946622">
        <w:rPr>
          <w:sz w:val="22"/>
          <w:szCs w:val="22"/>
          <w:lang w:val="de-DE"/>
        </w:rPr>
      </w:r>
      <w:r w:rsidRPr="00946622">
        <w:rPr>
          <w:sz w:val="22"/>
          <w:szCs w:val="22"/>
          <w:lang w:val="de-DE"/>
        </w:rPr>
        <w:fldChar w:fldCharType="separate"/>
      </w:r>
      <w:r w:rsidR="005D1768">
        <w:rPr>
          <w:noProof/>
          <w:sz w:val="22"/>
          <w:szCs w:val="22"/>
          <w:lang w:val="de-DE"/>
        </w:rPr>
        <w:t> </w:t>
      </w:r>
      <w:r w:rsidR="005D1768">
        <w:rPr>
          <w:noProof/>
          <w:sz w:val="22"/>
          <w:szCs w:val="22"/>
          <w:lang w:val="de-DE"/>
        </w:rPr>
        <w:t> </w:t>
      </w:r>
      <w:r w:rsidR="005D1768">
        <w:rPr>
          <w:noProof/>
          <w:sz w:val="22"/>
          <w:szCs w:val="22"/>
          <w:lang w:val="de-DE"/>
        </w:rPr>
        <w:t> </w:t>
      </w:r>
      <w:r w:rsidR="005D1768">
        <w:rPr>
          <w:noProof/>
          <w:sz w:val="22"/>
          <w:szCs w:val="22"/>
          <w:lang w:val="de-DE"/>
        </w:rPr>
        <w:t> </w:t>
      </w:r>
      <w:r w:rsidR="005D1768">
        <w:rPr>
          <w:noProof/>
          <w:sz w:val="22"/>
          <w:szCs w:val="22"/>
          <w:lang w:val="de-DE"/>
        </w:rPr>
        <w:t> </w:t>
      </w:r>
      <w:r w:rsidRPr="00946622">
        <w:rPr>
          <w:sz w:val="22"/>
          <w:szCs w:val="22"/>
          <w:lang w:val="de-DE"/>
        </w:rPr>
        <w:fldChar w:fldCharType="end"/>
      </w:r>
      <w:bookmarkEnd w:id="8"/>
    </w:p>
    <w:p w14:paraId="59CB2BE6" w14:textId="5E989BCE" w:rsidR="00792ADE" w:rsidRPr="001A0EDB" w:rsidRDefault="00792ADE" w:rsidP="00792ADE">
      <w:pPr>
        <w:spacing w:before="9" w:line="150" w:lineRule="exact"/>
        <w:rPr>
          <w:sz w:val="15"/>
          <w:szCs w:val="15"/>
          <w:lang w:val="de-DE"/>
        </w:rPr>
      </w:pPr>
      <w:r w:rsidRPr="001A0EDB">
        <w:rPr>
          <w:sz w:val="15"/>
          <w:szCs w:val="15"/>
          <w:lang w:val="de-DE"/>
        </w:rPr>
        <w:t>_____________________________</w:t>
      </w:r>
      <w:r w:rsidRPr="001A0EDB">
        <w:rPr>
          <w:sz w:val="15"/>
          <w:szCs w:val="15"/>
          <w:lang w:val="de-DE"/>
        </w:rPr>
        <w:tab/>
      </w:r>
      <w:r w:rsidRPr="001A0EDB">
        <w:rPr>
          <w:sz w:val="15"/>
          <w:szCs w:val="15"/>
          <w:lang w:val="de-DE"/>
        </w:rPr>
        <w:tab/>
      </w:r>
      <w:r w:rsidRPr="001A0EDB">
        <w:rPr>
          <w:sz w:val="15"/>
          <w:szCs w:val="15"/>
          <w:lang w:val="de-DE"/>
        </w:rPr>
        <w:tab/>
      </w:r>
      <w:r w:rsidRPr="001A0EDB">
        <w:rPr>
          <w:sz w:val="15"/>
          <w:szCs w:val="15"/>
          <w:lang w:val="de-DE"/>
        </w:rPr>
        <w:tab/>
        <w:t>____________________________</w:t>
      </w:r>
    </w:p>
    <w:p w14:paraId="5594AD08" w14:textId="77777777" w:rsidR="00792ADE" w:rsidRPr="001A0EDB" w:rsidRDefault="00792ADE" w:rsidP="00792ADE">
      <w:pPr>
        <w:spacing w:line="200" w:lineRule="exact"/>
        <w:rPr>
          <w:rFonts w:cs="Arial"/>
          <w:b/>
          <w:sz w:val="18"/>
          <w:szCs w:val="18"/>
          <w:lang w:val="de-DE"/>
        </w:rPr>
      </w:pPr>
    </w:p>
    <w:p w14:paraId="30A3771B" w14:textId="324CCD4C" w:rsidR="0063084B" w:rsidRPr="00CB1E8A" w:rsidRDefault="00792ADE" w:rsidP="00CB1E8A">
      <w:pPr>
        <w:spacing w:line="200" w:lineRule="exact"/>
        <w:rPr>
          <w:rFonts w:cs="Arial"/>
          <w:b/>
          <w:sz w:val="18"/>
          <w:szCs w:val="18"/>
          <w:lang w:val="de-DE"/>
        </w:rPr>
      </w:pPr>
      <w:r w:rsidRPr="001A0EDB">
        <w:rPr>
          <w:rFonts w:cs="Arial"/>
          <w:b/>
          <w:sz w:val="18"/>
          <w:szCs w:val="18"/>
          <w:lang w:val="de-DE"/>
        </w:rPr>
        <w:t>Bitte geben Sie das Formular an die Studentin resp. den Studenten in der Klasse Ihres Kindes ab</w:t>
      </w:r>
      <w:r w:rsidR="00CB1E8A">
        <w:rPr>
          <w:rFonts w:cs="Arial"/>
          <w:b/>
          <w:sz w:val="18"/>
          <w:szCs w:val="18"/>
          <w:lang w:val="de-DE"/>
        </w:rPr>
        <w:t>.</w:t>
      </w:r>
    </w:p>
    <w:sectPr w:rsidR="0063084B" w:rsidRPr="00CB1E8A" w:rsidSect="00946622">
      <w:headerReference w:type="default" r:id="rId12"/>
      <w:footerReference w:type="default" r:id="rId13"/>
      <w:headerReference w:type="first" r:id="rId14"/>
      <w:footerReference w:type="first" r:id="rId15"/>
      <w:pgSz w:w="11906" w:h="16838" w:code="9"/>
      <w:pgMar w:top="1478" w:right="1134" w:bottom="1701" w:left="1361" w:header="43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967F0" w14:textId="77777777" w:rsidR="00AE0D11" w:rsidRDefault="00AE0D11" w:rsidP="00A76598">
      <w:r>
        <w:separator/>
      </w:r>
    </w:p>
  </w:endnote>
  <w:endnote w:type="continuationSeparator" w:id="0">
    <w:p w14:paraId="34ACBAC5" w14:textId="77777777" w:rsidR="00AE0D11" w:rsidRDefault="00AE0D11"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034"/>
      <w:gridCol w:w="1928"/>
      <w:gridCol w:w="1701"/>
      <w:gridCol w:w="2693"/>
    </w:tblGrid>
    <w:tr w:rsidR="00792ADE" w:rsidRPr="00ED076C" w14:paraId="7099387F" w14:textId="77777777" w:rsidTr="000B5678">
      <w:trPr>
        <w:trHeight w:val="113"/>
      </w:trPr>
      <w:tc>
        <w:tcPr>
          <w:tcW w:w="3034" w:type="dxa"/>
        </w:tcPr>
        <w:p w14:paraId="06CB5A52" w14:textId="77777777" w:rsidR="00792ADE" w:rsidRPr="00ED076C" w:rsidRDefault="00792ADE" w:rsidP="00792ADE">
          <w:pPr>
            <w:pStyle w:val="Fuzeile"/>
            <w:tabs>
              <w:tab w:val="clear" w:pos="9072"/>
              <w:tab w:val="center" w:pos="1309"/>
            </w:tabs>
            <w:rPr>
              <w:sz w:val="16"/>
              <w:szCs w:val="16"/>
            </w:rPr>
          </w:pPr>
        </w:p>
      </w:tc>
      <w:tc>
        <w:tcPr>
          <w:tcW w:w="1928" w:type="dxa"/>
        </w:tcPr>
        <w:p w14:paraId="4254A3A7" w14:textId="77777777" w:rsidR="00792ADE" w:rsidRPr="00ED076C" w:rsidRDefault="00792ADE" w:rsidP="00792ADE">
          <w:pPr>
            <w:pStyle w:val="Fuzeile"/>
            <w:rPr>
              <w:sz w:val="16"/>
              <w:szCs w:val="16"/>
            </w:rPr>
          </w:pPr>
        </w:p>
      </w:tc>
      <w:tc>
        <w:tcPr>
          <w:tcW w:w="1701" w:type="dxa"/>
        </w:tcPr>
        <w:p w14:paraId="4417096C" w14:textId="77777777" w:rsidR="00792ADE" w:rsidRPr="00ED076C" w:rsidRDefault="00792ADE" w:rsidP="00792ADE">
          <w:pPr>
            <w:pStyle w:val="Fuzeile"/>
            <w:rPr>
              <w:sz w:val="16"/>
              <w:szCs w:val="16"/>
            </w:rPr>
          </w:pPr>
        </w:p>
      </w:tc>
      <w:tc>
        <w:tcPr>
          <w:tcW w:w="2693" w:type="dxa"/>
        </w:tcPr>
        <w:p w14:paraId="42D14036" w14:textId="77777777" w:rsidR="00792ADE" w:rsidRDefault="00792ADE" w:rsidP="00792ADE">
          <w:pPr>
            <w:pStyle w:val="Fuzeile"/>
            <w:rPr>
              <w:sz w:val="16"/>
              <w:szCs w:val="16"/>
            </w:rPr>
          </w:pPr>
        </w:p>
      </w:tc>
    </w:tr>
    <w:tr w:rsidR="00792ADE" w:rsidRPr="00ED076C" w14:paraId="6405E145" w14:textId="77777777" w:rsidTr="000B5678">
      <w:trPr>
        <w:trHeight w:val="567"/>
      </w:trPr>
      <w:tc>
        <w:tcPr>
          <w:tcW w:w="3034" w:type="dxa"/>
          <w:tcMar>
            <w:left w:w="0" w:type="dxa"/>
            <w:right w:w="227" w:type="dxa"/>
          </w:tcMar>
        </w:tcPr>
        <w:p w14:paraId="41195B05" w14:textId="77777777" w:rsidR="00792ADE" w:rsidRPr="00ED076C" w:rsidRDefault="00792ADE" w:rsidP="00792ADE">
          <w:pPr>
            <w:pStyle w:val="Fuzeile"/>
            <w:tabs>
              <w:tab w:val="clear" w:pos="9072"/>
              <w:tab w:val="center" w:pos="1309"/>
            </w:tabs>
            <w:rPr>
              <w:sz w:val="16"/>
              <w:szCs w:val="16"/>
            </w:rPr>
          </w:pPr>
          <w:r>
            <w:rPr>
              <w:sz w:val="16"/>
              <w:szCs w:val="16"/>
            </w:rPr>
            <w:t>Institut</w:t>
          </w:r>
        </w:p>
      </w:tc>
      <w:tc>
        <w:tcPr>
          <w:tcW w:w="1928" w:type="dxa"/>
          <w:tcMar>
            <w:left w:w="0" w:type="dxa"/>
            <w:right w:w="227" w:type="dxa"/>
          </w:tcMar>
        </w:tcPr>
        <w:p w14:paraId="04C5A477" w14:textId="77777777" w:rsidR="00792ADE" w:rsidRDefault="00792ADE" w:rsidP="00792ADE">
          <w:pPr>
            <w:pStyle w:val="Fuzeile"/>
            <w:rPr>
              <w:sz w:val="16"/>
              <w:szCs w:val="16"/>
            </w:rPr>
          </w:pPr>
          <w:r>
            <w:rPr>
              <w:sz w:val="16"/>
              <w:szCs w:val="16"/>
            </w:rPr>
            <w:t>Strasse, Nr</w:t>
          </w:r>
        </w:p>
        <w:p w14:paraId="2D430DF2" w14:textId="77777777" w:rsidR="00792ADE" w:rsidRPr="00ED076C" w:rsidRDefault="00792ADE" w:rsidP="00792ADE">
          <w:pPr>
            <w:pStyle w:val="Fuzeile"/>
            <w:rPr>
              <w:sz w:val="16"/>
              <w:szCs w:val="16"/>
            </w:rPr>
          </w:pPr>
          <w:r>
            <w:rPr>
              <w:sz w:val="16"/>
              <w:szCs w:val="16"/>
            </w:rPr>
            <w:t>PLZ, Ort</w:t>
          </w:r>
        </w:p>
      </w:tc>
      <w:tc>
        <w:tcPr>
          <w:tcW w:w="1701" w:type="dxa"/>
          <w:tcMar>
            <w:left w:w="0" w:type="dxa"/>
            <w:right w:w="227" w:type="dxa"/>
          </w:tcMar>
        </w:tcPr>
        <w:p w14:paraId="007AD6E8" w14:textId="77777777" w:rsidR="00792ADE" w:rsidRPr="00ED076C" w:rsidRDefault="00792ADE" w:rsidP="00792ADE">
          <w:pPr>
            <w:pStyle w:val="Fuzeile"/>
            <w:rPr>
              <w:sz w:val="16"/>
              <w:szCs w:val="16"/>
            </w:rPr>
          </w:pPr>
          <w:r>
            <w:rPr>
              <w:sz w:val="16"/>
              <w:szCs w:val="16"/>
            </w:rPr>
            <w:t>T  +41 84 000 00 00</w:t>
          </w:r>
        </w:p>
      </w:tc>
      <w:tc>
        <w:tcPr>
          <w:tcW w:w="2693" w:type="dxa"/>
          <w:tcMar>
            <w:left w:w="0" w:type="dxa"/>
            <w:right w:w="0" w:type="dxa"/>
          </w:tcMar>
        </w:tcPr>
        <w:p w14:paraId="03933B88" w14:textId="77777777" w:rsidR="00792ADE" w:rsidRPr="00ED076C" w:rsidRDefault="00792ADE" w:rsidP="00792ADE">
          <w:pPr>
            <w:pStyle w:val="Fuzeile"/>
            <w:rPr>
              <w:sz w:val="16"/>
              <w:szCs w:val="16"/>
            </w:rPr>
          </w:pPr>
          <w:r>
            <w:rPr>
              <w:sz w:val="16"/>
              <w:szCs w:val="16"/>
            </w:rPr>
            <w:t>vorname.nachname@</w:t>
          </w:r>
          <w:r w:rsidRPr="00ED076C">
            <w:rPr>
              <w:sz w:val="16"/>
              <w:szCs w:val="16"/>
            </w:rPr>
            <w:t>fhnw.ch</w:t>
          </w:r>
        </w:p>
        <w:p w14:paraId="425F7B31" w14:textId="77777777" w:rsidR="00792ADE" w:rsidRPr="00ED076C" w:rsidRDefault="00792ADE" w:rsidP="00792ADE">
          <w:pPr>
            <w:pStyle w:val="Fuzeile"/>
            <w:rPr>
              <w:sz w:val="16"/>
              <w:szCs w:val="16"/>
            </w:rPr>
          </w:pPr>
          <w:r w:rsidRPr="00ED076C">
            <w:rPr>
              <w:sz w:val="16"/>
              <w:szCs w:val="16"/>
            </w:rPr>
            <w:t>www.fhnw.ch</w:t>
          </w:r>
        </w:p>
      </w:tc>
    </w:tr>
  </w:tbl>
  <w:p w14:paraId="30A3773A" w14:textId="470D8D76" w:rsidR="00236C64" w:rsidRPr="006957F9" w:rsidRDefault="00236C64">
    <w:pPr>
      <w:pStyle w:val="Fuzeile"/>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034"/>
      <w:gridCol w:w="1928"/>
      <w:gridCol w:w="1701"/>
      <w:gridCol w:w="2693"/>
    </w:tblGrid>
    <w:tr w:rsidR="00D4184A" w:rsidRPr="00ED076C" w14:paraId="30A37740" w14:textId="77777777" w:rsidTr="00CB24AE">
      <w:trPr>
        <w:trHeight w:val="113"/>
      </w:trPr>
      <w:tc>
        <w:tcPr>
          <w:tcW w:w="3034" w:type="dxa"/>
        </w:tcPr>
        <w:p w14:paraId="30A3773C" w14:textId="1C7014C6" w:rsidR="00D4184A" w:rsidRPr="00ED076C" w:rsidRDefault="00D4184A" w:rsidP="00D3108D">
          <w:pPr>
            <w:pStyle w:val="Fuzeile"/>
            <w:tabs>
              <w:tab w:val="clear" w:pos="9072"/>
              <w:tab w:val="center" w:pos="1309"/>
            </w:tabs>
            <w:rPr>
              <w:sz w:val="16"/>
              <w:szCs w:val="16"/>
            </w:rPr>
          </w:pPr>
          <w:bookmarkStart w:id="9" w:name="Fusszeile" w:colFirst="0" w:colLast="4"/>
        </w:p>
      </w:tc>
      <w:tc>
        <w:tcPr>
          <w:tcW w:w="1928" w:type="dxa"/>
        </w:tcPr>
        <w:p w14:paraId="30A3773D" w14:textId="77777777" w:rsidR="00D4184A" w:rsidRPr="00ED076C" w:rsidRDefault="00D4184A" w:rsidP="00D3108D">
          <w:pPr>
            <w:pStyle w:val="Fuzeile"/>
            <w:rPr>
              <w:sz w:val="16"/>
              <w:szCs w:val="16"/>
            </w:rPr>
          </w:pPr>
        </w:p>
      </w:tc>
      <w:tc>
        <w:tcPr>
          <w:tcW w:w="1701" w:type="dxa"/>
        </w:tcPr>
        <w:p w14:paraId="30A3773E" w14:textId="77777777" w:rsidR="00D4184A" w:rsidRPr="00ED076C" w:rsidRDefault="00D4184A" w:rsidP="00D3108D">
          <w:pPr>
            <w:pStyle w:val="Fuzeile"/>
            <w:rPr>
              <w:sz w:val="16"/>
              <w:szCs w:val="16"/>
            </w:rPr>
          </w:pPr>
        </w:p>
      </w:tc>
      <w:tc>
        <w:tcPr>
          <w:tcW w:w="2693" w:type="dxa"/>
        </w:tcPr>
        <w:p w14:paraId="30A3773F" w14:textId="77777777" w:rsidR="00D4184A" w:rsidRDefault="00D4184A" w:rsidP="00D3108D">
          <w:pPr>
            <w:pStyle w:val="Fuzeile"/>
            <w:rPr>
              <w:sz w:val="16"/>
              <w:szCs w:val="16"/>
            </w:rPr>
          </w:pPr>
        </w:p>
      </w:tc>
    </w:tr>
    <w:tr w:rsidR="00946622" w:rsidRPr="00ED076C" w14:paraId="30A37747" w14:textId="77777777" w:rsidTr="00A54A36">
      <w:trPr>
        <w:trHeight w:val="567"/>
      </w:trPr>
      <w:tc>
        <w:tcPr>
          <w:tcW w:w="4962" w:type="dxa"/>
          <w:gridSpan w:val="2"/>
          <w:tcMar>
            <w:left w:w="0" w:type="dxa"/>
            <w:right w:w="227" w:type="dxa"/>
          </w:tcMar>
        </w:tcPr>
        <w:p w14:paraId="4A192F38" w14:textId="77777777" w:rsidR="00946622" w:rsidRDefault="00946622" w:rsidP="0030495F">
          <w:pPr>
            <w:pStyle w:val="Fuzeile"/>
            <w:tabs>
              <w:tab w:val="clear" w:pos="9072"/>
              <w:tab w:val="center" w:pos="1309"/>
            </w:tabs>
            <w:rPr>
              <w:sz w:val="16"/>
              <w:szCs w:val="16"/>
            </w:rPr>
          </w:pPr>
          <w:r>
            <w:rPr>
              <w:sz w:val="16"/>
              <w:szCs w:val="16"/>
            </w:rPr>
            <w:t>Institut Primarstufe</w:t>
          </w:r>
        </w:p>
        <w:p w14:paraId="30A37743" w14:textId="4134046D" w:rsidR="00946622" w:rsidRPr="00ED076C" w:rsidRDefault="00946622" w:rsidP="00D3108D">
          <w:pPr>
            <w:pStyle w:val="Fuzeile"/>
            <w:rPr>
              <w:sz w:val="16"/>
              <w:szCs w:val="16"/>
            </w:rPr>
          </w:pPr>
          <w:r>
            <w:rPr>
              <w:sz w:val="16"/>
              <w:szCs w:val="16"/>
            </w:rPr>
            <w:t>Professur für Berufspraktische Studien und Professionalisierung</w:t>
          </w:r>
        </w:p>
      </w:tc>
      <w:tc>
        <w:tcPr>
          <w:tcW w:w="1701" w:type="dxa"/>
          <w:tcMar>
            <w:left w:w="0" w:type="dxa"/>
            <w:right w:w="227" w:type="dxa"/>
          </w:tcMar>
        </w:tcPr>
        <w:p w14:paraId="30A37744" w14:textId="55756E66" w:rsidR="00946622" w:rsidRPr="00ED076C" w:rsidRDefault="00946622" w:rsidP="00D3108D">
          <w:pPr>
            <w:pStyle w:val="Fuzeile"/>
            <w:rPr>
              <w:sz w:val="16"/>
              <w:szCs w:val="16"/>
            </w:rPr>
          </w:pPr>
        </w:p>
      </w:tc>
      <w:tc>
        <w:tcPr>
          <w:tcW w:w="2693" w:type="dxa"/>
          <w:tcMar>
            <w:left w:w="0" w:type="dxa"/>
            <w:right w:w="0" w:type="dxa"/>
          </w:tcMar>
        </w:tcPr>
        <w:p w14:paraId="30A37745" w14:textId="4497902A" w:rsidR="00946622" w:rsidRPr="00ED076C" w:rsidRDefault="00946622" w:rsidP="00D3108D">
          <w:pPr>
            <w:pStyle w:val="Fuzeile"/>
            <w:rPr>
              <w:sz w:val="16"/>
              <w:szCs w:val="16"/>
            </w:rPr>
          </w:pPr>
          <w:r>
            <w:rPr>
              <w:sz w:val="16"/>
              <w:szCs w:val="16"/>
            </w:rPr>
            <w:t>Pädagogische Hochschule FHNW</w:t>
          </w:r>
        </w:p>
        <w:p w14:paraId="3D1A5310" w14:textId="77777777" w:rsidR="00946622" w:rsidRDefault="00946622" w:rsidP="00D3108D">
          <w:pPr>
            <w:pStyle w:val="Fuzeile"/>
            <w:rPr>
              <w:sz w:val="16"/>
              <w:szCs w:val="16"/>
            </w:rPr>
          </w:pPr>
          <w:r>
            <w:rPr>
              <w:sz w:val="16"/>
              <w:szCs w:val="16"/>
            </w:rPr>
            <w:t>Bahnhofstrasse 6</w:t>
          </w:r>
        </w:p>
        <w:p w14:paraId="30A37746" w14:textId="452221FA" w:rsidR="00946622" w:rsidRPr="00ED076C" w:rsidRDefault="00946622" w:rsidP="00D3108D">
          <w:pPr>
            <w:pStyle w:val="Fuzeile"/>
            <w:rPr>
              <w:sz w:val="16"/>
              <w:szCs w:val="16"/>
            </w:rPr>
          </w:pPr>
          <w:r>
            <w:rPr>
              <w:sz w:val="16"/>
              <w:szCs w:val="16"/>
            </w:rPr>
            <w:t>5210 Windisch</w:t>
          </w:r>
        </w:p>
      </w:tc>
    </w:tr>
    <w:bookmarkEnd w:id="9"/>
  </w:tbl>
  <w:p w14:paraId="096E2EBC" w14:textId="63039B77" w:rsidR="00946622" w:rsidRDefault="009466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A0038" w14:textId="77777777" w:rsidR="00AE0D11" w:rsidRPr="00ED0D02" w:rsidRDefault="00AE0D11" w:rsidP="00ED0D02">
      <w:pPr>
        <w:pStyle w:val="Fuzeile"/>
      </w:pPr>
    </w:p>
  </w:footnote>
  <w:footnote w:type="continuationSeparator" w:id="0">
    <w:p w14:paraId="52EE3608" w14:textId="77777777" w:rsidR="00AE0D11" w:rsidRDefault="00AE0D11" w:rsidP="00A7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7725" w14:textId="77777777" w:rsidR="00236C64" w:rsidRDefault="00236C64">
    <w:pPr>
      <w:pStyle w:val="Kopfzeile"/>
    </w:pPr>
  </w:p>
  <w:p w14:paraId="30A37726" w14:textId="77777777" w:rsidR="00236C64" w:rsidRDefault="00236C64">
    <w:pPr>
      <w:pStyle w:val="Kopfzeile"/>
    </w:pPr>
  </w:p>
  <w:p w14:paraId="30A37727" w14:textId="77777777" w:rsidR="00236C64" w:rsidRDefault="00236C64">
    <w:pPr>
      <w:pStyle w:val="Kopfzeile"/>
    </w:pPr>
  </w:p>
  <w:p w14:paraId="30A37728" w14:textId="77777777" w:rsidR="00236C64" w:rsidRDefault="00236C64">
    <w:pPr>
      <w:pStyle w:val="Kopfzeile"/>
    </w:pPr>
  </w:p>
  <w:p w14:paraId="30A37729" w14:textId="77777777" w:rsidR="00236C64" w:rsidRDefault="00236C64">
    <w:pPr>
      <w:pStyle w:val="Kopfzeile"/>
    </w:pPr>
  </w:p>
  <w:p w14:paraId="30A3772A" w14:textId="261A050E" w:rsidR="00236C64" w:rsidRPr="00B534BF" w:rsidRDefault="00236C64" w:rsidP="00CB751B">
    <w:pPr>
      <w:rPr>
        <w:lang w:val="en-US"/>
      </w:rPr>
    </w:pPr>
    <w:r>
      <w:rPr>
        <w:lang w:val="en-US"/>
      </w:rPr>
      <w:t xml:space="preserve">Seite </w:t>
    </w:r>
    <w:r w:rsidRPr="00B534BF">
      <w:rPr>
        <w:lang w:val="en-US"/>
      </w:rPr>
      <w:fldChar w:fldCharType="begin"/>
    </w:r>
    <w:r w:rsidRPr="00B534BF">
      <w:rPr>
        <w:lang w:val="en-US"/>
      </w:rPr>
      <w:instrText>PAGE   \* MERGEFORMAT</w:instrText>
    </w:r>
    <w:r w:rsidRPr="00B534BF">
      <w:rPr>
        <w:lang w:val="en-US"/>
      </w:rPr>
      <w:fldChar w:fldCharType="separate"/>
    </w:r>
    <w:r w:rsidR="00792ADE" w:rsidRPr="00792ADE">
      <w:rPr>
        <w:noProof/>
        <w:lang w:val="de-DE"/>
      </w:rPr>
      <w:t>2</w:t>
    </w:r>
    <w:r w:rsidRPr="00B534BF">
      <w:rPr>
        <w:lang w:val="en-US"/>
      </w:rPr>
      <w:fldChar w:fldCharType="end"/>
    </w:r>
  </w:p>
  <w:p w14:paraId="30A3772B" w14:textId="77777777" w:rsidR="00236C64" w:rsidRDefault="00236C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773B" w14:textId="77777777" w:rsidR="00AB20F9" w:rsidRDefault="000B13BD" w:rsidP="00AB20F9">
    <w:pPr>
      <w:pStyle w:val="Kopfzeile"/>
      <w:tabs>
        <w:tab w:val="clear" w:pos="4536"/>
        <w:tab w:val="clear" w:pos="9072"/>
        <w:tab w:val="right" w:pos="9720"/>
      </w:tabs>
    </w:pPr>
    <w:r w:rsidRPr="00F84BEA">
      <w:rPr>
        <w:noProof/>
        <w:lang w:eastAsia="de-CH"/>
      </w:rPr>
      <w:drawing>
        <wp:anchor distT="0" distB="0" distL="114300" distR="114300" simplePos="0" relativeHeight="251659264" behindDoc="1" locked="0" layoutInCell="1" allowOverlap="1" wp14:anchorId="30A37749" wp14:editId="30A3774A">
          <wp:simplePos x="0" y="0"/>
          <wp:positionH relativeFrom="column">
            <wp:posOffset>-234315</wp:posOffset>
          </wp:positionH>
          <wp:positionV relativeFrom="paragraph">
            <wp:posOffset>3810</wp:posOffset>
          </wp:positionV>
          <wp:extent cx="2293200" cy="360000"/>
          <wp:effectExtent l="0" t="0" r="0" b="2540"/>
          <wp:wrapTight wrapText="bothSides">
            <wp:wrapPolygon edited="0">
              <wp:start x="0" y="0"/>
              <wp:lineTo x="0" y="20608"/>
              <wp:lineTo x="21355" y="20608"/>
              <wp:lineTo x="21355" y="0"/>
              <wp:lineTo x="0" y="0"/>
            </wp:wrapPolygon>
          </wp:wrapTight>
          <wp:docPr id="19" name="Grafik 18"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descr="FHNW_PH_10m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2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0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71251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0E2811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1AD308"/>
    <w:lvl w:ilvl="0">
      <w:start w:val="1"/>
      <w:numFmt w:val="bullet"/>
      <w:lvlText w:val=""/>
      <w:lvlJc w:val="left"/>
      <w:pPr>
        <w:ind w:left="2061" w:hanging="360"/>
      </w:pPr>
      <w:rPr>
        <w:rFonts w:ascii="Symbol" w:hAnsi="Symbol" w:hint="default"/>
      </w:rPr>
    </w:lvl>
  </w:abstractNum>
  <w:abstractNum w:abstractNumId="3" w15:restartNumberingAfterBreak="0">
    <w:nsid w:val="FFFFFF83"/>
    <w:multiLevelType w:val="singleLevel"/>
    <w:tmpl w:val="B08A5324"/>
    <w:lvl w:ilvl="0">
      <w:start w:val="1"/>
      <w:numFmt w:val="bullet"/>
      <w:lvlText w:val=""/>
      <w:lvlJc w:val="left"/>
      <w:pPr>
        <w:ind w:left="927" w:hanging="360"/>
      </w:pPr>
      <w:rPr>
        <w:rFonts w:ascii="Symbol" w:hAnsi="Symbol" w:hint="default"/>
      </w:rPr>
    </w:lvl>
  </w:abstractNum>
  <w:abstractNum w:abstractNumId="4" w15:restartNumberingAfterBreak="0">
    <w:nsid w:val="FFFFFF89"/>
    <w:multiLevelType w:val="singleLevel"/>
    <w:tmpl w:val="64907570"/>
    <w:lvl w:ilvl="0">
      <w:start w:val="1"/>
      <w:numFmt w:val="bullet"/>
      <w:lvlText w:val=""/>
      <w:lvlJc w:val="left"/>
      <w:pPr>
        <w:ind w:left="360" w:hanging="360"/>
      </w:pPr>
      <w:rPr>
        <w:rFonts w:ascii="Symbol" w:hAnsi="Symbol" w:hint="default"/>
      </w:rPr>
    </w:lvl>
  </w:abstractNum>
  <w:abstractNum w:abstractNumId="5" w15:restartNumberingAfterBreak="0">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100056F"/>
    <w:multiLevelType w:val="hybridMultilevel"/>
    <w:tmpl w:val="39A4D15E"/>
    <w:lvl w:ilvl="0" w:tplc="B174518E">
      <w:start w:val="1"/>
      <w:numFmt w:val="bullet"/>
      <w:lvlText w:val=""/>
      <w:lvlJc w:val="left"/>
      <w:pPr>
        <w:ind w:left="700" w:hanging="70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7" w15:restartNumberingAfterBreak="0">
    <w:nsid w:val="06F2123A"/>
    <w:multiLevelType w:val="multilevel"/>
    <w:tmpl w:val="D174DF22"/>
    <w:numStyleLink w:val="FHNWAufzhlung"/>
  </w:abstractNum>
  <w:abstractNum w:abstractNumId="8" w15:restartNumberingAfterBreak="0">
    <w:nsid w:val="0AA63831"/>
    <w:multiLevelType w:val="hybridMultilevel"/>
    <w:tmpl w:val="E96095A4"/>
    <w:lvl w:ilvl="0" w:tplc="A5703AF4">
      <w:start w:val="1"/>
      <w:numFmt w:val="bullet"/>
      <w:lvlText w:val=""/>
      <w:lvlJc w:val="left"/>
      <w:pPr>
        <w:ind w:left="340" w:hanging="34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9" w15:restartNumberingAfterBreak="0">
    <w:nsid w:val="0AAD321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247C09"/>
    <w:multiLevelType w:val="multilevel"/>
    <w:tmpl w:val="644AD130"/>
    <w:styleLink w:val="FormatvorlageNummerierteListeLinks063cmHngend063cm"/>
    <w:lvl w:ilvl="0">
      <w:start w:val="1"/>
      <w:numFmt w:val="lowerLetter"/>
      <w:lvlText w:val="%1)"/>
      <w:lvlJc w:val="left"/>
      <w:pPr>
        <w:ind w:left="227" w:hanging="227"/>
      </w:pPr>
      <w:rPr>
        <w:rFonts w:ascii="Arial" w:hAnsi="Arial" w:hint="default"/>
      </w:rPr>
    </w:lvl>
    <w:lvl w:ilvl="1">
      <w:start w:val="1"/>
      <w:numFmt w:val="lowerLetter"/>
      <w:lvlText w:val="%2)"/>
      <w:lvlJc w:val="left"/>
      <w:pPr>
        <w:ind w:left="1077" w:hanging="226"/>
      </w:pPr>
      <w:rPr>
        <w:rFonts w:hint="default"/>
      </w:rPr>
    </w:lvl>
    <w:lvl w:ilvl="2">
      <w:start w:val="1"/>
      <w:numFmt w:val="lowerLetter"/>
      <w:lvlText w:val="%3)"/>
      <w:lvlJc w:val="lef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ind w:left="5330" w:hanging="227"/>
      </w:pPr>
      <w:rPr>
        <w:rFonts w:hint="default"/>
      </w:rPr>
    </w:lvl>
    <w:lvl w:ilvl="7">
      <w:start w:val="1"/>
      <w:numFmt w:val="lowerLetter"/>
      <w:lvlText w:val="%8)"/>
      <w:lvlJc w:val="left"/>
      <w:pPr>
        <w:ind w:left="6180" w:hanging="226"/>
      </w:pPr>
      <w:rPr>
        <w:rFonts w:hint="default"/>
      </w:rPr>
    </w:lvl>
    <w:lvl w:ilvl="8">
      <w:start w:val="1"/>
      <w:numFmt w:val="lowerLetter"/>
      <w:lvlText w:val="%9)"/>
      <w:lvlJc w:val="right"/>
      <w:pPr>
        <w:ind w:left="7031" w:hanging="227"/>
      </w:pPr>
      <w:rPr>
        <w:rFonts w:hint="default"/>
      </w:rPr>
    </w:lvl>
  </w:abstractNum>
  <w:abstractNum w:abstractNumId="11" w15:restartNumberingAfterBreak="0">
    <w:nsid w:val="1D5D420F"/>
    <w:multiLevelType w:val="hybridMultilevel"/>
    <w:tmpl w:val="06A2F23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E77745D"/>
    <w:multiLevelType w:val="hybridMultilevel"/>
    <w:tmpl w:val="CF3CD3B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3F2E1A"/>
    <w:multiLevelType w:val="multilevel"/>
    <w:tmpl w:val="D174DF22"/>
    <w:styleLink w:val="FHNWAufzhlung"/>
    <w:lvl w:ilvl="0">
      <w:start w:val="1"/>
      <w:numFmt w:val="bullet"/>
      <w:pStyle w:val="Aufzhlungszeichen"/>
      <w:lvlText w:val=""/>
      <w:lvlJc w:val="left"/>
      <w:pPr>
        <w:ind w:left="227" w:hanging="227"/>
      </w:pPr>
      <w:rPr>
        <w:rFonts w:ascii="Symbol" w:hAnsi="Symbol" w:hint="default"/>
      </w:rPr>
    </w:lvl>
    <w:lvl w:ilvl="1">
      <w:start w:val="1"/>
      <w:numFmt w:val="bullet"/>
      <w:pStyle w:val="Aufzhlungszeichen2"/>
      <w:lvlText w:val=""/>
      <w:lvlJc w:val="left"/>
      <w:pPr>
        <w:tabs>
          <w:tab w:val="num" w:pos="851"/>
        </w:tabs>
        <w:ind w:left="1077" w:hanging="226"/>
      </w:pPr>
      <w:rPr>
        <w:rFonts w:ascii="Symbol" w:hAnsi="Symbol" w:hint="default"/>
      </w:rPr>
    </w:lvl>
    <w:lvl w:ilvl="2">
      <w:start w:val="1"/>
      <w:numFmt w:val="bullet"/>
      <w:pStyle w:val="Aufzhlungszeichen3"/>
      <w:lvlText w:val=""/>
      <w:lvlJc w:val="left"/>
      <w:pPr>
        <w:tabs>
          <w:tab w:val="num" w:pos="1701"/>
        </w:tabs>
        <w:ind w:left="1928" w:hanging="227"/>
      </w:pPr>
      <w:rPr>
        <w:rFonts w:ascii="Symbol" w:hAnsi="Symbol" w:hint="default"/>
      </w:rPr>
    </w:lvl>
    <w:lvl w:ilvl="3">
      <w:start w:val="1"/>
      <w:numFmt w:val="bullet"/>
      <w:pStyle w:val="Aufzhlungszeichen4"/>
      <w:lvlText w:val=""/>
      <w:lvlJc w:val="left"/>
      <w:pPr>
        <w:tabs>
          <w:tab w:val="num" w:pos="2552"/>
        </w:tabs>
        <w:ind w:left="2778" w:hanging="226"/>
      </w:pPr>
      <w:rPr>
        <w:rFonts w:ascii="Symbol" w:hAnsi="Symbol" w:hint="default"/>
      </w:rPr>
    </w:lvl>
    <w:lvl w:ilvl="4">
      <w:start w:val="1"/>
      <w:numFmt w:val="bullet"/>
      <w:pStyle w:val="Aufzhlungszeichen5"/>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2160" w:firstLine="2093"/>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4" w15:restartNumberingAfterBreak="0">
    <w:nsid w:val="2F9F2999"/>
    <w:multiLevelType w:val="multilevel"/>
    <w:tmpl w:val="F1225C24"/>
    <w:numStyleLink w:val="Formatvorlage1"/>
  </w:abstractNum>
  <w:abstractNum w:abstractNumId="15" w15:restartNumberingAfterBreak="0">
    <w:nsid w:val="32035E1D"/>
    <w:multiLevelType w:val="multilevel"/>
    <w:tmpl w:val="D174DF22"/>
    <w:numStyleLink w:val="FHNWAufzhlung"/>
  </w:abstractNum>
  <w:abstractNum w:abstractNumId="16" w15:restartNumberingAfterBreak="0">
    <w:nsid w:val="3E6159AB"/>
    <w:multiLevelType w:val="multilevel"/>
    <w:tmpl w:val="D174DF22"/>
    <w:numStyleLink w:val="FHNWAufzhlung"/>
  </w:abstractNum>
  <w:abstractNum w:abstractNumId="17" w15:restartNumberingAfterBreak="0">
    <w:nsid w:val="447176CF"/>
    <w:multiLevelType w:val="multilevel"/>
    <w:tmpl w:val="644AD130"/>
    <w:numStyleLink w:val="FormatvorlageNummerierteListeLinks063cmHngend063cm"/>
  </w:abstractNum>
  <w:abstractNum w:abstractNumId="18" w15:restartNumberingAfterBreak="0">
    <w:nsid w:val="48260D8F"/>
    <w:multiLevelType w:val="multilevel"/>
    <w:tmpl w:val="F1225C24"/>
    <w:numStyleLink w:val="Formatvorlage1"/>
  </w:abstractNum>
  <w:abstractNum w:abstractNumId="19" w15:restartNumberingAfterBreak="0">
    <w:nsid w:val="4FBE66EF"/>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4EA500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7406F8"/>
    <w:multiLevelType w:val="multilevel"/>
    <w:tmpl w:val="F1225C24"/>
    <w:styleLink w:val="Formatvorlage1"/>
    <w:lvl w:ilvl="0">
      <w:start w:val="1"/>
      <w:numFmt w:val="ordinal"/>
      <w:lvlText w:val="%1"/>
      <w:lvlJc w:val="left"/>
      <w:pPr>
        <w:ind w:left="567" w:hanging="567"/>
      </w:pPr>
      <w:rPr>
        <w:rFonts w:ascii="Arial" w:hAnsi="Arial" w:hint="default"/>
        <w:b w:val="0"/>
        <w:i w:val="0"/>
        <w:sz w:val="22"/>
      </w:rPr>
    </w:lvl>
    <w:lvl w:ilvl="1">
      <w:start w:val="1"/>
      <w:numFmt w:val="ordinal"/>
      <w:lvlText w:val="%1%2"/>
      <w:lvlJc w:val="left"/>
      <w:pPr>
        <w:ind w:left="567" w:hanging="567"/>
      </w:pPr>
      <w:rPr>
        <w:rFonts w:hint="default"/>
      </w:rPr>
    </w:lvl>
    <w:lvl w:ilvl="2">
      <w:start w:val="1"/>
      <w:numFmt w:val="ordinal"/>
      <w:lvlText w:val="%1%2%3"/>
      <w:lvlJc w:val="left"/>
      <w:pPr>
        <w:ind w:left="567" w:hanging="567"/>
      </w:pPr>
      <w:rPr>
        <w:rFonts w:hint="default"/>
      </w:rPr>
    </w:lvl>
    <w:lvl w:ilvl="3">
      <w:start w:val="1"/>
      <w:numFmt w:val="ordinal"/>
      <w:lvlText w:val="%1%2%3%4"/>
      <w:lvlJc w:val="left"/>
      <w:pPr>
        <w:ind w:left="567" w:hanging="567"/>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3" w15:restartNumberingAfterBreak="0">
    <w:nsid w:val="5ED135DC"/>
    <w:multiLevelType w:val="multilevel"/>
    <w:tmpl w:val="D174DF22"/>
    <w:numStyleLink w:val="FHNWAufzhlung"/>
  </w:abstractNum>
  <w:abstractNum w:abstractNumId="24" w15:restartNumberingAfterBreak="0">
    <w:nsid w:val="61DA3215"/>
    <w:multiLevelType w:val="multilevel"/>
    <w:tmpl w:val="644AD130"/>
    <w:numStyleLink w:val="FormatvorlageNummerierteListeLinks063cmHngend063cm"/>
  </w:abstractNum>
  <w:abstractNum w:abstractNumId="25" w15:restartNumberingAfterBreak="0">
    <w:nsid w:val="623E32C9"/>
    <w:multiLevelType w:val="multilevel"/>
    <w:tmpl w:val="644AD130"/>
    <w:numStyleLink w:val="FormatvorlageNummerierteListeLinks063cmHngend063cm"/>
  </w:abstractNum>
  <w:abstractNum w:abstractNumId="26" w15:restartNumberingAfterBreak="0">
    <w:nsid w:val="62871D14"/>
    <w:multiLevelType w:val="multilevel"/>
    <w:tmpl w:val="D174DF22"/>
    <w:numStyleLink w:val="FHNWAufzhlung"/>
  </w:abstractNum>
  <w:abstractNum w:abstractNumId="27" w15:restartNumberingAfterBreak="0">
    <w:nsid w:val="668E2B7B"/>
    <w:multiLevelType w:val="multilevel"/>
    <w:tmpl w:val="D174DF22"/>
    <w:numStyleLink w:val="FHNWAufzhlung"/>
  </w:abstractNum>
  <w:abstractNum w:abstractNumId="28" w15:restartNumberingAfterBreak="0">
    <w:nsid w:val="68710230"/>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9"/>
  </w:num>
  <w:num w:numId="4">
    <w:abstractNumId w:val="3"/>
  </w:num>
  <w:num w:numId="5">
    <w:abstractNumId w:val="30"/>
  </w:num>
  <w:num w:numId="6">
    <w:abstractNumId w:val="5"/>
  </w:num>
  <w:num w:numId="7">
    <w:abstractNumId w:val="20"/>
  </w:num>
  <w:num w:numId="8">
    <w:abstractNumId w:val="1"/>
  </w:num>
  <w:num w:numId="9">
    <w:abstractNumId w:val="2"/>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6"/>
  </w:num>
  <w:num w:numId="15">
    <w:abstractNumId w:val="0"/>
  </w:num>
  <w:num w:numId="16">
    <w:abstractNumId w:val="27"/>
  </w:num>
  <w:num w:numId="17">
    <w:abstractNumId w:val="23"/>
  </w:num>
  <w:num w:numId="18">
    <w:abstractNumId w:val="16"/>
  </w:num>
  <w:num w:numId="19">
    <w:abstractNumId w:val="12"/>
  </w:num>
  <w:num w:numId="20">
    <w:abstractNumId w:val="11"/>
  </w:num>
  <w:num w:numId="21">
    <w:abstractNumId w:val="10"/>
  </w:num>
  <w:num w:numId="22">
    <w:abstractNumId w:val="25"/>
  </w:num>
  <w:num w:numId="23">
    <w:abstractNumId w:val="17"/>
  </w:num>
  <w:num w:numId="24">
    <w:abstractNumId w:val="24"/>
  </w:num>
  <w:num w:numId="25">
    <w:abstractNumId w:val="15"/>
  </w:num>
  <w:num w:numId="26">
    <w:abstractNumId w:val="9"/>
  </w:num>
  <w:num w:numId="27">
    <w:abstractNumId w:val="28"/>
  </w:num>
  <w:num w:numId="28">
    <w:abstractNumId w:val="19"/>
  </w:num>
  <w:num w:numId="29">
    <w:abstractNumId w:val="22"/>
  </w:num>
  <w:num w:numId="30">
    <w:abstractNumId w:val="18"/>
  </w:num>
  <w:num w:numId="31">
    <w:abstractNumId w:val="14"/>
  </w:num>
  <w:num w:numId="32">
    <w:abstractNumId w:val="7"/>
  </w:num>
  <w:num w:numId="33">
    <w:abstractNumId w:val="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forms" w:enforcement="1"/>
  <w:defaultTabStop w:val="89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5F"/>
    <w:rsid w:val="000079D8"/>
    <w:rsid w:val="000210DE"/>
    <w:rsid w:val="000218DD"/>
    <w:rsid w:val="0005534A"/>
    <w:rsid w:val="00071507"/>
    <w:rsid w:val="000A4554"/>
    <w:rsid w:val="000B13BD"/>
    <w:rsid w:val="000F027D"/>
    <w:rsid w:val="000F7F62"/>
    <w:rsid w:val="00106EAE"/>
    <w:rsid w:val="00106F9C"/>
    <w:rsid w:val="00156BA9"/>
    <w:rsid w:val="00173718"/>
    <w:rsid w:val="001A0EDB"/>
    <w:rsid w:val="001A3D25"/>
    <w:rsid w:val="001B55EF"/>
    <w:rsid w:val="001C5F8F"/>
    <w:rsid w:val="001C69E8"/>
    <w:rsid w:val="001D03AC"/>
    <w:rsid w:val="001D716A"/>
    <w:rsid w:val="001E544A"/>
    <w:rsid w:val="001F4D47"/>
    <w:rsid w:val="00203DDE"/>
    <w:rsid w:val="00213675"/>
    <w:rsid w:val="00236C64"/>
    <w:rsid w:val="002618C0"/>
    <w:rsid w:val="00287478"/>
    <w:rsid w:val="00294EB9"/>
    <w:rsid w:val="0029605A"/>
    <w:rsid w:val="002B50CC"/>
    <w:rsid w:val="002E5078"/>
    <w:rsid w:val="002E68CE"/>
    <w:rsid w:val="0030495F"/>
    <w:rsid w:val="00305858"/>
    <w:rsid w:val="00310F88"/>
    <w:rsid w:val="00317D97"/>
    <w:rsid w:val="00327464"/>
    <w:rsid w:val="00351B21"/>
    <w:rsid w:val="003879D0"/>
    <w:rsid w:val="003B1DF1"/>
    <w:rsid w:val="003B6A0E"/>
    <w:rsid w:val="00425687"/>
    <w:rsid w:val="00446551"/>
    <w:rsid w:val="00460C63"/>
    <w:rsid w:val="00473483"/>
    <w:rsid w:val="0049796D"/>
    <w:rsid w:val="004A2046"/>
    <w:rsid w:val="004A269D"/>
    <w:rsid w:val="004B29F6"/>
    <w:rsid w:val="004E74B4"/>
    <w:rsid w:val="004F505A"/>
    <w:rsid w:val="00555A9B"/>
    <w:rsid w:val="00572350"/>
    <w:rsid w:val="0057705E"/>
    <w:rsid w:val="005A5E71"/>
    <w:rsid w:val="005D1768"/>
    <w:rsid w:val="005E2EF6"/>
    <w:rsid w:val="00607F7C"/>
    <w:rsid w:val="0063084B"/>
    <w:rsid w:val="00657E07"/>
    <w:rsid w:val="00660379"/>
    <w:rsid w:val="00676484"/>
    <w:rsid w:val="006957F9"/>
    <w:rsid w:val="006A3BF0"/>
    <w:rsid w:val="006D02C9"/>
    <w:rsid w:val="006D1010"/>
    <w:rsid w:val="006F2BE7"/>
    <w:rsid w:val="006F4152"/>
    <w:rsid w:val="006F4D85"/>
    <w:rsid w:val="00703D79"/>
    <w:rsid w:val="00724200"/>
    <w:rsid w:val="007339BB"/>
    <w:rsid w:val="00792ADE"/>
    <w:rsid w:val="00795CD4"/>
    <w:rsid w:val="007C0B29"/>
    <w:rsid w:val="007C2606"/>
    <w:rsid w:val="007C2CBA"/>
    <w:rsid w:val="007E3C24"/>
    <w:rsid w:val="007E49A4"/>
    <w:rsid w:val="007E6FE1"/>
    <w:rsid w:val="007F05CD"/>
    <w:rsid w:val="007F747B"/>
    <w:rsid w:val="0084317B"/>
    <w:rsid w:val="00884CF6"/>
    <w:rsid w:val="008D7AC6"/>
    <w:rsid w:val="008E73D6"/>
    <w:rsid w:val="00910622"/>
    <w:rsid w:val="009348D0"/>
    <w:rsid w:val="00946622"/>
    <w:rsid w:val="0095137D"/>
    <w:rsid w:val="00952F27"/>
    <w:rsid w:val="00977C4C"/>
    <w:rsid w:val="009D228C"/>
    <w:rsid w:val="009D65FB"/>
    <w:rsid w:val="009E55BD"/>
    <w:rsid w:val="00A361AC"/>
    <w:rsid w:val="00A366D3"/>
    <w:rsid w:val="00A4243E"/>
    <w:rsid w:val="00A43C92"/>
    <w:rsid w:val="00A43F6C"/>
    <w:rsid w:val="00A44AAD"/>
    <w:rsid w:val="00A56610"/>
    <w:rsid w:val="00A5737E"/>
    <w:rsid w:val="00A76598"/>
    <w:rsid w:val="00A87D8C"/>
    <w:rsid w:val="00AB20F9"/>
    <w:rsid w:val="00AC1D9F"/>
    <w:rsid w:val="00AC76D5"/>
    <w:rsid w:val="00AD0C43"/>
    <w:rsid w:val="00AE0D11"/>
    <w:rsid w:val="00AE6509"/>
    <w:rsid w:val="00B03FAC"/>
    <w:rsid w:val="00B22B80"/>
    <w:rsid w:val="00B253C0"/>
    <w:rsid w:val="00B534BF"/>
    <w:rsid w:val="00B7736A"/>
    <w:rsid w:val="00BA2119"/>
    <w:rsid w:val="00BF07D0"/>
    <w:rsid w:val="00BF091D"/>
    <w:rsid w:val="00BF5B1A"/>
    <w:rsid w:val="00C50216"/>
    <w:rsid w:val="00C55850"/>
    <w:rsid w:val="00C71FC4"/>
    <w:rsid w:val="00CA3196"/>
    <w:rsid w:val="00CA50DE"/>
    <w:rsid w:val="00CB1E8A"/>
    <w:rsid w:val="00CB24AE"/>
    <w:rsid w:val="00CB751B"/>
    <w:rsid w:val="00CC1DD6"/>
    <w:rsid w:val="00CD2E06"/>
    <w:rsid w:val="00CD7313"/>
    <w:rsid w:val="00CE2B5E"/>
    <w:rsid w:val="00CE5917"/>
    <w:rsid w:val="00D16DE5"/>
    <w:rsid w:val="00D3108D"/>
    <w:rsid w:val="00D36B2A"/>
    <w:rsid w:val="00D40A08"/>
    <w:rsid w:val="00D4184A"/>
    <w:rsid w:val="00D43E35"/>
    <w:rsid w:val="00D64C88"/>
    <w:rsid w:val="00D64F20"/>
    <w:rsid w:val="00D749A3"/>
    <w:rsid w:val="00D778D9"/>
    <w:rsid w:val="00D84670"/>
    <w:rsid w:val="00DF7BFD"/>
    <w:rsid w:val="00E16F84"/>
    <w:rsid w:val="00E35B88"/>
    <w:rsid w:val="00E47BD5"/>
    <w:rsid w:val="00E47C52"/>
    <w:rsid w:val="00E66ECF"/>
    <w:rsid w:val="00E94936"/>
    <w:rsid w:val="00EC531C"/>
    <w:rsid w:val="00EC591E"/>
    <w:rsid w:val="00ED076C"/>
    <w:rsid w:val="00ED0D02"/>
    <w:rsid w:val="00EE6CEA"/>
    <w:rsid w:val="00EE7776"/>
    <w:rsid w:val="00F013A1"/>
    <w:rsid w:val="00F369AA"/>
    <w:rsid w:val="00F51F04"/>
    <w:rsid w:val="00F73D6D"/>
    <w:rsid w:val="00FF60E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37712"/>
  <w15:docId w15:val="{0CA23911-CE21-4198-ADF6-E9B346F9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39BB"/>
    <w:pPr>
      <w:spacing w:after="0" w:line="240" w:lineRule="auto"/>
    </w:pPr>
    <w:rPr>
      <w:rFonts w:ascii="Arial" w:hAnsi="Arial"/>
    </w:rPr>
  </w:style>
  <w:style w:type="paragraph" w:styleId="berschrift1">
    <w:name w:val="heading 1"/>
    <w:basedOn w:val="Standard"/>
    <w:next w:val="Standard"/>
    <w:link w:val="berschrift1Zchn"/>
    <w:uiPriority w:val="9"/>
    <w:rsid w:val="00D64C88"/>
    <w:pPr>
      <w:keepNext/>
      <w:keepLines/>
      <w:spacing w:before="480" w:after="12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rsid w:val="00D64C88"/>
    <w:pPr>
      <w:keepNext/>
      <w:keepLines/>
      <w:spacing w:before="200" w:after="12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A76598"/>
    <w:pPr>
      <w:tabs>
        <w:tab w:val="center" w:pos="4536"/>
        <w:tab w:val="right" w:pos="9072"/>
      </w:tabs>
    </w:pPr>
  </w:style>
  <w:style w:type="character" w:customStyle="1" w:styleId="FuzeileZchn">
    <w:name w:val="Fußzeile Zchn"/>
    <w:basedOn w:val="Absatz-Standardschriftart"/>
    <w:link w:val="Fuzeile"/>
    <w:uiPriority w:val="99"/>
    <w:rsid w:val="00A76598"/>
    <w:rPr>
      <w:rFonts w:ascii="Arial" w:hAnsi="Arial"/>
    </w:rPr>
  </w:style>
  <w:style w:type="table" w:styleId="Tabellenraster">
    <w:name w:val="Table Grid"/>
    <w:basedOn w:val="NormaleTabelle"/>
    <w:uiPriority w:val="59"/>
    <w:rsid w:val="0063084B"/>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CB751B"/>
    <w:pPr>
      <w:spacing w:after="260"/>
    </w:pPr>
  </w:style>
  <w:style w:type="character" w:customStyle="1" w:styleId="AnredeZchn">
    <w:name w:val="Anrede Zchn"/>
    <w:basedOn w:val="Absatz-Standardschriftart"/>
    <w:link w:val="Anrede"/>
    <w:uiPriority w:val="99"/>
    <w:rsid w:val="00CB751B"/>
    <w:rPr>
      <w:rFonts w:ascii="Arial" w:hAnsi="Arial"/>
    </w:rPr>
  </w:style>
  <w:style w:type="paragraph" w:styleId="Unterschrift">
    <w:name w:val="Signature"/>
    <w:basedOn w:val="Standard"/>
    <w:link w:val="UnterschriftZchn"/>
    <w:uiPriority w:val="99"/>
    <w:qFormat/>
    <w:rsid w:val="00EC531C"/>
    <w:pPr>
      <w:spacing w:after="520"/>
      <w:contextualSpacing/>
    </w:pPr>
  </w:style>
  <w:style w:type="character" w:customStyle="1" w:styleId="UnterschriftZchn">
    <w:name w:val="Unterschrift Zchn"/>
    <w:basedOn w:val="Absatz-Standardschriftart"/>
    <w:link w:val="Unterschrift"/>
    <w:uiPriority w:val="99"/>
    <w:rsid w:val="00EC531C"/>
    <w:rPr>
      <w:rFonts w:ascii="Arial" w:hAnsi="Arial"/>
    </w:rPr>
  </w:style>
  <w:style w:type="paragraph" w:styleId="Datum">
    <w:name w:val="Date"/>
    <w:basedOn w:val="Standard"/>
    <w:next w:val="Standard"/>
    <w:link w:val="DatumZchn"/>
    <w:uiPriority w:val="99"/>
    <w:qFormat/>
    <w:rsid w:val="001D03AC"/>
    <w:pPr>
      <w:spacing w:before="1480" w:after="780"/>
    </w:pPr>
  </w:style>
  <w:style w:type="character" w:customStyle="1" w:styleId="DatumZchn">
    <w:name w:val="Datum Zchn"/>
    <w:basedOn w:val="Absatz-Standardschriftart"/>
    <w:link w:val="Datum"/>
    <w:uiPriority w:val="99"/>
    <w:rsid w:val="001D03AC"/>
    <w:rPr>
      <w:rFonts w:ascii="Arial" w:hAnsi="Arial"/>
    </w:rPr>
  </w:style>
  <w:style w:type="paragraph" w:styleId="Gruformel">
    <w:name w:val="Closing"/>
    <w:basedOn w:val="Standard"/>
    <w:link w:val="GruformelZchn"/>
    <w:uiPriority w:val="99"/>
    <w:qFormat/>
    <w:rsid w:val="00CB751B"/>
    <w:pPr>
      <w:spacing w:before="520" w:after="780"/>
      <w:contextualSpacing/>
    </w:pPr>
  </w:style>
  <w:style w:type="character" w:customStyle="1" w:styleId="GruformelZchn">
    <w:name w:val="Grußformel Zchn"/>
    <w:basedOn w:val="Absatz-Standardschriftart"/>
    <w:link w:val="Gruformel"/>
    <w:uiPriority w:val="99"/>
    <w:rsid w:val="00CB751B"/>
    <w:rPr>
      <w:rFonts w:ascii="Arial" w:hAnsi="Arial"/>
    </w:rPr>
  </w:style>
  <w:style w:type="paragraph" w:styleId="Titel">
    <w:name w:val="Title"/>
    <w:basedOn w:val="Standard"/>
    <w:next w:val="Standard"/>
    <w:link w:val="TitelZchn"/>
    <w:uiPriority w:val="10"/>
    <w:qFormat/>
    <w:rsid w:val="008D7AC6"/>
    <w:pPr>
      <w:framePr w:w="9072" w:wrap="around" w:vAnchor="text" w:hAnchor="text" w:y="1"/>
      <w:spacing w:before="3060" w:after="260"/>
      <w:contextualSpacing/>
    </w:pPr>
    <w:rPr>
      <w:rFonts w:eastAsiaTheme="majorEastAsia" w:cstheme="majorBidi"/>
      <w:b/>
      <w:szCs w:val="52"/>
    </w:rPr>
  </w:style>
  <w:style w:type="character" w:customStyle="1" w:styleId="TitelZchn">
    <w:name w:val="Titel Zchn"/>
    <w:basedOn w:val="Absatz-Standardschriftart"/>
    <w:link w:val="Titel"/>
    <w:uiPriority w:val="10"/>
    <w:rsid w:val="008D7AC6"/>
    <w:rPr>
      <w:rFonts w:ascii="Arial" w:eastAsiaTheme="majorEastAsia" w:hAnsi="Arial" w:cstheme="majorBidi"/>
      <w:b/>
      <w:szCs w:val="52"/>
    </w:rPr>
  </w:style>
  <w:style w:type="paragraph" w:styleId="Listenabsatz">
    <w:name w:val="List Paragraph"/>
    <w:basedOn w:val="Standard"/>
    <w:uiPriority w:val="1"/>
    <w:qFormat/>
    <w:rsid w:val="00CB751B"/>
    <w:pPr>
      <w:numPr>
        <w:numId w:val="7"/>
      </w:numPr>
      <w:ind w:left="227" w:hanging="22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339BB"/>
    <w:rPr>
      <w:sz w:val="22"/>
      <w:vertAlign w:val="superscript"/>
    </w:rPr>
  </w:style>
  <w:style w:type="paragraph" w:styleId="Aufzhlungszeichen">
    <w:name w:val="List Bullet"/>
    <w:basedOn w:val="Standard"/>
    <w:uiPriority w:val="99"/>
    <w:qFormat/>
    <w:rsid w:val="00446551"/>
    <w:pPr>
      <w:numPr>
        <w:numId w:val="32"/>
      </w:numPr>
      <w:contextualSpacing/>
    </w:pPr>
  </w:style>
  <w:style w:type="paragraph" w:styleId="Aufzhlungszeichen2">
    <w:name w:val="List Bullet 2"/>
    <w:basedOn w:val="Standard"/>
    <w:uiPriority w:val="99"/>
    <w:qFormat/>
    <w:rsid w:val="00446551"/>
    <w:pPr>
      <w:numPr>
        <w:ilvl w:val="1"/>
        <w:numId w:val="32"/>
      </w:numPr>
      <w:tabs>
        <w:tab w:val="left" w:pos="1134"/>
      </w:tabs>
      <w:contextualSpacing/>
    </w:pPr>
  </w:style>
  <w:style w:type="paragraph" w:styleId="Aufzhlungszeichen3">
    <w:name w:val="List Bullet 3"/>
    <w:basedOn w:val="Standard"/>
    <w:uiPriority w:val="99"/>
    <w:qFormat/>
    <w:rsid w:val="00446551"/>
    <w:pPr>
      <w:numPr>
        <w:ilvl w:val="2"/>
        <w:numId w:val="32"/>
      </w:numPr>
      <w:contextualSpacing/>
    </w:pPr>
  </w:style>
  <w:style w:type="numbering" w:customStyle="1" w:styleId="FHNWAufzhlung">
    <w:name w:val="FHNW Aufzählung"/>
    <w:uiPriority w:val="99"/>
    <w:rsid w:val="00446551"/>
    <w:pPr>
      <w:numPr>
        <w:numId w:val="13"/>
      </w:numPr>
    </w:pPr>
  </w:style>
  <w:style w:type="paragraph" w:styleId="Aufzhlungszeichen4">
    <w:name w:val="List Bullet 4"/>
    <w:basedOn w:val="Standard"/>
    <w:uiPriority w:val="99"/>
    <w:unhideWhenUsed/>
    <w:rsid w:val="00446551"/>
    <w:pPr>
      <w:numPr>
        <w:ilvl w:val="3"/>
        <w:numId w:val="32"/>
      </w:numPr>
      <w:contextualSpacing/>
    </w:pPr>
  </w:style>
  <w:style w:type="paragraph" w:styleId="Aufzhlungszeichen5">
    <w:name w:val="List Bullet 5"/>
    <w:basedOn w:val="Standard"/>
    <w:uiPriority w:val="99"/>
    <w:semiHidden/>
    <w:unhideWhenUsed/>
    <w:rsid w:val="00446551"/>
    <w:pPr>
      <w:numPr>
        <w:ilvl w:val="4"/>
        <w:numId w:val="32"/>
      </w:numPr>
      <w:contextualSpacing/>
    </w:pPr>
  </w:style>
  <w:style w:type="character" w:customStyle="1" w:styleId="berschrift1Zchn">
    <w:name w:val="Überschrift 1 Zchn"/>
    <w:basedOn w:val="Absatz-Standardschriftart"/>
    <w:link w:val="berschrift1"/>
    <w:uiPriority w:val="9"/>
    <w:rsid w:val="00D64C88"/>
    <w:rPr>
      <w:rFonts w:ascii="Arial" w:eastAsiaTheme="majorEastAsia" w:hAnsi="Arial" w:cstheme="majorBidi"/>
      <w:b/>
      <w:bCs/>
      <w:sz w:val="28"/>
      <w:szCs w:val="28"/>
    </w:rPr>
  </w:style>
  <w:style w:type="numbering" w:customStyle="1" w:styleId="FormatvorlageNummerierteListeLinks063cmHngend063cm">
    <w:name w:val="Formatvorlage Nummerierte Liste Links:  0.63 cm Hängend:  0.63 cm"/>
    <w:basedOn w:val="KeineListe"/>
    <w:rsid w:val="00E47C52"/>
    <w:pPr>
      <w:numPr>
        <w:numId w:val="21"/>
      </w:numPr>
    </w:pPr>
  </w:style>
  <w:style w:type="numbering" w:customStyle="1" w:styleId="Formatvorlage1">
    <w:name w:val="Formatvorlage1"/>
    <w:uiPriority w:val="99"/>
    <w:rsid w:val="002B50CC"/>
    <w:pPr>
      <w:numPr>
        <w:numId w:val="29"/>
      </w:numPr>
    </w:pPr>
  </w:style>
  <w:style w:type="character" w:styleId="Fett">
    <w:name w:val="Strong"/>
    <w:basedOn w:val="Absatz-Standardschriftart"/>
    <w:uiPriority w:val="22"/>
    <w:qFormat/>
    <w:rsid w:val="00657E07"/>
    <w:rPr>
      <w:b/>
      <w:bCs/>
    </w:rPr>
  </w:style>
  <w:style w:type="character" w:customStyle="1" w:styleId="berschrift2Zchn">
    <w:name w:val="Überschrift 2 Zchn"/>
    <w:basedOn w:val="Absatz-Standardschriftart"/>
    <w:link w:val="berschrift2"/>
    <w:uiPriority w:val="9"/>
    <w:semiHidden/>
    <w:rsid w:val="00D64C88"/>
    <w:rPr>
      <w:rFonts w:ascii="Arial" w:eastAsiaTheme="majorEastAsia" w:hAnsi="Arial" w:cstheme="majorBidi"/>
      <w:b/>
      <w:bCs/>
      <w:szCs w:val="26"/>
    </w:rPr>
  </w:style>
  <w:style w:type="paragraph" w:customStyle="1" w:styleId="ATitel1TiteldesReglements">
    <w:name w:val="A_Titel 1_Titel des Reglements"/>
    <w:basedOn w:val="Standard"/>
    <w:uiPriority w:val="1"/>
    <w:qFormat/>
    <w:rsid w:val="00792ADE"/>
    <w:pPr>
      <w:spacing w:before="40" w:after="240" w:line="268" w:lineRule="auto"/>
    </w:pPr>
    <w:rPr>
      <w:rFonts w:eastAsia="Times New Roman" w:cs="Arial"/>
      <w:b/>
      <w:bCs/>
      <w:color w:val="000000" w:themeColor="text1"/>
      <w:szCs w:val="18"/>
      <w:lang w:eastAsia="de-CH"/>
    </w:rPr>
  </w:style>
  <w:style w:type="paragraph" w:styleId="Textkrper">
    <w:name w:val="Body Text"/>
    <w:basedOn w:val="Standard"/>
    <w:link w:val="TextkrperZchn"/>
    <w:uiPriority w:val="1"/>
    <w:unhideWhenUsed/>
    <w:qFormat/>
    <w:rsid w:val="00792ADE"/>
    <w:pPr>
      <w:widowControl w:val="0"/>
      <w:ind w:left="496"/>
    </w:pPr>
    <w:rPr>
      <w:rFonts w:eastAsia="Arial"/>
      <w:sz w:val="21"/>
      <w:szCs w:val="21"/>
      <w:lang w:val="en-US"/>
    </w:rPr>
  </w:style>
  <w:style w:type="character" w:customStyle="1" w:styleId="TextkrperZchn">
    <w:name w:val="Textkörper Zchn"/>
    <w:basedOn w:val="Absatz-Standardschriftart"/>
    <w:link w:val="Textkrper"/>
    <w:uiPriority w:val="1"/>
    <w:rsid w:val="00792ADE"/>
    <w:rPr>
      <w:rFonts w:ascii="Arial" w:eastAsia="Arial" w:hAnsi="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634750">
      <w:bodyDiv w:val="1"/>
      <w:marLeft w:val="0"/>
      <w:marRight w:val="0"/>
      <w:marTop w:val="0"/>
      <w:marBottom w:val="0"/>
      <w:divBdr>
        <w:top w:val="none" w:sz="0" w:space="0" w:color="auto"/>
        <w:left w:val="none" w:sz="0" w:space="0" w:color="auto"/>
        <w:bottom w:val="none" w:sz="0" w:space="0" w:color="auto"/>
        <w:right w:val="none" w:sz="0" w:space="0" w:color="auto"/>
      </w:divBdr>
    </w:div>
    <w:div w:id="1084913038">
      <w:bodyDiv w:val="1"/>
      <w:marLeft w:val="0"/>
      <w:marRight w:val="0"/>
      <w:marTop w:val="0"/>
      <w:marBottom w:val="0"/>
      <w:divBdr>
        <w:top w:val="none" w:sz="0" w:space="0" w:color="auto"/>
        <w:left w:val="none" w:sz="0" w:space="0" w:color="auto"/>
        <w:bottom w:val="none" w:sz="0" w:space="0" w:color="auto"/>
        <w:right w:val="none" w:sz="0" w:space="0" w:color="auto"/>
      </w:divBdr>
    </w:div>
    <w:div w:id="17131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9A860DBA86DC248B3CD552F06C60F6F" ma:contentTypeVersion="8" ma:contentTypeDescription="Ein neues Dokument erstellen." ma:contentTypeScope="" ma:versionID="2c10152aa9593b95196971f6ec97165b">
  <xsd:schema xmlns:xsd="http://www.w3.org/2001/XMLSchema" xmlns:xs="http://www.w3.org/2001/XMLSchema" xmlns:p="http://schemas.microsoft.com/office/2006/metadata/properties" xmlns:ns1="http://schemas.microsoft.com/sharepoint/v3" xmlns:ns2="68a3d6cc-4326-4ee6-84ff-2982847f5efb" xmlns:ns3="e96edf3a-57ca-4409-9d81-f9aa23bfc71f" targetNamespace="http://schemas.microsoft.com/office/2006/metadata/properties" ma:root="true" ma:fieldsID="a8caa0220a951d583de79c94b92e543d" ns1:_="" ns2:_="" ns3:_="">
    <xsd:import namespace="http://schemas.microsoft.com/sharepoint/v3"/>
    <xsd:import namespace="68a3d6cc-4326-4ee6-84ff-2982847f5efb"/>
    <xsd:import namespace="e96edf3a-57ca-4409-9d81-f9aa23bfc71f"/>
    <xsd:element name="properties">
      <xsd:complexType>
        <xsd:sequence>
          <xsd:element name="documentManagement">
            <xsd:complexType>
              <xsd:all>
                <xsd:element ref="ns1:PublishingStartDate" minOccurs="0"/>
                <xsd:element ref="ns1:PublishingExpirationDate" minOccurs="0"/>
                <xsd:element ref="ns2:k575de8fa3dc4305889112f7955ec45e" minOccurs="0"/>
                <xsd:element ref="ns3:TaxCatchAll" minOccurs="0"/>
                <xsd:element ref="ns2:Berei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a3d6cc-4326-4ee6-84ff-2982847f5efb" elementFormDefault="qualified">
    <xsd:import namespace="http://schemas.microsoft.com/office/2006/documentManagement/types"/>
    <xsd:import namespace="http://schemas.microsoft.com/office/infopath/2007/PartnerControls"/>
    <xsd:element name="k575de8fa3dc4305889112f7955ec45e" ma:index="11" nillable="true" ma:taxonomy="true" ma:internalName="k575de8fa3dc4305889112f7955ec45e" ma:taxonomyFieldName="Dokumententyp" ma:displayName="Dokumententyp" ma:default="" ma:fieldId="{4575de8f-a3dc-4305-8891-12f7955ec45e}" ma:sspId="de049ac6-cdb5-4ccd-b380-fcbce620849a" ma:termSetId="2e167bbd-440c-48c6-85d8-c607a3334d80" ma:anchorId="00000000-0000-0000-0000-000000000000" ma:open="false" ma:isKeyword="false">
      <xsd:complexType>
        <xsd:sequence>
          <xsd:element ref="pc:Terms" minOccurs="0" maxOccurs="1"/>
        </xsd:sequence>
      </xsd:complexType>
    </xsd:element>
    <xsd:element name="Bereich" ma:index="13" nillable="true" ma:displayName="Bereich" ma:format="Dropdown" ma:internalName="Bereich">
      <xsd:simpleType>
        <xsd:restriction base="dms:Choice">
          <xsd:enumeration value="Datenschutz"/>
          <xsd:enumeration value="PH-Bibliotheken"/>
        </xsd:restriction>
      </xsd:simpleType>
    </xsd:element>
  </xsd:schema>
  <xsd:schema xmlns:xsd="http://www.w3.org/2001/XMLSchema" xmlns:xs="http://www.w3.org/2001/XMLSchema" xmlns:dms="http://schemas.microsoft.com/office/2006/documentManagement/types" xmlns:pc="http://schemas.microsoft.com/office/infopath/2007/PartnerControls" targetNamespace="e96edf3a-57ca-4409-9d81-f9aa23bfc71f" elementFormDefault="qualified">
    <xsd:import namespace="http://schemas.microsoft.com/office/2006/documentManagement/types"/>
    <xsd:import namespace="http://schemas.microsoft.com/office/infopath/2007/PartnerControls"/>
    <xsd:element name="TaxCatchAll" ma:index="12" nillable="true" ma:displayName="Taxonomiespalte &quot;Alle abfangen&quot;" ma:hidden="true" ma:list="{470e0dfe-7513-4cbc-aefd-f04235d14837}" ma:internalName="TaxCatchAll" ma:showField="CatchAllData" ma:web="35b5d059-8592-4d5d-982b-d2d82544b5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k575de8fa3dc4305889112f7955ec45e xmlns="68a3d6cc-4326-4ee6-84ff-2982847f5efb">
      <Terms xmlns="http://schemas.microsoft.com/office/infopath/2007/PartnerControls"/>
    </k575de8fa3dc4305889112f7955ec45e>
    <TaxCatchAll xmlns="e96edf3a-57ca-4409-9d81-f9aa23bfc71f"/>
    <PublishingStartDate xmlns="http://schemas.microsoft.com/sharepoint/v3" xsi:nil="true"/>
    <Bereich xmlns="68a3d6cc-4326-4ee6-84ff-2982847f5efb">Datenschutz</Bereich>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8FD251-E220-41EF-A58C-7EF78F7FD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a3d6cc-4326-4ee6-84ff-2982847f5efb"/>
    <ds:schemaRef ds:uri="e96edf3a-57ca-4409-9d81-f9aa23bfc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AB53F4-9B4B-40CC-9E62-2C2448375A50}">
  <ds:schemaRefs>
    <ds:schemaRef ds:uri="http://schemas.microsoft.com/office/2006/metadata/properties"/>
    <ds:schemaRef ds:uri="http://schemas.microsoft.com/office/infopath/2007/PartnerControls"/>
    <ds:schemaRef ds:uri="http://schemas.microsoft.com/sharepoint/v3"/>
    <ds:schemaRef ds:uri="68a3d6cc-4326-4ee6-84ff-2982847f5efb"/>
    <ds:schemaRef ds:uri="e96edf3a-57ca-4409-9d81-f9aa23bfc71f"/>
  </ds:schemaRefs>
</ds:datastoreItem>
</file>

<file path=customXml/itemProps4.xml><?xml version="1.0" encoding="utf-8"?>
<ds:datastoreItem xmlns:ds="http://schemas.openxmlformats.org/officeDocument/2006/customXml" ds:itemID="{FE6ECDCE-BFBB-6D46-A73E-8C4599F30AE6}">
  <ds:schemaRefs>
    <ds:schemaRef ds:uri="http://schemas.openxmlformats.org/officeDocument/2006/bibliography"/>
  </ds:schemaRefs>
</ds:datastoreItem>
</file>

<file path=customXml/itemProps5.xml><?xml version="1.0" encoding="utf-8"?>
<ds:datastoreItem xmlns:ds="http://schemas.openxmlformats.org/officeDocument/2006/customXml" ds:itemID="{7ED6D92B-D713-45E4-B2BF-F6DD0A5B12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1923</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Fachhochschule Nordwestschweiz</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Schenkemeyer Benjamin</dc:creator>
  <cp:lastModifiedBy>Schmid Emanuel</cp:lastModifiedBy>
  <cp:revision>4</cp:revision>
  <cp:lastPrinted>2017-10-04T06:31:00Z</cp:lastPrinted>
  <dcterms:created xsi:type="dcterms:W3CDTF">2021-08-30T13:45:00Z</dcterms:created>
  <dcterms:modified xsi:type="dcterms:W3CDTF">2021-08-30T13:47:00Z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0x01010029A860DBA86DC248B3CD552F06C60F6F</vt:lpwstr>
  </property>
</Properties>
</file>