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6" w:rsidRPr="00460D6C" w:rsidRDefault="00460D6C" w:rsidP="00460D6C">
      <w:pPr>
        <w:spacing w:line="276" w:lineRule="auto"/>
        <w:rPr>
          <w:b/>
          <w:sz w:val="24"/>
          <w:szCs w:val="24"/>
        </w:rPr>
      </w:pPr>
      <w:proofErr w:type="spellStart"/>
      <w:r w:rsidRPr="00460D6C">
        <w:rPr>
          <w:b/>
          <w:sz w:val="24"/>
          <w:szCs w:val="24"/>
        </w:rPr>
        <w:t>Objectifs</w:t>
      </w:r>
      <w:proofErr w:type="spellEnd"/>
      <w:r w:rsidRPr="00460D6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personnels</w:t>
      </w:r>
      <w:proofErr w:type="spellEnd"/>
    </w:p>
    <w:p w:rsidR="00460D6C" w:rsidRPr="00460D6C" w:rsidRDefault="00460D6C" w:rsidP="00460D6C">
      <w:pPr>
        <w:spacing w:line="276" w:lineRule="auto"/>
        <w:rPr>
          <w:sz w:val="24"/>
          <w:szCs w:val="24"/>
        </w:rPr>
      </w:pPr>
    </w:p>
    <w:p w:rsidR="00460D6C" w:rsidRPr="00CD088A" w:rsidRDefault="00460D6C" w:rsidP="00460D6C">
      <w:pPr>
        <w:spacing w:line="276" w:lineRule="auto"/>
        <w:rPr>
          <w:sz w:val="20"/>
          <w:szCs w:val="20"/>
          <w:lang w:val="fr-FR"/>
        </w:rPr>
      </w:pPr>
      <w:r w:rsidRPr="00CD088A">
        <w:rPr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CD088A">
        <w:rPr>
          <w:sz w:val="20"/>
          <w:szCs w:val="20"/>
          <w:lang w:val="fr-FR"/>
        </w:rPr>
        <w:instrText xml:space="preserve"> FORMCHECKBOX </w:instrText>
      </w:r>
      <w:r>
        <w:rPr>
          <w:sz w:val="20"/>
          <w:szCs w:val="20"/>
          <w:lang w:val="fr-FR"/>
        </w:rPr>
      </w:r>
      <w:r>
        <w:rPr>
          <w:sz w:val="20"/>
          <w:szCs w:val="20"/>
          <w:lang w:val="fr-FR"/>
        </w:rPr>
        <w:fldChar w:fldCharType="separate"/>
      </w:r>
      <w:r w:rsidRPr="00CD088A">
        <w:rPr>
          <w:sz w:val="20"/>
          <w:szCs w:val="20"/>
          <w:lang w:val="fr-FR"/>
        </w:rPr>
        <w:fldChar w:fldCharType="end"/>
      </w:r>
      <w:bookmarkEnd w:id="0"/>
      <w:r w:rsidRPr="00CD088A">
        <w:rPr>
          <w:sz w:val="20"/>
          <w:szCs w:val="20"/>
          <w:lang w:val="fr-FR"/>
        </w:rPr>
        <w:t xml:space="preserve">  </w:t>
      </w:r>
      <w:r>
        <w:rPr>
          <w:sz w:val="20"/>
          <w:szCs w:val="20"/>
          <w:lang w:val="fr-FR"/>
        </w:rPr>
        <w:t>Stage focus</w:t>
      </w:r>
      <w:r w:rsidRPr="00CD088A">
        <w:rPr>
          <w:sz w:val="20"/>
          <w:szCs w:val="20"/>
          <w:lang w:val="fr-FR"/>
        </w:rPr>
        <w:t xml:space="preserve">  </w:t>
      </w:r>
    </w:p>
    <w:p w:rsidR="00460D6C" w:rsidRPr="00460D6C" w:rsidRDefault="00460D6C" w:rsidP="00460D6C">
      <w:pPr>
        <w:spacing w:line="276" w:lineRule="auto"/>
        <w:rPr>
          <w:sz w:val="24"/>
          <w:szCs w:val="24"/>
        </w:rPr>
      </w:pPr>
    </w:p>
    <w:p w:rsidR="00460D6C" w:rsidRDefault="00460D6C" w:rsidP="00460D6C">
      <w:pPr>
        <w:spacing w:line="276" w:lineRule="auto"/>
        <w:rPr>
          <w:sz w:val="20"/>
          <w:szCs w:val="20"/>
          <w:lang w:val="fr-CH"/>
        </w:rPr>
      </w:pPr>
      <w:r w:rsidRPr="00460D6C">
        <w:rPr>
          <w:sz w:val="20"/>
          <w:szCs w:val="20"/>
          <w:lang w:val="fr-CH"/>
        </w:rPr>
        <w:t xml:space="preserve">Etudiant/e: </w:t>
      </w:r>
    </w:p>
    <w:p w:rsidR="00460D6C" w:rsidRPr="00460D6C" w:rsidRDefault="00460D6C" w:rsidP="00460D6C">
      <w:pPr>
        <w:spacing w:line="276" w:lineRule="auto"/>
        <w:rPr>
          <w:sz w:val="20"/>
          <w:szCs w:val="20"/>
          <w:lang w:val="fr-CH"/>
        </w:rPr>
      </w:pPr>
    </w:p>
    <w:p w:rsidR="00880292" w:rsidRDefault="00460D6C" w:rsidP="00460D6C">
      <w:pPr>
        <w:spacing w:line="276" w:lineRule="auto"/>
        <w:rPr>
          <w:sz w:val="20"/>
          <w:szCs w:val="20"/>
          <w:lang w:val="fr-CH"/>
        </w:rPr>
      </w:pPr>
      <w:r w:rsidRPr="00460D6C">
        <w:rPr>
          <w:sz w:val="20"/>
          <w:szCs w:val="20"/>
          <w:lang w:val="fr-CH"/>
        </w:rPr>
        <w:t xml:space="preserve">L’étudiant/e </w:t>
      </w:r>
      <w:r w:rsidR="001846C8">
        <w:rPr>
          <w:sz w:val="20"/>
          <w:szCs w:val="20"/>
          <w:lang w:val="fr-CH"/>
        </w:rPr>
        <w:t>fixe</w:t>
      </w:r>
      <w:r w:rsidRPr="00460D6C">
        <w:rPr>
          <w:sz w:val="20"/>
          <w:szCs w:val="20"/>
          <w:lang w:val="fr-CH"/>
        </w:rPr>
        <w:t xml:space="preserve"> avec sa/son maître de stage des objectifs personnels </w:t>
      </w:r>
      <w:r w:rsidR="00880292">
        <w:rPr>
          <w:sz w:val="20"/>
          <w:szCs w:val="20"/>
          <w:lang w:val="fr-CH"/>
        </w:rPr>
        <w:t>à travailler</w:t>
      </w:r>
      <w:r w:rsidRPr="00460D6C">
        <w:rPr>
          <w:sz w:val="20"/>
          <w:szCs w:val="20"/>
          <w:lang w:val="fr-CH"/>
        </w:rPr>
        <w:t xml:space="preserve"> durant le stage.</w:t>
      </w:r>
    </w:p>
    <w:p w:rsidR="00880292" w:rsidRDefault="00460D6C" w:rsidP="00460D6C">
      <w:pPr>
        <w:spacing w:line="276" w:lineRule="auto"/>
        <w:rPr>
          <w:sz w:val="20"/>
          <w:szCs w:val="20"/>
          <w:lang w:val="fr-CH"/>
        </w:rPr>
      </w:pPr>
      <w:r w:rsidRPr="00460D6C">
        <w:rPr>
          <w:sz w:val="20"/>
          <w:szCs w:val="20"/>
          <w:lang w:val="fr-CH"/>
        </w:rPr>
        <w:t xml:space="preserve">Pendant le stage, on peut y apporter des modifications par écrit. </w:t>
      </w:r>
    </w:p>
    <w:p w:rsidR="00460D6C" w:rsidRPr="00460D6C" w:rsidRDefault="00460D6C" w:rsidP="00460D6C">
      <w:pPr>
        <w:spacing w:line="276" w:lineRule="auto"/>
        <w:rPr>
          <w:sz w:val="20"/>
          <w:szCs w:val="20"/>
          <w:lang w:val="fr-CH"/>
        </w:rPr>
      </w:pPr>
      <w:r w:rsidRPr="00460D6C">
        <w:rPr>
          <w:sz w:val="20"/>
          <w:szCs w:val="20"/>
          <w:lang w:val="fr-CH"/>
        </w:rPr>
        <w:t>A la fin du stage, le/la maître de stage et l’étudiant/e évaluent ensemble le processus de développement. De nouveaux objectifs peuvent être notés sous « Perspective</w:t>
      </w:r>
      <w:r>
        <w:rPr>
          <w:sz w:val="20"/>
          <w:szCs w:val="20"/>
          <w:lang w:val="fr-CH"/>
        </w:rPr>
        <w:t>s</w:t>
      </w:r>
      <w:r w:rsidRPr="00460D6C">
        <w:rPr>
          <w:sz w:val="20"/>
          <w:szCs w:val="20"/>
          <w:lang w:val="fr-CH"/>
        </w:rPr>
        <w:t xml:space="preserve"> ». </w:t>
      </w:r>
    </w:p>
    <w:p w:rsidR="00460D6C" w:rsidRPr="00460D6C" w:rsidRDefault="00460D6C" w:rsidP="00460D6C">
      <w:pP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spacing w:line="276" w:lineRule="auto"/>
        <w:rPr>
          <w:b/>
          <w:sz w:val="20"/>
          <w:szCs w:val="20"/>
          <w:lang w:val="fr-CH"/>
        </w:rPr>
      </w:pPr>
      <w:r w:rsidRPr="00460D6C">
        <w:rPr>
          <w:b/>
          <w:sz w:val="20"/>
          <w:szCs w:val="20"/>
          <w:lang w:val="fr-CH"/>
        </w:rPr>
        <w:t>Objectif personnel 1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Evaluation à la fin du stage 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rPr>
          <w:sz w:val="20"/>
          <w:szCs w:val="20"/>
          <w:lang w:val="fr-CH"/>
        </w:rPr>
      </w:pPr>
    </w:p>
    <w:p w:rsidR="00460D6C" w:rsidRPr="00460D6C" w:rsidRDefault="00460D6C" w:rsidP="00460D6C">
      <w:pP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spacing w:line="276" w:lineRule="auto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Objectif personnel 2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Evaluation à la fin du stage 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</w:p>
    <w:p w:rsidR="00460D6C" w:rsidRPr="00460D6C" w:rsidRDefault="00460D6C" w:rsidP="00460D6C">
      <w:pP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spacing w:line="276" w:lineRule="auto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Objectif personnel 3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P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Evaluation à la fin du stage 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</w:p>
    <w:p w:rsidR="00460D6C" w:rsidRDefault="00460D6C" w:rsidP="00460D6C">
      <w:pPr>
        <w:rPr>
          <w:b/>
          <w:sz w:val="20"/>
          <w:szCs w:val="20"/>
          <w:lang w:val="fr-CH"/>
        </w:rPr>
      </w:pPr>
      <w:r w:rsidRPr="00460D6C">
        <w:rPr>
          <w:b/>
          <w:sz w:val="20"/>
          <w:szCs w:val="20"/>
          <w:lang w:val="fr-CH"/>
        </w:rPr>
        <w:t>Perspectives</w:t>
      </w: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880292" w:rsidRDefault="00880292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031BE7" w:rsidRDefault="00031BE7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031BE7" w:rsidRDefault="00031BE7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031BE7" w:rsidRDefault="00031BE7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031BE7" w:rsidRDefault="00031BE7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  <w:bookmarkStart w:id="1" w:name="_GoBack"/>
      <w:bookmarkEnd w:id="1"/>
    </w:p>
    <w:p w:rsidR="00460D6C" w:rsidRDefault="00460D6C" w:rsidP="0046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CH"/>
        </w:rPr>
      </w:pPr>
    </w:p>
    <w:p w:rsidR="00460D6C" w:rsidRDefault="00460D6C" w:rsidP="00460D6C">
      <w:pPr>
        <w:rPr>
          <w:sz w:val="20"/>
          <w:szCs w:val="20"/>
          <w:lang w:val="fr-CH"/>
        </w:rPr>
      </w:pPr>
    </w:p>
    <w:p w:rsidR="00880292" w:rsidRDefault="00880292" w:rsidP="00460D6C">
      <w:pPr>
        <w:rPr>
          <w:sz w:val="20"/>
          <w:szCs w:val="20"/>
          <w:lang w:val="fr-CH"/>
        </w:rPr>
      </w:pPr>
    </w:p>
    <w:p w:rsidR="00880292" w:rsidRDefault="00880292" w:rsidP="00460D6C">
      <w:pPr>
        <w:rPr>
          <w:sz w:val="20"/>
          <w:szCs w:val="20"/>
          <w:lang w:val="fr-CH"/>
        </w:rPr>
      </w:pPr>
    </w:p>
    <w:p w:rsidR="00460D6C" w:rsidRDefault="00880292" w:rsidP="00460D6C">
      <w:pPr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Remarque</w:t>
      </w:r>
    </w:p>
    <w:p w:rsidR="003C41F1" w:rsidRPr="00880292" w:rsidRDefault="00880292" w:rsidP="00460D6C">
      <w:pPr>
        <w:rPr>
          <w:sz w:val="20"/>
          <w:szCs w:val="20"/>
          <w:lang w:val="fr-FR"/>
        </w:rPr>
      </w:pPr>
      <w:r w:rsidRPr="00880292">
        <w:rPr>
          <w:sz w:val="20"/>
          <w:szCs w:val="20"/>
          <w:lang w:val="fr-CH"/>
        </w:rPr>
        <w:t>Après avoir fixé les objectifs personnels, l’</w:t>
      </w:r>
      <w:proofErr w:type="spellStart"/>
      <w:r w:rsidRPr="00880292">
        <w:rPr>
          <w:sz w:val="20"/>
          <w:szCs w:val="20"/>
          <w:lang w:val="fr-CH"/>
        </w:rPr>
        <w:t>étudiant-e</w:t>
      </w:r>
      <w:proofErr w:type="spellEnd"/>
      <w:r w:rsidRPr="00880292">
        <w:rPr>
          <w:sz w:val="20"/>
          <w:szCs w:val="20"/>
          <w:lang w:val="fr-CH"/>
        </w:rPr>
        <w:t xml:space="preserve"> fournit une copie du document au/à </w:t>
      </w:r>
      <w:proofErr w:type="gramStart"/>
      <w:r w:rsidRPr="00880292">
        <w:rPr>
          <w:sz w:val="20"/>
          <w:szCs w:val="20"/>
          <w:lang w:val="fr-CH"/>
        </w:rPr>
        <w:t>la maître</w:t>
      </w:r>
      <w:proofErr w:type="gramEnd"/>
      <w:r w:rsidRPr="00880292">
        <w:rPr>
          <w:sz w:val="20"/>
          <w:szCs w:val="20"/>
          <w:lang w:val="fr-CH"/>
        </w:rPr>
        <w:t xml:space="preserve"> de stage.</w:t>
      </w:r>
    </w:p>
    <w:p w:rsidR="00880292" w:rsidRDefault="00880292" w:rsidP="00880292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L’</w:t>
      </w:r>
      <w:proofErr w:type="spellStart"/>
      <w:r>
        <w:rPr>
          <w:rFonts w:cs="Arial"/>
          <w:sz w:val="20"/>
          <w:szCs w:val="20"/>
          <w:lang w:val="fr-FR"/>
        </w:rPr>
        <w:t>étudiant-e</w:t>
      </w:r>
      <w:proofErr w:type="spellEnd"/>
      <w:r>
        <w:rPr>
          <w:rFonts w:cs="Arial"/>
          <w:sz w:val="20"/>
          <w:szCs w:val="20"/>
          <w:lang w:val="fr-FR"/>
        </w:rPr>
        <w:t xml:space="preserve"> dépose</w:t>
      </w:r>
      <w:r w:rsidRPr="000B7ACE">
        <w:rPr>
          <w:rFonts w:cs="Arial"/>
          <w:sz w:val="20"/>
          <w:szCs w:val="20"/>
          <w:lang w:val="fr-FR"/>
        </w:rPr>
        <w:t xml:space="preserve"> </w:t>
      </w:r>
      <w:r w:rsidRPr="00880292">
        <w:rPr>
          <w:sz w:val="20"/>
          <w:szCs w:val="20"/>
          <w:lang w:val="fr-CH"/>
        </w:rPr>
        <w:t xml:space="preserve">un exemplaire des objectifs personnels </w:t>
      </w:r>
      <w:r>
        <w:rPr>
          <w:rFonts w:cs="Arial"/>
          <w:sz w:val="20"/>
          <w:szCs w:val="20"/>
          <w:lang w:val="fr-FR"/>
        </w:rPr>
        <w:t>dans le portfolio de développement.</w:t>
      </w:r>
    </w:p>
    <w:p w:rsidR="00880292" w:rsidRDefault="00880292" w:rsidP="00880292">
      <w:pPr>
        <w:rPr>
          <w:rFonts w:cs="Arial"/>
          <w:sz w:val="20"/>
          <w:szCs w:val="20"/>
          <w:lang w:val="fr-FR"/>
        </w:rPr>
      </w:pPr>
    </w:p>
    <w:p w:rsidR="00880292" w:rsidRPr="00CD088A" w:rsidRDefault="00880292" w:rsidP="00880292">
      <w:pPr>
        <w:rPr>
          <w:rFonts w:cs="Arial"/>
          <w:sz w:val="20"/>
          <w:szCs w:val="20"/>
          <w:lang w:val="fr-FR"/>
        </w:rPr>
      </w:pPr>
    </w:p>
    <w:p w:rsidR="00880292" w:rsidRDefault="00880292" w:rsidP="00880292">
      <w:pPr>
        <w:rPr>
          <w:sz w:val="20"/>
          <w:szCs w:val="20"/>
          <w:lang w:val="fr-FR"/>
        </w:rPr>
      </w:pPr>
    </w:p>
    <w:p w:rsidR="00880292" w:rsidRPr="00880292" w:rsidRDefault="00880292" w:rsidP="00880292">
      <w:pPr>
        <w:jc w:val="right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Berufspraktische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Studien</w:t>
      </w:r>
      <w:proofErr w:type="spellEnd"/>
      <w:r w:rsidRPr="0088029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Institut </w:t>
      </w:r>
      <w:proofErr w:type="spellStart"/>
      <w:r>
        <w:rPr>
          <w:sz w:val="20"/>
          <w:szCs w:val="20"/>
          <w:lang w:val="fr-FR"/>
        </w:rPr>
        <w:t>Primarstufe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¦ 05.2018</w:t>
      </w:r>
    </w:p>
    <w:sectPr w:rsidR="00880292" w:rsidRPr="00880292" w:rsidSect="00377142">
      <w:headerReference w:type="default" r:id="rId9"/>
      <w:headerReference w:type="first" r:id="rId10"/>
      <w:pgSz w:w="11906" w:h="16838" w:code="9"/>
      <w:pgMar w:top="1134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A2" w:rsidRDefault="00F216A2" w:rsidP="00A76598">
      <w:r>
        <w:separator/>
      </w:r>
    </w:p>
  </w:endnote>
  <w:endnote w:type="continuationSeparator" w:id="0">
    <w:p w:rsidR="00F216A2" w:rsidRDefault="00F216A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A2" w:rsidRPr="00ED0D02" w:rsidRDefault="00F216A2" w:rsidP="00ED0D02">
      <w:pPr>
        <w:pStyle w:val="Fuzeile"/>
      </w:pPr>
    </w:p>
  </w:footnote>
  <w:footnote w:type="continuationSeparator" w:id="0">
    <w:p w:rsidR="00F216A2" w:rsidRDefault="00F216A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6C" w:rsidRDefault="00460D6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4C4DC" wp14:editId="10711B58">
          <wp:simplePos x="0" y="0"/>
          <wp:positionH relativeFrom="page">
            <wp:posOffset>900430</wp:posOffset>
          </wp:positionH>
          <wp:positionV relativeFrom="page">
            <wp:posOffset>184632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6C" w:rsidRDefault="00460D6C" w:rsidP="00437505">
    <w:pPr>
      <w:pStyle w:val="Kopfzeile"/>
      <w:rPr>
        <w:sz w:val="20"/>
        <w:szCs w:val="20"/>
      </w:rPr>
    </w:pPr>
  </w:p>
  <w:p w:rsidR="00460D6C" w:rsidRDefault="00460D6C" w:rsidP="00437505">
    <w:pPr>
      <w:pStyle w:val="Kopfzeile"/>
      <w:rPr>
        <w:sz w:val="20"/>
        <w:szCs w:val="20"/>
      </w:rPr>
    </w:pPr>
  </w:p>
  <w:p w:rsidR="00460D6C" w:rsidRDefault="00460D6C" w:rsidP="00437505">
    <w:pPr>
      <w:pStyle w:val="Kopfzeile"/>
      <w:rPr>
        <w:sz w:val="20"/>
        <w:szCs w:val="20"/>
      </w:rPr>
    </w:pPr>
  </w:p>
  <w:p w:rsidR="00460D6C" w:rsidRDefault="00460D6C" w:rsidP="00437505">
    <w:pPr>
      <w:pStyle w:val="Kopfzeile"/>
      <w:rPr>
        <w:sz w:val="20"/>
        <w:szCs w:val="20"/>
      </w:rPr>
    </w:pPr>
  </w:p>
  <w:p w:rsidR="00460D6C" w:rsidRDefault="00460D6C" w:rsidP="00437505">
    <w:pPr>
      <w:pStyle w:val="Kopfzeile"/>
      <w:rPr>
        <w:sz w:val="20"/>
        <w:szCs w:val="20"/>
      </w:rPr>
    </w:pPr>
  </w:p>
  <w:p w:rsidR="00460D6C" w:rsidRPr="00437505" w:rsidRDefault="00460D6C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C"/>
    <w:rsid w:val="000210DE"/>
    <w:rsid w:val="00031BE7"/>
    <w:rsid w:val="0005534A"/>
    <w:rsid w:val="00071507"/>
    <w:rsid w:val="000976AF"/>
    <w:rsid w:val="000E5CC1"/>
    <w:rsid w:val="000F7F62"/>
    <w:rsid w:val="00106EAE"/>
    <w:rsid w:val="001149D2"/>
    <w:rsid w:val="00156BA9"/>
    <w:rsid w:val="00180D32"/>
    <w:rsid w:val="001846C8"/>
    <w:rsid w:val="001D1088"/>
    <w:rsid w:val="001E544A"/>
    <w:rsid w:val="00203DDE"/>
    <w:rsid w:val="00213675"/>
    <w:rsid w:val="002259EE"/>
    <w:rsid w:val="00287478"/>
    <w:rsid w:val="0029605A"/>
    <w:rsid w:val="002A27DF"/>
    <w:rsid w:val="002B467D"/>
    <w:rsid w:val="002E7766"/>
    <w:rsid w:val="00351B21"/>
    <w:rsid w:val="00375A78"/>
    <w:rsid w:val="00377142"/>
    <w:rsid w:val="003C41F1"/>
    <w:rsid w:val="003D4F97"/>
    <w:rsid w:val="00400861"/>
    <w:rsid w:val="00405B61"/>
    <w:rsid w:val="0040684A"/>
    <w:rsid w:val="00420F57"/>
    <w:rsid w:val="00425687"/>
    <w:rsid w:val="00437505"/>
    <w:rsid w:val="00460C63"/>
    <w:rsid w:val="00460D6C"/>
    <w:rsid w:val="00473483"/>
    <w:rsid w:val="004B558A"/>
    <w:rsid w:val="004C5569"/>
    <w:rsid w:val="004C6864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72C6E"/>
    <w:rsid w:val="00687A4C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0292"/>
    <w:rsid w:val="00884CF6"/>
    <w:rsid w:val="00890A63"/>
    <w:rsid w:val="008C043B"/>
    <w:rsid w:val="008E73D6"/>
    <w:rsid w:val="00923475"/>
    <w:rsid w:val="0093668C"/>
    <w:rsid w:val="00952F27"/>
    <w:rsid w:val="00976795"/>
    <w:rsid w:val="00986379"/>
    <w:rsid w:val="009D65FB"/>
    <w:rsid w:val="009E55BD"/>
    <w:rsid w:val="009E67A7"/>
    <w:rsid w:val="00A5737E"/>
    <w:rsid w:val="00A723BF"/>
    <w:rsid w:val="00A76598"/>
    <w:rsid w:val="00AA0020"/>
    <w:rsid w:val="00AC0F7D"/>
    <w:rsid w:val="00AC1D9F"/>
    <w:rsid w:val="00AC5B16"/>
    <w:rsid w:val="00AD0C43"/>
    <w:rsid w:val="00B22B80"/>
    <w:rsid w:val="00B253C0"/>
    <w:rsid w:val="00B33577"/>
    <w:rsid w:val="00B534BF"/>
    <w:rsid w:val="00BB2D29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16A2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52CE6"/>
  <w15:chartTrackingRefBased/>
  <w15:docId w15:val="{B19A5E48-2C56-4920-9AA3-8F326180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780E0-91C4-4121-92D0-433FC379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 Gwendoline</dc:creator>
  <cp:keywords/>
  <dc:description/>
  <cp:lastModifiedBy>Lovey Gwendoline</cp:lastModifiedBy>
  <cp:revision>4</cp:revision>
  <dcterms:created xsi:type="dcterms:W3CDTF">2018-05-09T15:40:00Z</dcterms:created>
  <dcterms:modified xsi:type="dcterms:W3CDTF">2018-05-09T15:56:00Z</dcterms:modified>
</cp:coreProperties>
</file>