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B6EBF" w14:textId="10AA5BB2" w:rsidR="007637DA" w:rsidRDefault="000D07CC" w:rsidP="00B30F98">
      <w:pPr>
        <w:pStyle w:val="Textkrper"/>
        <w:ind w:left="0"/>
        <w:rPr>
          <w:rFonts w:ascii="Arial" w:hAnsi="Arial" w:cs="Arial"/>
          <w:sz w:val="22"/>
          <w:szCs w:val="22"/>
        </w:rPr>
      </w:pPr>
      <w:r w:rsidRPr="00E15A4C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2EE561" wp14:editId="3EA397B5">
                <wp:simplePos x="0" y="0"/>
                <wp:positionH relativeFrom="margin">
                  <wp:posOffset>5112385</wp:posOffset>
                </wp:positionH>
                <wp:positionV relativeFrom="paragraph">
                  <wp:posOffset>-228600</wp:posOffset>
                </wp:positionV>
                <wp:extent cx="4895850" cy="161988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619885"/>
                        </a:xfrm>
                        <a:prstGeom prst="roundRect">
                          <a:avLst>
                            <a:gd name="adj" fmla="val 597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984B04" w14:textId="1E2CFC91" w:rsidR="00731005" w:rsidRDefault="009F7834" w:rsidP="00E15A4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Reflexion des/der Studierenden</w:t>
                            </w:r>
                            <w:r w:rsidR="006A19C8">
                              <w:rPr>
                                <w:b/>
                                <w:sz w:val="18"/>
                              </w:rPr>
                              <w:t xml:space="preserve"> zu Lernprozessen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und Unterrichtshandeln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90893849"/>
                              <w:placeholder>
                                <w:docPart w:val="549C0AE7D7414BFE9083BDD5FE31669F"/>
                              </w:placeholder>
                              <w:showingPlcHdr/>
                            </w:sdtPr>
                            <w:sdtEndPr/>
                            <w:sdtContent>
                              <w:p w14:paraId="5130CB74" w14:textId="7257F414" w:rsidR="009F7834" w:rsidRDefault="009F7834" w:rsidP="009F7834">
                                <w:pPr>
                                  <w:tabs>
                                    <w:tab w:val="left" w:pos="851"/>
                                  </w:tabs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  <w:t>Was ist mir zu mir selbst aufgefallen?</w:t>
                                </w:r>
                              </w:p>
                              <w:p w14:paraId="418BBE17" w14:textId="7257F414" w:rsidR="00731005" w:rsidRPr="00BF0853" w:rsidRDefault="009F7834" w:rsidP="00BF0853">
                                <w:pPr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  <w:t>Welchen Zusammenhang zu meinem Handeln stelle ich her?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EE561" id="Textfeld 2" o:spid="_x0000_s1026" style="position:absolute;margin-left:402.55pt;margin-top:-18pt;width:385.5pt;height:127.5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9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" fillcolor="#dbe5f1 [660]" stroked="f" strokeweight=".5pt">
                <v:textbox>
                  <w:txbxContent>
                    <w:p w14:paraId="38984B04" w14:textId="1E2CFC91" w:rsidR="00731005" w:rsidRDefault="009F7834" w:rsidP="00E15A4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Reflexion des/der Studierenden</w:t>
                      </w:r>
                      <w:r w:rsidR="006A19C8">
                        <w:rPr>
                          <w:b/>
                          <w:sz w:val="18"/>
                        </w:rPr>
                        <w:t xml:space="preserve"> zu Lernprozessen</w:t>
                      </w:r>
                      <w:r>
                        <w:rPr>
                          <w:b/>
                          <w:sz w:val="18"/>
                        </w:rPr>
                        <w:t xml:space="preserve"> und Unterrichtshandeln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90893849"/>
                        <w:showingPlcHdr/>
                      </w:sdtPr>
                      <w:sdtEndPr/>
                      <w:sdtContent>
                        <w:p w14:paraId="5130CB74" w14:textId="7257F414" w:rsidR="009F7834" w:rsidRDefault="009F7834" w:rsidP="009F7834">
                          <w:pPr>
                            <w:tabs>
                              <w:tab w:val="left" w:pos="851"/>
                            </w:tabs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>Was ist mir zu mir selbst aufgefallen?</w:t>
                          </w:r>
                        </w:p>
                        <w:p w14:paraId="418BBE17" w14:textId="7257F414" w:rsidR="00731005" w:rsidRPr="00BF0853" w:rsidRDefault="009F7834" w:rsidP="00BF0853">
                          <w:pPr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>Welchen Zusammenhang zu meinem Handeln stelle ich her?</w:t>
                          </w:r>
                        </w:p>
                      </w:sdtContent>
                    </w:sdt>
                  </w:txbxContent>
                </v:textbox>
                <w10:wrap anchorx="margin"/>
              </v:roundrect>
            </w:pict>
          </mc:Fallback>
        </mc:AlternateContent>
      </w:r>
    </w:p>
    <w:p w14:paraId="06A45933" w14:textId="6F1EEE56" w:rsidR="00173F2F" w:rsidRDefault="000D07CC" w:rsidP="00B30F98">
      <w:pPr>
        <w:pStyle w:val="Textkrper"/>
        <w:ind w:left="0"/>
        <w:rPr>
          <w:rFonts w:ascii="Arial" w:hAnsi="Arial" w:cs="Arial"/>
          <w:b/>
          <w:sz w:val="22"/>
          <w:szCs w:val="22"/>
        </w:rPr>
      </w:pPr>
      <w:r w:rsidRPr="000D07CC">
        <w:rPr>
          <w:rFonts w:ascii="Arial" w:hAnsi="Arial" w:cs="Arial"/>
          <w:b/>
          <w:sz w:val="22"/>
          <w:szCs w:val="22"/>
        </w:rPr>
        <w:t>Didaktische Reflexion zur Lektion oder zur Unterrichtsreihe</w:t>
      </w:r>
    </w:p>
    <w:p w14:paraId="0C25E980" w14:textId="242A56B2" w:rsidR="00E15A4C" w:rsidRPr="00550806" w:rsidRDefault="00E15A4C" w:rsidP="00F34862"/>
    <w:p w14:paraId="691A8226" w14:textId="134233CD" w:rsidR="00E15A4C" w:rsidRDefault="007F0B05" w:rsidP="00F34862">
      <w:pPr>
        <w:rPr>
          <w:b/>
        </w:rPr>
      </w:pPr>
      <w:r>
        <w:rPr>
          <w:b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DC9FAE3" wp14:editId="71E8A677">
                <wp:simplePos x="0" y="0"/>
                <wp:positionH relativeFrom="column">
                  <wp:posOffset>4022</wp:posOffset>
                </wp:positionH>
                <wp:positionV relativeFrom="paragraph">
                  <wp:posOffset>5503</wp:posOffset>
                </wp:positionV>
                <wp:extent cx="4894791" cy="648000"/>
                <wp:effectExtent l="0" t="0" r="1270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4791" cy="648000"/>
                          <a:chOff x="0" y="0"/>
                          <a:chExt cx="4894791" cy="648000"/>
                        </a:xfrm>
                      </wpg:grpSpPr>
                      <wps:wsp>
                        <wps:cNvPr id="13" name="Textfeld 13"/>
                        <wps:cNvSpPr txBox="1"/>
                        <wps:spPr>
                          <a:xfrm>
                            <a:off x="2446866" y="0"/>
                            <a:ext cx="2447925" cy="648000"/>
                          </a:xfrm>
                          <a:prstGeom prst="rect">
                            <a:avLst/>
                          </a:prstGeom>
                          <a:solidFill>
                            <a:srgbClr val="FCDD3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1DC1E6E" w14:textId="77777777" w:rsidR="00052F74" w:rsidRDefault="00052F74" w:rsidP="00052F74">
                              <w:pPr>
                                <w:rPr>
                                  <w:sz w:val="18"/>
                                </w:rPr>
                              </w:pPr>
                              <w:r w:rsidRPr="003A6CFE">
                                <w:rPr>
                                  <w:b/>
                                  <w:sz w:val="18"/>
                                </w:rPr>
                                <w:t>Datum:</w:t>
                              </w:r>
                              <w:r w:rsidRPr="003E70E2">
                                <w:rPr>
                                  <w:sz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</w:rPr>
                                  <w:id w:val="-429279938"/>
                                  <w:placeholder>
                                    <w:docPart w:val="8EC46146BAEB48E9A195F989AE1C0568"/>
                                  </w:placeholder>
                                  <w:showingPlcHdr/>
                                  <w:date>
                                    <w:dateFormat w:val="dd.MM.yyyy"/>
                                    <w:lid w:val="de-CH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Pr="00C14B1D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Datum</w:t>
                                  </w:r>
                                </w:sdtContent>
                              </w:sdt>
                            </w:p>
                            <w:p w14:paraId="04884F49" w14:textId="77777777" w:rsidR="00052F74" w:rsidRDefault="00052F74" w:rsidP="00052F74">
                              <w:pPr>
                                <w:rPr>
                                  <w:sz w:val="18"/>
                                </w:rPr>
                              </w:pPr>
                              <w:r w:rsidRPr="003A6CFE">
                                <w:rPr>
                                  <w:b/>
                                  <w:sz w:val="18"/>
                                </w:rPr>
                                <w:t>Praktikum: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</w:rPr>
                                  <w:id w:val="163982112"/>
                                  <w:placeholder>
                                    <w:docPart w:val="61D618917D2148979F6D4BEEA5328D2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Ausbildungsphase</w:t>
                                  </w:r>
                                </w:sdtContent>
                              </w:sdt>
                            </w:p>
                            <w:p w14:paraId="7C565784" w14:textId="77777777" w:rsidR="00052F74" w:rsidRPr="003E70E2" w:rsidRDefault="00052F74" w:rsidP="00052F74">
                              <w:pPr>
                                <w:rPr>
                                  <w:sz w:val="18"/>
                                </w:rPr>
                              </w:pPr>
                              <w:r w:rsidRPr="003A6CFE">
                                <w:rPr>
                                  <w:b/>
                                  <w:sz w:val="18"/>
                                </w:rPr>
                                <w:t>Fach: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</w:rPr>
                                  <w:id w:val="-1481998905"/>
                                  <w:placeholder>
                                    <w:docPart w:val="3E49B0A1344A43198DB736BD8E790379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Bezeichnung</w:t>
                                  </w:r>
                                </w:sdtContent>
                              </w:sdt>
                            </w:p>
                            <w:p w14:paraId="17686568" w14:textId="77777777" w:rsidR="00052F74" w:rsidRPr="003E70E2" w:rsidRDefault="00052F74" w:rsidP="00052F74">
                              <w:pPr>
                                <w:tabs>
                                  <w:tab w:val="left" w:pos="3856"/>
                                </w:tabs>
                                <w:rPr>
                                  <w:sz w:val="18"/>
                                </w:rPr>
                              </w:pPr>
                              <w:r w:rsidRPr="003A6CFE">
                                <w:rPr>
                                  <w:b/>
                                  <w:sz w:val="18"/>
                                </w:rPr>
                                <w:t>Lektion(en):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</w:rPr>
                                  <w:id w:val="-2036806063"/>
                                  <w:placeholder>
                                    <w:docPart w:val="25F00E6FE8D04C8A986718FF54DC3415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Zahl</w:t>
                                  </w:r>
                                </w:sdtContent>
                              </w:sdt>
                            </w:p>
                            <w:p w14:paraId="4FE89F59" w14:textId="4FBE47FA" w:rsidR="00731005" w:rsidRPr="003E70E2" w:rsidRDefault="00731005" w:rsidP="00E15A4C">
                              <w:pPr>
                                <w:tabs>
                                  <w:tab w:val="left" w:pos="3856"/>
                                </w:tabs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feld 1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451600" cy="648000"/>
                          </a:xfrm>
                          <a:prstGeom prst="rect">
                            <a:avLst/>
                          </a:prstGeom>
                          <a:solidFill>
                            <a:srgbClr val="FCDD3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5118DB3" w14:textId="77777777" w:rsidR="007E0852" w:rsidRPr="003E70E2" w:rsidRDefault="007E0852" w:rsidP="007E0852">
                              <w:pPr>
                                <w:rPr>
                                  <w:sz w:val="18"/>
                                </w:rPr>
                              </w:pPr>
                              <w:r w:rsidRPr="003A6CFE">
                                <w:rPr>
                                  <w:b/>
                                  <w:sz w:val="18"/>
                                </w:rPr>
                                <w:t>Name: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</w:rPr>
                                  <w:id w:val="1642846286"/>
                                  <w:placeholder>
                                    <w:docPart w:val="BC3FBCE05B2B4CA582BA74AFEA86185A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Studierende/r</w:t>
                                  </w:r>
                                </w:sdtContent>
                              </w:sdt>
                            </w:p>
                            <w:p w14:paraId="7D75E124" w14:textId="77777777" w:rsidR="007E0852" w:rsidRPr="003E70E2" w:rsidRDefault="007E0852" w:rsidP="007E0852">
                              <w:pPr>
                                <w:rPr>
                                  <w:sz w:val="18"/>
                                </w:rPr>
                              </w:pPr>
                              <w:r w:rsidRPr="003A6CFE">
                                <w:rPr>
                                  <w:b/>
                                  <w:sz w:val="18"/>
                                </w:rPr>
                                <w:t>Lehrperson: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</w:rPr>
                                  <w:id w:val="-1835133742"/>
                                  <w:placeholder>
                                    <w:docPart w:val="5B700D4C17DC4282AB4C33D51BFB9AB4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Name</w:t>
                                  </w:r>
                                </w:sdtContent>
                              </w:sdt>
                            </w:p>
                            <w:p w14:paraId="2E4B2F78" w14:textId="329BA60E" w:rsidR="007E0852" w:rsidRPr="003E70E2" w:rsidRDefault="007E0852" w:rsidP="007E0852">
                              <w:pPr>
                                <w:tabs>
                                  <w:tab w:val="left" w:pos="3856"/>
                                </w:tabs>
                                <w:rPr>
                                  <w:sz w:val="18"/>
                                </w:rPr>
                              </w:pPr>
                              <w:r w:rsidRPr="003A6CFE">
                                <w:rPr>
                                  <w:b/>
                                  <w:sz w:val="18"/>
                                </w:rPr>
                                <w:t>Schulhaus: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</w:rPr>
                                  <w:id w:val="-291289015"/>
                                  <w:placeholder>
                                    <w:docPart w:val="CE85FA3C10DC4750868ECF8E91752FDB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D55B27" w:rsidRPr="003E70E2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Schul</w:t>
                                  </w:r>
                                  <w:r w:rsidR="00D55B27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gemeinde, Schul</w:t>
                                  </w:r>
                                  <w:r w:rsidR="00D55B27" w:rsidRPr="003E70E2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haus</w:t>
                                  </w:r>
                                </w:sdtContent>
                              </w:sdt>
                            </w:p>
                            <w:p w14:paraId="1568DF25" w14:textId="1A106E78" w:rsidR="007E0852" w:rsidRPr="003E70E2" w:rsidRDefault="007E0852" w:rsidP="007E0852">
                              <w:pPr>
                                <w:tabs>
                                  <w:tab w:val="left" w:pos="3856"/>
                                </w:tabs>
                                <w:rPr>
                                  <w:sz w:val="18"/>
                                </w:rPr>
                              </w:pPr>
                              <w:r w:rsidRPr="003A6CFE">
                                <w:rPr>
                                  <w:b/>
                                  <w:sz w:val="18"/>
                                </w:rPr>
                                <w:t>Klasse: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</w:rPr>
                                  <w:id w:val="-490715434"/>
                                  <w:placeholder>
                                    <w:docPart w:val="F0B9656FA279444CBFB22A62B1653CBD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7F0B05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Stufe/B</w:t>
                                  </w:r>
                                  <w:r w:rsidRPr="00006D5F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ezeichnung</w:t>
                                  </w:r>
                                </w:sdtContent>
                              </w:sdt>
                            </w:p>
                            <w:p w14:paraId="3C9C026E" w14:textId="2FAA587D" w:rsidR="00731005" w:rsidRPr="003E70E2" w:rsidRDefault="00731005" w:rsidP="00E15A4C">
                              <w:pPr>
                                <w:tabs>
                                  <w:tab w:val="left" w:pos="3856"/>
                                </w:tabs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C9FAE3" id="Gruppieren 1" o:spid="_x0000_s1027" style="position:absolute;margin-left:.3pt;margin-top:.45pt;width:385.4pt;height:51pt;z-index:251692032" coordsize="48947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3" o:spid="_x0000_s1028" type="#_x0000_t202" style="position:absolute;left:24468;width:24479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" fillcolor="#fcdd3f" stroked="f" strokeweight=".5pt">
                  <v:textbox>
                    <w:txbxContent>
                      <w:p w14:paraId="51DC1E6E" w14:textId="77777777" w:rsidR="00052F74" w:rsidRDefault="00052F74" w:rsidP="00052F74">
                        <w:pPr>
                          <w:rPr>
                            <w:sz w:val="18"/>
                          </w:rPr>
                        </w:pPr>
                        <w:r w:rsidRPr="003A6CFE">
                          <w:rPr>
                            <w:b/>
                            <w:sz w:val="18"/>
                          </w:rPr>
                          <w:t>Datum:</w:t>
                        </w:r>
                        <w:r w:rsidRPr="003E70E2">
                          <w:rPr>
                            <w:sz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18"/>
                            </w:rPr>
                            <w:id w:val="-429279938"/>
                            <w:placeholder>
                              <w:docPart w:val="8EC46146BAEB48E9A195F989AE1C0568"/>
                            </w:placeholder>
                            <w:showingPlcHdr/>
                            <w:date>
                              <w:dateFormat w:val="dd.MM.yyyy"/>
                              <w:lid w:val="de-CH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Pr="00C14B1D">
                              <w:rPr>
                                <w:color w:val="808080" w:themeColor="background1" w:themeShade="80"/>
                                <w:sz w:val="18"/>
                              </w:rPr>
                              <w:t>Datum</w:t>
                            </w:r>
                          </w:sdtContent>
                        </w:sdt>
                      </w:p>
                      <w:p w14:paraId="04884F49" w14:textId="77777777" w:rsidR="00052F74" w:rsidRDefault="00052F74" w:rsidP="00052F74">
                        <w:pPr>
                          <w:rPr>
                            <w:sz w:val="18"/>
                          </w:rPr>
                        </w:pPr>
                        <w:r w:rsidRPr="003A6CFE">
                          <w:rPr>
                            <w:b/>
                            <w:sz w:val="18"/>
                          </w:rPr>
                          <w:t>Praktikum: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18"/>
                            </w:rPr>
                            <w:id w:val="163982112"/>
                            <w:placeholder>
                              <w:docPart w:val="61D618917D2148979F6D4BEEA5328D20"/>
                            </w:placeholder>
                            <w:showingPlcHdr/>
                          </w:sdtPr>
                          <w:sdtEndPr/>
                          <w:sdtContent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>Ausbildungsphase</w:t>
                            </w:r>
                          </w:sdtContent>
                        </w:sdt>
                      </w:p>
                      <w:p w14:paraId="7C565784" w14:textId="77777777" w:rsidR="00052F74" w:rsidRPr="003E70E2" w:rsidRDefault="00052F74" w:rsidP="00052F74">
                        <w:pPr>
                          <w:rPr>
                            <w:sz w:val="18"/>
                          </w:rPr>
                        </w:pPr>
                        <w:r w:rsidRPr="003A6CFE">
                          <w:rPr>
                            <w:b/>
                            <w:sz w:val="18"/>
                          </w:rPr>
                          <w:t>Fach: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18"/>
                            </w:rPr>
                            <w:id w:val="-1481998905"/>
                            <w:placeholder>
                              <w:docPart w:val="3E49B0A1344A43198DB736BD8E790379"/>
                            </w:placeholder>
                            <w:showingPlcHdr/>
                          </w:sdtPr>
                          <w:sdtEndPr/>
                          <w:sdtContent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>Bezeichnung</w:t>
                            </w:r>
                          </w:sdtContent>
                        </w:sdt>
                      </w:p>
                      <w:p w14:paraId="17686568" w14:textId="77777777" w:rsidR="00052F74" w:rsidRPr="003E70E2" w:rsidRDefault="00052F74" w:rsidP="00052F74">
                        <w:pPr>
                          <w:tabs>
                            <w:tab w:val="left" w:pos="3856"/>
                          </w:tabs>
                          <w:rPr>
                            <w:sz w:val="18"/>
                          </w:rPr>
                        </w:pPr>
                        <w:r w:rsidRPr="003A6CFE">
                          <w:rPr>
                            <w:b/>
                            <w:sz w:val="18"/>
                          </w:rPr>
                          <w:t>Lektion(en):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18"/>
                            </w:rPr>
                            <w:id w:val="-2036806063"/>
                            <w:placeholder>
                              <w:docPart w:val="25F00E6FE8D04C8A986718FF54DC3415"/>
                            </w:placeholder>
                            <w:showingPlcHdr/>
                          </w:sdtPr>
                          <w:sdtEndPr/>
                          <w:sdtContent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>Zahl</w:t>
                            </w:r>
                          </w:sdtContent>
                        </w:sdt>
                      </w:p>
                      <w:p w14:paraId="4FE89F59" w14:textId="4FBE47FA" w:rsidR="00731005" w:rsidRPr="003E70E2" w:rsidRDefault="00731005" w:rsidP="00E15A4C">
                        <w:pPr>
                          <w:tabs>
                            <w:tab w:val="left" w:pos="3856"/>
                          </w:tabs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feld 14" o:spid="_x0000_s1029" type="#_x0000_t202" style="position:absolute;width:24516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" fillcolor="#fcdd3f" stroked="f" strokeweight=".5pt">
                  <v:path arrowok="t"/>
                  <v:textbox>
                    <w:txbxContent>
                      <w:p w14:paraId="35118DB3" w14:textId="77777777" w:rsidR="007E0852" w:rsidRPr="003E70E2" w:rsidRDefault="007E0852" w:rsidP="007E0852">
                        <w:pPr>
                          <w:rPr>
                            <w:sz w:val="18"/>
                          </w:rPr>
                        </w:pPr>
                        <w:r w:rsidRPr="003A6CFE">
                          <w:rPr>
                            <w:b/>
                            <w:sz w:val="18"/>
                          </w:rPr>
                          <w:t>Name: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18"/>
                            </w:rPr>
                            <w:id w:val="1642846286"/>
                            <w:placeholder>
                              <w:docPart w:val="BC3FBCE05B2B4CA582BA74AFEA86185A"/>
                            </w:placeholder>
                            <w:showingPlcHdr/>
                          </w:sdtPr>
                          <w:sdtEndPr/>
                          <w:sdtContent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>Studierende/r</w:t>
                            </w:r>
                          </w:sdtContent>
                        </w:sdt>
                      </w:p>
                      <w:p w14:paraId="7D75E124" w14:textId="77777777" w:rsidR="007E0852" w:rsidRPr="003E70E2" w:rsidRDefault="007E0852" w:rsidP="007E0852">
                        <w:pPr>
                          <w:rPr>
                            <w:sz w:val="18"/>
                          </w:rPr>
                        </w:pPr>
                        <w:r w:rsidRPr="003A6CFE">
                          <w:rPr>
                            <w:b/>
                            <w:sz w:val="18"/>
                          </w:rPr>
                          <w:t>Lehrperson: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18"/>
                            </w:rPr>
                            <w:id w:val="-1835133742"/>
                            <w:placeholder>
                              <w:docPart w:val="5B700D4C17DC4282AB4C33D51BFB9AB4"/>
                            </w:placeholder>
                            <w:showingPlcHdr/>
                          </w:sdtPr>
                          <w:sdtEndPr/>
                          <w:sdtContent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>Name</w:t>
                            </w:r>
                          </w:sdtContent>
                        </w:sdt>
                      </w:p>
                      <w:p w14:paraId="2E4B2F78" w14:textId="329BA60E" w:rsidR="007E0852" w:rsidRPr="003E70E2" w:rsidRDefault="007E0852" w:rsidP="007E0852">
                        <w:pPr>
                          <w:tabs>
                            <w:tab w:val="left" w:pos="3856"/>
                          </w:tabs>
                          <w:rPr>
                            <w:sz w:val="18"/>
                          </w:rPr>
                        </w:pPr>
                        <w:r w:rsidRPr="003A6CFE">
                          <w:rPr>
                            <w:b/>
                            <w:sz w:val="18"/>
                          </w:rPr>
                          <w:t>Schulhaus: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18"/>
                            </w:rPr>
                            <w:id w:val="-291289015"/>
                            <w:placeholder>
                              <w:docPart w:val="CE85FA3C10DC4750868ECF8E91752FDB"/>
                            </w:placeholder>
                            <w:showingPlcHdr/>
                          </w:sdtPr>
                          <w:sdtEndPr/>
                          <w:sdtContent>
                            <w:r w:rsidR="00D55B27" w:rsidRPr="003E70E2">
                              <w:rPr>
                                <w:color w:val="808080" w:themeColor="background1" w:themeShade="80"/>
                                <w:sz w:val="18"/>
                              </w:rPr>
                              <w:t>Schul</w:t>
                            </w:r>
                            <w:r w:rsidR="00D55B27">
                              <w:rPr>
                                <w:color w:val="808080" w:themeColor="background1" w:themeShade="80"/>
                                <w:sz w:val="18"/>
                              </w:rPr>
                              <w:t>gemeinde, Schul</w:t>
                            </w:r>
                            <w:r w:rsidR="00D55B27" w:rsidRPr="003E70E2">
                              <w:rPr>
                                <w:color w:val="808080" w:themeColor="background1" w:themeShade="80"/>
                                <w:sz w:val="18"/>
                              </w:rPr>
                              <w:t>haus</w:t>
                            </w:r>
                          </w:sdtContent>
                        </w:sdt>
                      </w:p>
                      <w:p w14:paraId="1568DF25" w14:textId="1A106E78" w:rsidR="007E0852" w:rsidRPr="003E70E2" w:rsidRDefault="007E0852" w:rsidP="007E0852">
                        <w:pPr>
                          <w:tabs>
                            <w:tab w:val="left" w:pos="3856"/>
                          </w:tabs>
                          <w:rPr>
                            <w:sz w:val="18"/>
                          </w:rPr>
                        </w:pPr>
                        <w:r w:rsidRPr="003A6CFE">
                          <w:rPr>
                            <w:b/>
                            <w:sz w:val="18"/>
                          </w:rPr>
                          <w:t>Klasse: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18"/>
                            </w:rPr>
                            <w:id w:val="-490715434"/>
                            <w:placeholder>
                              <w:docPart w:val="F0B9656FA279444CBFB22A62B1653CBD"/>
                            </w:placeholder>
                            <w:showingPlcHdr/>
                          </w:sdtPr>
                          <w:sdtEndPr/>
                          <w:sdtContent>
                            <w:r w:rsidR="007F0B05">
                              <w:rPr>
                                <w:color w:val="808080" w:themeColor="background1" w:themeShade="80"/>
                                <w:sz w:val="18"/>
                              </w:rPr>
                              <w:t>Stufe/B</w:t>
                            </w:r>
                            <w:r w:rsidRPr="00006D5F">
                              <w:rPr>
                                <w:color w:val="808080" w:themeColor="background1" w:themeShade="80"/>
                                <w:sz w:val="18"/>
                              </w:rPr>
                              <w:t>ezeichnung</w:t>
                            </w:r>
                          </w:sdtContent>
                        </w:sdt>
                      </w:p>
                      <w:p w14:paraId="3C9C026E" w14:textId="2FAA587D" w:rsidR="00731005" w:rsidRPr="003E70E2" w:rsidRDefault="00731005" w:rsidP="00E15A4C">
                        <w:pPr>
                          <w:tabs>
                            <w:tab w:val="left" w:pos="3856"/>
                          </w:tabs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A6F517B" w14:textId="3EF6AE19" w:rsidR="000D3693" w:rsidRDefault="00701BDE" w:rsidP="003F71EF">
      <w:pPr>
        <w:spacing w:after="200" w:line="276" w:lineRule="auto"/>
      </w:pPr>
      <w:bookmarkStart w:id="0" w:name="_GoBack"/>
      <w:bookmarkEnd w:id="0"/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C8801C" wp14:editId="5014128D">
                <wp:simplePos x="0" y="0"/>
                <wp:positionH relativeFrom="margin">
                  <wp:posOffset>4861878</wp:posOffset>
                </wp:positionH>
                <wp:positionV relativeFrom="paragraph">
                  <wp:posOffset>4040040</wp:posOffset>
                </wp:positionV>
                <wp:extent cx="321310" cy="226695"/>
                <wp:effectExtent l="0" t="0" r="0" b="0"/>
                <wp:wrapNone/>
                <wp:docPr id="22" name="Pfeil: nach rech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1310" cy="22669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849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22" o:spid="_x0000_s1026" type="#_x0000_t13" style="position:absolute;margin-left:382.85pt;margin-top:318.1pt;width:25.3pt;height:17.85pt;rotation:90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" adj="13980" fillcolor="#365f91 [2404]" stroked="f" strokeweight="2pt">
                <w10:wrap anchorx="margin"/>
              </v:shape>
            </w:pict>
          </mc:Fallback>
        </mc:AlternateContent>
      </w:r>
      <w:r>
        <w:rPr>
          <w:b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6B5DA80D" wp14:editId="2D18898F">
                <wp:simplePos x="0" y="0"/>
                <wp:positionH relativeFrom="column">
                  <wp:posOffset>3370</wp:posOffset>
                </wp:positionH>
                <wp:positionV relativeFrom="paragraph">
                  <wp:posOffset>2752822</wp:posOffset>
                </wp:positionV>
                <wp:extent cx="9983470" cy="1304306"/>
                <wp:effectExtent l="0" t="19050" r="17780" b="10160"/>
                <wp:wrapNone/>
                <wp:docPr id="32" name="Gruppi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3470" cy="1304306"/>
                          <a:chOff x="0" y="11726"/>
                          <a:chExt cx="9983989" cy="1305056"/>
                        </a:xfrm>
                      </wpg:grpSpPr>
                      <wps:wsp>
                        <wps:cNvPr id="18" name="Textfeld 18"/>
                        <wps:cNvSpPr txBox="1"/>
                        <wps:spPr>
                          <a:xfrm>
                            <a:off x="5015345" y="17592"/>
                            <a:ext cx="4967605" cy="1296000"/>
                          </a:xfrm>
                          <a:prstGeom prst="roundRect">
                            <a:avLst>
                              <a:gd name="adj" fmla="val 6853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3A640084" w14:textId="77777777" w:rsidR="00707A65" w:rsidRDefault="00707A65" w:rsidP="00707A65">
                              <w:pPr>
                                <w:rPr>
                                  <w:i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14:paraId="29749EF2" w14:textId="77777777" w:rsidR="00707A65" w:rsidRPr="00D53033" w:rsidRDefault="00707A65" w:rsidP="00707A65">
                              <w:pPr>
                                <w:rPr>
                                  <w:i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  <w:sz w:val="18"/>
                                </w:rPr>
                                <w:t>Schlüsse für</w:t>
                              </w:r>
                              <w:r w:rsidRPr="00D53033">
                                <w:rPr>
                                  <w:i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 w:themeColor="text1"/>
                                  <w:sz w:val="18"/>
                                </w:rPr>
                                <w:t>den</w:t>
                              </w:r>
                              <w:r w:rsidRPr="00D53033">
                                <w:rPr>
                                  <w:i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 w:themeColor="text1"/>
                                  <w:sz w:val="18"/>
                                </w:rPr>
                                <w:t>persönlichen Lernprozess</w:t>
                              </w:r>
                            </w:p>
                            <w:sdt>
                              <w:sdtPr>
                                <w:rPr>
                                  <w:sz w:val="18"/>
                                </w:rPr>
                                <w:id w:val="1029842389"/>
                                <w:placeholder>
                                  <w:docPart w:val="D727018F667A402D8966C0AA1FAE4303"/>
                                </w:placeholder>
                                <w:showingPlcHdr/>
                              </w:sdtPr>
                              <w:sdtEndPr/>
                              <w:sdtContent>
                                <w:p w14:paraId="7A027F54" w14:textId="2E2CB937" w:rsidR="00707A65" w:rsidRDefault="00707A65" w:rsidP="00707A65">
                                  <w:pPr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Welche Schlüsse lassen sich aus den Beobachtungen und Rückmeldungen ziehen?</w:t>
                                  </w:r>
                                </w:p>
                                <w:p w14:paraId="4CDBBC6A" w14:textId="2E2CB937" w:rsidR="00707A65" w:rsidRPr="00505E77" w:rsidRDefault="00707A65" w:rsidP="00707A65">
                                  <w:pPr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Was möchte ich für meine künftige Unterrichtsplanung/für mein Unterrichtshandeln festhalten?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feld 20"/>
                        <wps:cNvSpPr txBox="1"/>
                        <wps:spPr>
                          <a:xfrm>
                            <a:off x="0" y="17592"/>
                            <a:ext cx="4967605" cy="1296000"/>
                          </a:xfrm>
                          <a:prstGeom prst="roundRect">
                            <a:avLst>
                              <a:gd name="adj" fmla="val 6853"/>
                            </a:avLst>
                          </a:prstGeom>
                          <a:solidFill>
                            <a:srgbClr val="B9CDE5"/>
                          </a:solidFill>
                          <a:ln w="63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24D814F0" w14:textId="77777777" w:rsidR="00707A65" w:rsidRDefault="00707A65" w:rsidP="00707A65">
                              <w:pPr>
                                <w:rPr>
                                  <w:i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Schlussfolgerungen aus den Rück</w:t>
                              </w:r>
                              <w:r w:rsidRPr="003C231E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meldungen</w:t>
                              </w:r>
                            </w:p>
                            <w:p w14:paraId="10A7FA48" w14:textId="77777777" w:rsidR="00707A65" w:rsidRDefault="00707A65" w:rsidP="00707A65">
                              <w:pPr>
                                <w:rPr>
                                  <w:i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  <w:sz w:val="18"/>
                                </w:rPr>
                                <w:t>Schlüsse für</w:t>
                              </w:r>
                              <w:r w:rsidRPr="00D53033">
                                <w:rPr>
                                  <w:i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 w:themeColor="text1"/>
                                  <w:sz w:val="18"/>
                                </w:rPr>
                                <w:t>den</w:t>
                              </w:r>
                              <w:r w:rsidRPr="00D53033">
                                <w:rPr>
                                  <w:i/>
                                  <w:color w:val="000000" w:themeColor="text1"/>
                                  <w:sz w:val="18"/>
                                </w:rPr>
                                <w:t xml:space="preserve"> Lernprozess der Schülerinnen und Schüler</w:t>
                              </w:r>
                            </w:p>
                            <w:sdt>
                              <w:sdtPr>
                                <w:rPr>
                                  <w:rStyle w:val="Formatvorlage1"/>
                                </w:rPr>
                                <w:id w:val="-1069262216"/>
                                <w:placeholder>
                                  <w:docPart w:val="56D5E385FA984F31805DA4BE1840DEF1"/>
                                </w:placeholder>
                                <w:showingPlcHdr/>
                              </w:sdtPr>
                              <w:sdtEndPr>
                                <w:rPr>
                                  <w:rStyle w:val="Absatz-Standardschriftart"/>
                                  <w:sz w:val="22"/>
                                </w:rPr>
                              </w:sdtEndPr>
                              <w:sdtContent>
                                <w:p w14:paraId="17394D63" w14:textId="5640FA93" w:rsidR="00707A65" w:rsidRPr="004A69F4" w:rsidRDefault="00707A65" w:rsidP="004A69F4">
                                  <w:pPr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  <w:r w:rsidRPr="004A69F4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Welche Schlüsse lassen sich aus den Beobachtungen und Rückmeldungen ziehen?</w:t>
                                  </w:r>
                                </w:p>
                                <w:p w14:paraId="0C5A8F68" w14:textId="77777777" w:rsidR="00707A65" w:rsidRPr="004A69F4" w:rsidRDefault="00707A65" w:rsidP="004A69F4">
                                  <w:pPr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  <w:r w:rsidRPr="004A69F4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Was kann ich aus dem Verhalten der Schülerinnen und Schüler sowie ihren Lernspuren auf die Qualität des Unterrichts schliessen?</w:t>
                                  </w:r>
                                </w:p>
                                <w:p w14:paraId="093C445A" w14:textId="5640FA93" w:rsidR="00707A65" w:rsidRPr="00B25B7D" w:rsidRDefault="00707A65" w:rsidP="004A69F4">
                                  <w:pPr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A69F4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Was möchte ich für die künftigen Lernprozesse der Schülerinnen und Schüler festhalten?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Abgerundetes Rechteck 26"/>
                        <wps:cNvSpPr/>
                        <wps:spPr>
                          <a:xfrm>
                            <a:off x="13854" y="20782"/>
                            <a:ext cx="9970135" cy="1296000"/>
                          </a:xfrm>
                          <a:prstGeom prst="roundRect">
                            <a:avLst>
                              <a:gd name="adj" fmla="val 6336"/>
                            </a:avLst>
                          </a:prstGeom>
                          <a:noFill/>
                          <a:ln w="381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hteck 17"/>
                        <wps:cNvSpPr/>
                        <wps:spPr>
                          <a:xfrm>
                            <a:off x="4904509" y="11726"/>
                            <a:ext cx="180000" cy="1296000"/>
                          </a:xfrm>
                          <a:prstGeom prst="rect">
                            <a:avLst/>
                          </a:prstGeom>
                          <a:solidFill>
                            <a:srgbClr val="B9CD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5DA80D" id="Gruppieren 32" o:spid="_x0000_s1030" style="position:absolute;margin-left:.25pt;margin-top:216.75pt;width:786.1pt;height:102.7pt;z-index:251737088;mso-height-relative:margin" coordorigin=",117" coordsize="99839,1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">
                <v:roundrect id="Textfeld 18" o:spid="_x0000_s1031" style="position:absolute;left:50153;top:175;width:49676;height:12960;visibility:visible;mso-wrap-style:square;v-text-anchor:top" arcsize="449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" fillcolor="#b8cce4 [1300]" strokecolor="#b8cce4 [1300]" strokeweight=".5pt">
                  <v:textbox>
                    <w:txbxContent>
                      <w:p w14:paraId="3A640084" w14:textId="77777777" w:rsidR="00707A65" w:rsidRDefault="00707A65" w:rsidP="00707A65">
                        <w:pPr>
                          <w:rPr>
                            <w:i/>
                            <w:color w:val="000000" w:themeColor="text1"/>
                            <w:sz w:val="18"/>
                          </w:rPr>
                        </w:pPr>
                      </w:p>
                      <w:p w14:paraId="29749EF2" w14:textId="77777777" w:rsidR="00707A65" w:rsidRPr="00D53033" w:rsidRDefault="00707A65" w:rsidP="00707A65">
                        <w:pPr>
                          <w:rPr>
                            <w:i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i/>
                            <w:color w:val="000000" w:themeColor="text1"/>
                            <w:sz w:val="18"/>
                          </w:rPr>
                          <w:t>Schlüsse für</w:t>
                        </w:r>
                        <w:r w:rsidRPr="00D53033">
                          <w:rPr>
                            <w:i/>
                            <w:color w:val="000000" w:themeColor="text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 w:themeColor="text1"/>
                            <w:sz w:val="18"/>
                          </w:rPr>
                          <w:t>den</w:t>
                        </w:r>
                        <w:r w:rsidRPr="00D53033">
                          <w:rPr>
                            <w:i/>
                            <w:color w:val="000000" w:themeColor="text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 w:themeColor="text1"/>
                            <w:sz w:val="18"/>
                          </w:rPr>
                          <w:t>persönlichen Lernprozess</w:t>
                        </w:r>
                      </w:p>
                      <w:sdt>
                        <w:sdtPr>
                          <w:rPr>
                            <w:sz w:val="18"/>
                          </w:rPr>
                          <w:id w:val="1029842389"/>
                          <w:placeholder>
                            <w:docPart w:val="D727018F667A402D8966C0AA1FAE4303"/>
                          </w:placeholder>
                          <w:showingPlcHdr/>
                        </w:sdtPr>
                        <w:sdtEndPr/>
                        <w:sdtContent>
                          <w:p w14:paraId="7A027F54" w14:textId="2E2CB937" w:rsidR="00707A65" w:rsidRDefault="00707A65" w:rsidP="00707A65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Welche Schlüsse lassen sich aus den Beobachtungen und Rückmeldungen ziehen?</w:t>
                            </w:r>
                          </w:p>
                          <w:p w14:paraId="4CDBBC6A" w14:textId="2E2CB937" w:rsidR="00707A65" w:rsidRPr="00505E77" w:rsidRDefault="00707A65" w:rsidP="00707A65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Was möchte ich für meine künftige Unterrichtsplanung/für mein Unterrichtshandeln festhalten?</w:t>
                            </w:r>
                          </w:p>
                        </w:sdtContent>
                      </w:sdt>
                    </w:txbxContent>
                  </v:textbox>
                </v:roundrect>
                <v:roundrect id="Textfeld 20" o:spid="_x0000_s1032" style="position:absolute;top:175;width:49676;height:12960;visibility:visible;mso-wrap-style:square;v-text-anchor:top" arcsize="449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" fillcolor="#b9cde5" strokecolor="#b8cce4 [1300]" strokeweight=".5pt">
                  <v:textbox>
                    <w:txbxContent>
                      <w:p w14:paraId="24D814F0" w14:textId="77777777" w:rsidR="00707A65" w:rsidRDefault="00707A65" w:rsidP="00707A65">
                        <w:pPr>
                          <w:rPr>
                            <w:i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t>Schlussfolgerungen aus den Rück</w:t>
                        </w:r>
                        <w:r w:rsidRPr="003C231E">
                          <w:rPr>
                            <w:b/>
                            <w:color w:val="000000" w:themeColor="text1"/>
                            <w:sz w:val="18"/>
                          </w:rPr>
                          <w:t>meldungen</w:t>
                        </w:r>
                      </w:p>
                      <w:p w14:paraId="10A7FA48" w14:textId="77777777" w:rsidR="00707A65" w:rsidRDefault="00707A65" w:rsidP="00707A65">
                        <w:pPr>
                          <w:rPr>
                            <w:i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i/>
                            <w:color w:val="000000" w:themeColor="text1"/>
                            <w:sz w:val="18"/>
                          </w:rPr>
                          <w:t>Schlüsse für</w:t>
                        </w:r>
                        <w:r w:rsidRPr="00D53033">
                          <w:rPr>
                            <w:i/>
                            <w:color w:val="000000" w:themeColor="text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 w:themeColor="text1"/>
                            <w:sz w:val="18"/>
                          </w:rPr>
                          <w:t>den</w:t>
                        </w:r>
                        <w:r w:rsidRPr="00D53033">
                          <w:rPr>
                            <w:i/>
                            <w:color w:val="000000" w:themeColor="text1"/>
                            <w:sz w:val="18"/>
                          </w:rPr>
                          <w:t xml:space="preserve"> Lernprozess der Schülerinnen und Schüler</w:t>
                        </w:r>
                      </w:p>
                      <w:sdt>
                        <w:sdtPr>
                          <w:rPr>
                            <w:rStyle w:val="Formatvorlage1"/>
                          </w:rPr>
                          <w:id w:val="-1069262216"/>
                          <w:placeholder>
                            <w:docPart w:val="56D5E385FA984F31805DA4BE1840DEF1"/>
                          </w:placeholder>
                          <w:showingPlcHdr/>
                        </w:sdtPr>
                        <w:sdtEndPr>
                          <w:rPr>
                            <w:rStyle w:val="Absatz-Standardschriftart"/>
                            <w:sz w:val="22"/>
                          </w:rPr>
                        </w:sdtEndPr>
                        <w:sdtContent>
                          <w:p w14:paraId="17394D63" w14:textId="5640FA93" w:rsidR="00707A65" w:rsidRPr="004A69F4" w:rsidRDefault="00707A65" w:rsidP="004A69F4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4A69F4">
                              <w:rPr>
                                <w:color w:val="808080" w:themeColor="background1" w:themeShade="80"/>
                                <w:sz w:val="18"/>
                              </w:rPr>
                              <w:t>Welche Schlüsse lassen sich aus den Beobachtungen und Rückmeldungen ziehen?</w:t>
                            </w:r>
                          </w:p>
                          <w:p w14:paraId="0C5A8F68" w14:textId="77777777" w:rsidR="00707A65" w:rsidRPr="004A69F4" w:rsidRDefault="00707A65" w:rsidP="004A69F4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4A69F4">
                              <w:rPr>
                                <w:color w:val="808080" w:themeColor="background1" w:themeShade="80"/>
                                <w:sz w:val="18"/>
                              </w:rPr>
                              <w:t>Was kann ich aus dem Verhalten der Schülerinnen und Schüler sowie ihren Lernspuren auf die Qualität des Unterrichts schliessen?</w:t>
                            </w:r>
                          </w:p>
                          <w:p w14:paraId="093C445A" w14:textId="5640FA93" w:rsidR="00707A65" w:rsidRPr="00B25B7D" w:rsidRDefault="00707A65" w:rsidP="004A69F4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A69F4">
                              <w:rPr>
                                <w:color w:val="808080" w:themeColor="background1" w:themeShade="80"/>
                                <w:sz w:val="18"/>
                              </w:rPr>
                              <w:t>Was möchte ich für die künftigen Lernprozesse der Schülerinnen und Schüler festhalten?</w:t>
                            </w:r>
                          </w:p>
                        </w:sdtContent>
                      </w:sdt>
                    </w:txbxContent>
                  </v:textbox>
                </v:roundrect>
                <v:roundrect id="Abgerundetes Rechteck 26" o:spid="_x0000_s1033" style="position:absolute;left:138;top:207;width:99701;height:12960;visibility:visible;mso-wrap-style:square;v-text-anchor:middle" arcsize="41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" filled="f" strokecolor="#b8cce4 [1300]" strokeweight="3pt"/>
                <v:rect id="Rechteck 17" o:spid="_x0000_s1034" style="position:absolute;left:49045;top:117;width:1800;height:1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" fillcolor="#b9cde5" stroked="f" strokeweight="2pt"/>
              </v:group>
            </w:pict>
          </mc:Fallback>
        </mc:AlternateContent>
      </w: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0496B8" wp14:editId="216200BA">
                <wp:simplePos x="0" y="0"/>
                <wp:positionH relativeFrom="column">
                  <wp:posOffset>5024902</wp:posOffset>
                </wp:positionH>
                <wp:positionV relativeFrom="paragraph">
                  <wp:posOffset>2795664</wp:posOffset>
                </wp:positionV>
                <wp:extent cx="0" cy="1259840"/>
                <wp:effectExtent l="19050" t="0" r="19050" b="3556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98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4A8C4" id="Gerader Verbinder 34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5.65pt,220.15pt" to="395.65pt,3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" strokecolor="white [3212]" strokeweight="3pt"/>
            </w:pict>
          </mc:Fallback>
        </mc:AlternateContent>
      </w: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C50F0F" wp14:editId="47C2A7E0">
                <wp:simplePos x="0" y="0"/>
                <wp:positionH relativeFrom="margin">
                  <wp:posOffset>4929335</wp:posOffset>
                </wp:positionH>
                <wp:positionV relativeFrom="paragraph">
                  <wp:posOffset>2523172</wp:posOffset>
                </wp:positionV>
                <wp:extent cx="321310" cy="226695"/>
                <wp:effectExtent l="9207" t="9843" r="30798" b="0"/>
                <wp:wrapNone/>
                <wp:docPr id="28" name="Pfeil: nach recht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97908">
                          <a:off x="0" y="0"/>
                          <a:ext cx="321310" cy="22669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C1AD2" id="Pfeil: nach rechts 28" o:spid="_x0000_s1026" type="#_x0000_t13" style="position:absolute;margin-left:388.15pt;margin-top:198.65pt;width:25.3pt;height:17.85pt;rotation:8298942fd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" adj="13980" fillcolor="#365f91 [2404]" stroked="f" strokeweight="2pt">
                <w10:wrap anchorx="margin"/>
              </v:shape>
            </w:pict>
          </mc:Fallback>
        </mc:AlternateContent>
      </w: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44D601" wp14:editId="11AF2115">
                <wp:simplePos x="0" y="0"/>
                <wp:positionH relativeFrom="margin">
                  <wp:posOffset>5126990</wp:posOffset>
                </wp:positionH>
                <wp:positionV relativeFrom="paragraph">
                  <wp:posOffset>725391</wp:posOffset>
                </wp:positionV>
                <wp:extent cx="321310" cy="226695"/>
                <wp:effectExtent l="0" t="0" r="0" b="0"/>
                <wp:wrapNone/>
                <wp:docPr id="29" name="Pfeil: nach recht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1310" cy="22669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6080E" id="Pfeil: nach rechts 29" o:spid="_x0000_s1026" type="#_x0000_t13" style="position:absolute;margin-left:403.7pt;margin-top:57.1pt;width:25.3pt;height:17.85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" adj="13980" fillcolor="#365f91 [2404]" stroked="f" strokeweight="2pt">
                <w10:wrap anchorx="margin"/>
              </v:shape>
            </w:pict>
          </mc:Fallback>
        </mc:AlternateContent>
      </w: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04B3A3" wp14:editId="0694DAE7">
                <wp:simplePos x="0" y="0"/>
                <wp:positionH relativeFrom="margin">
                  <wp:posOffset>4848225</wp:posOffset>
                </wp:positionH>
                <wp:positionV relativeFrom="paragraph">
                  <wp:posOffset>539115</wp:posOffset>
                </wp:positionV>
                <wp:extent cx="321793" cy="226771"/>
                <wp:effectExtent l="0" t="0" r="2540" b="1905"/>
                <wp:wrapNone/>
                <wp:docPr id="21" name="Pfeil: nach recht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93" cy="226771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AF7FB" id="Pfeil: nach rechts 21" o:spid="_x0000_s1026" type="#_x0000_t13" style="position:absolute;margin-left:381.75pt;margin-top:42.45pt;width:25.35pt;height:17.8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" adj="13989" fillcolor="#365f91 [2404]" stroked="f" strokeweight="2pt">
                <w10:wrap anchorx="margin"/>
              </v:shape>
            </w:pict>
          </mc:Fallback>
        </mc:AlternateContent>
      </w:r>
      <w:r w:rsidR="00550806" w:rsidRPr="00E15A4C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E9C6F4" wp14:editId="179E9335">
                <wp:simplePos x="0" y="0"/>
                <wp:positionH relativeFrom="margin">
                  <wp:posOffset>5112385</wp:posOffset>
                </wp:positionH>
                <wp:positionV relativeFrom="paragraph">
                  <wp:posOffset>935990</wp:posOffset>
                </wp:positionV>
                <wp:extent cx="4895850" cy="1619885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619885"/>
                        </a:xfrm>
                        <a:prstGeom prst="roundRect">
                          <a:avLst>
                            <a:gd name="adj" fmla="val 547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5F4A8A" w14:textId="6715A17E" w:rsidR="00731005" w:rsidRPr="00DB5C9A" w:rsidRDefault="00731005" w:rsidP="00E15A4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B5C9A">
                              <w:rPr>
                                <w:b/>
                                <w:sz w:val="18"/>
                                <w:szCs w:val="18"/>
                              </w:rPr>
                              <w:t>Rückmeldungen du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rch Peers, Praxislehrperson u. a.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1998295827"/>
                              <w:placeholder>
                                <w:docPart w:val="789F0AB8B1F742008A15FD6E62CEF408"/>
                              </w:placeholder>
                              <w:showingPlcHdr/>
                            </w:sdtPr>
                            <w:sdtEndPr/>
                            <w:sdtContent>
                              <w:p w14:paraId="05BB9356" w14:textId="7D6534B4" w:rsidR="00731005" w:rsidRPr="00B25B7D" w:rsidRDefault="006A19C8" w:rsidP="00E15A4C">
                                <w:pPr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Welche R</w:t>
                                </w:r>
                                <w:r w:rsidR="00731005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ückmeldungen aus Beobachtungsaufträ</w:t>
                                </w:r>
                                <w:r w:rsidR="00731005" w:rsidRPr="00AE6779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g</w:t>
                                </w:r>
                                <w:r w:rsidR="00731005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en, spontanen Beobachtungen, Analyse</w:t>
                                </w:r>
                                <w:r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 w:rsidR="00731005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 xml:space="preserve"> von Unterrichtsmaterial</w:t>
                                </w:r>
                                <w:r w:rsidR="009F7834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i</w:t>
                                </w:r>
                                <w:r w:rsidR="00731005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en und -aufgaben oder Planungsunter</w:t>
                                </w:r>
                                <w:r w:rsidR="009F7834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la</w:t>
                                </w:r>
                                <w:r w:rsidR="00731005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 xml:space="preserve">gen, </w:t>
                                </w:r>
                                <w:r w:rsidR="00731005" w:rsidRPr="00AE6779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Video- oder Tonaufnahme</w:t>
                                </w:r>
                                <w:r w:rsidR="00731005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 w:rsidR="00731005" w:rsidRPr="00AE6779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 xml:space="preserve"> etc.</w:t>
                                </w:r>
                                <w:r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 xml:space="preserve"> erhalte ich?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9C6F4" id="Textfeld 24" o:spid="_x0000_s1035" style="position:absolute;margin-left:402.55pt;margin-top:73.7pt;width:385.5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5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" fillcolor="#dbe5f1 [660]" stroked="f" strokeweight=".5pt">
                <v:textbox>
                  <w:txbxContent>
                    <w:p w14:paraId="7F5F4A8A" w14:textId="6715A17E" w:rsidR="00731005" w:rsidRPr="00DB5C9A" w:rsidRDefault="00731005" w:rsidP="00E15A4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B5C9A">
                        <w:rPr>
                          <w:b/>
                          <w:sz w:val="18"/>
                          <w:szCs w:val="18"/>
                        </w:rPr>
                        <w:t>Rückmeldungen du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rch Peers, Praxislehrperson u. a.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1998295827"/>
                        <w:placeholder>
                          <w:docPart w:val="789F0AB8B1F742008A15FD6E62CEF408"/>
                        </w:placeholder>
                        <w:showingPlcHdr/>
                      </w:sdtPr>
                      <w:sdtEndPr/>
                      <w:sdtContent>
                        <w:p w14:paraId="05BB9356" w14:textId="7D6534B4" w:rsidR="00731005" w:rsidRPr="00B25B7D" w:rsidRDefault="006A19C8" w:rsidP="00E15A4C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Welche R</w:t>
                          </w:r>
                          <w:r w:rsidR="00731005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ückmeldungen aus Beobachtungsaufträ</w:t>
                          </w:r>
                          <w:r w:rsidR="00731005" w:rsidRPr="00AE6779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g</w:t>
                          </w:r>
                          <w:r w:rsidR="00731005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en, spontanen Beobachtungen, Analyse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n</w:t>
                          </w:r>
                          <w:r w:rsidR="00731005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von Unterrichtsmaterial</w:t>
                          </w:r>
                          <w:r w:rsidR="009F783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</w:t>
                          </w:r>
                          <w:r w:rsidR="00731005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en und -aufgaben oder Planungsunter</w:t>
                          </w:r>
                          <w:r w:rsidR="009F783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la</w:t>
                          </w:r>
                          <w:r w:rsidR="00731005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gen, </w:t>
                          </w:r>
                          <w:r w:rsidR="00731005" w:rsidRPr="00AE6779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Video- oder Tonaufnahme</w:t>
                          </w:r>
                          <w:r w:rsidR="00731005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n</w:t>
                          </w:r>
                          <w:r w:rsidR="00731005" w:rsidRPr="00AE6779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etc.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erhalte ich?</w:t>
                          </w:r>
                        </w:p>
                      </w:sdtContent>
                    </w:sdt>
                  </w:txbxContent>
                </v:textbox>
                <w10:wrap anchorx="margin"/>
              </v:roundrect>
            </w:pict>
          </mc:Fallback>
        </mc:AlternateContent>
      </w:r>
      <w:r w:rsidR="00550806" w:rsidRPr="00E15A4C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BAEDA2" wp14:editId="39821014">
                <wp:simplePos x="0" y="0"/>
                <wp:positionH relativeFrom="margin">
                  <wp:posOffset>1905</wp:posOffset>
                </wp:positionH>
                <wp:positionV relativeFrom="paragraph">
                  <wp:posOffset>641350</wp:posOffset>
                </wp:positionV>
                <wp:extent cx="4895850" cy="1907540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907540"/>
                        </a:xfrm>
                        <a:prstGeom prst="roundRect">
                          <a:avLst>
                            <a:gd name="adj" fmla="val 3644"/>
                          </a:avLst>
                        </a:prstGeom>
                        <a:solidFill>
                          <a:srgbClr val="F3F6F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AF2F47" w14:textId="2F0C4CB0" w:rsidR="00731005" w:rsidRDefault="009F7834" w:rsidP="00E15A4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Beobachtungen </w:t>
                            </w:r>
                            <w:r w:rsidR="00893FDE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des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Verhalten</w:t>
                            </w:r>
                            <w:r w:rsidR="00893FDE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der Schülerinnen und Schüler und direkte Rückmeldungen von ihnen</w:t>
                            </w:r>
                          </w:p>
                          <w:sdt>
                            <w:sdtPr>
                              <w:rPr>
                                <w:sz w:val="18"/>
                              </w:rPr>
                              <w:id w:val="198064307"/>
                              <w:placeholder>
                                <w:docPart w:val="E0C4A273ECE64992B829161E7CF92E2A"/>
                              </w:placeholder>
                              <w:showingPlcHdr/>
                            </w:sdtPr>
                            <w:sdtEndPr/>
                            <w:sdtContent>
                              <w:p w14:paraId="7057CDC6" w14:textId="38337A39" w:rsidR="00E56B24" w:rsidRPr="006A19C8" w:rsidRDefault="00E56B24" w:rsidP="00E56B24">
                                <w:pPr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</w:pPr>
                                <w:r w:rsidRPr="006A19C8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Welches Verhalten der Schülerinnen und Schüler beobachtete ich in welcher Unterrichtsphase?</w:t>
                                </w:r>
                              </w:p>
                              <w:p w14:paraId="5A65538A" w14:textId="38337A39" w:rsidR="00731005" w:rsidRPr="00E56B24" w:rsidRDefault="009F7834" w:rsidP="00E56B24">
                                <w:pPr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 xml:space="preserve">Welche Rückmeldungen </w:t>
                                </w:r>
                                <w:r w:rsidR="00D05DEE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 xml:space="preserve">zum Lernprozess </w:t>
                                </w:r>
                                <w:r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erhalte ich aus den Lernspuren, Ergebnissicherungen von Aufgaben sowie formativen Überprüfungen?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AEDA2" id="Textfeld 15" o:spid="_x0000_s1036" style="position:absolute;margin-left:.15pt;margin-top:50.5pt;width:385.5pt;height:150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3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" fillcolor="#f3f6fb" stroked="f" strokeweight=".5pt">
                <v:textbox>
                  <w:txbxContent>
                    <w:p w14:paraId="6CAF2F47" w14:textId="2F0C4CB0" w:rsidR="00731005" w:rsidRDefault="009F7834" w:rsidP="00E15A4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</w:rPr>
                        <w:t xml:space="preserve">Beobachtungen </w:t>
                      </w:r>
                      <w:r w:rsidR="00893FDE">
                        <w:rPr>
                          <w:b/>
                          <w:color w:val="000000" w:themeColor="text1"/>
                          <w:sz w:val="18"/>
                        </w:rPr>
                        <w:t xml:space="preserve">des 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Verhalten</w:t>
                      </w:r>
                      <w:r w:rsidR="00893FDE">
                        <w:rPr>
                          <w:b/>
                          <w:color w:val="000000" w:themeColor="text1"/>
                          <w:sz w:val="18"/>
                        </w:rPr>
                        <w:t>s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 xml:space="preserve"> der Schülerinnen und Schüler und direkte Rückmeldungen von ihnen</w:t>
                      </w:r>
                    </w:p>
                    <w:sdt>
                      <w:sdtPr>
                        <w:rPr>
                          <w:sz w:val="18"/>
                        </w:rPr>
                        <w:id w:val="198064307"/>
                        <w:placeholder>
                          <w:docPart w:val="E0C4A273ECE64992B829161E7CF92E2A"/>
                        </w:placeholder>
                        <w:showingPlcHdr/>
                      </w:sdtPr>
                      <w:sdtEndPr/>
                      <w:sdtContent>
                        <w:p w14:paraId="7057CDC6" w14:textId="38337A39" w:rsidR="00E56B24" w:rsidRPr="006A19C8" w:rsidRDefault="00E56B24" w:rsidP="00E56B24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6A19C8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Welches Verhalten der Schülerinnen und Schüler beobachtete ich in welcher Unterrichtsphase?</w:t>
                          </w:r>
                        </w:p>
                        <w:p w14:paraId="5A65538A" w14:textId="38337A39" w:rsidR="00731005" w:rsidRPr="00E56B24" w:rsidRDefault="009F7834" w:rsidP="00E56B24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Welche Rückmeldungen </w:t>
                          </w:r>
                          <w:r w:rsidR="00D05DEE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zum Lernprozess 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erhalte ich aus den Lernspuren, Ergebnissicherungen von Aufgaben sowie formativen Überprüfungen?</w:t>
                          </w:r>
                        </w:p>
                      </w:sdtContent>
                    </w:sdt>
                  </w:txbxContent>
                </v:textbox>
                <w10:wrap anchorx="margin"/>
              </v:roundrect>
            </w:pict>
          </mc:Fallback>
        </mc:AlternateContent>
      </w:r>
      <w:r w:rsidR="00550806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FCCAC1" wp14:editId="4DAF8F1B">
                <wp:simplePos x="0" y="0"/>
                <wp:positionH relativeFrom="column">
                  <wp:posOffset>1905</wp:posOffset>
                </wp:positionH>
                <wp:positionV relativeFrom="paragraph">
                  <wp:posOffset>4251960</wp:posOffset>
                </wp:positionV>
                <wp:extent cx="10007600" cy="1295400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0" cy="1295400"/>
                        </a:xfrm>
                        <a:prstGeom prst="roundRect">
                          <a:avLst>
                            <a:gd name="adj" fmla="val 7041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789C86" w14:textId="77777777" w:rsidR="00094CD3" w:rsidRDefault="00094CD3" w:rsidP="00094CD3">
                            <w:pPr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Ableitung weiterer Lernziele für die Lernenden</w:t>
                            </w:r>
                          </w:p>
                          <w:sdt>
                            <w:sdtPr>
                              <w:rPr>
                                <w:sz w:val="18"/>
                              </w:rPr>
                              <w:id w:val="2062517593"/>
                              <w:placeholder>
                                <w:docPart w:val="3B4D6BFB776C4DC58A87BC3D13810416"/>
                              </w:placeholder>
                              <w:showingPlcHdr/>
                            </w:sdtPr>
                            <w:sdtEndPr/>
                            <w:sdtContent>
                              <w:p w14:paraId="25629ECD" w14:textId="05BDC828" w:rsidR="004A69F4" w:rsidRDefault="004A69F4" w:rsidP="004A69F4">
                                <w:pPr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Welche Anpassungen auf der Ebene Feinplanung (oder ggf. auch Verlaufsplanung) sind für die weiteren Unterrichtssequenzen notwendig? (siehe «zirkulär planen»)</w:t>
                                </w:r>
                              </w:p>
                              <w:p w14:paraId="6545AA35" w14:textId="05BDC828" w:rsidR="00094CD3" w:rsidRPr="00B25B7D" w:rsidRDefault="004A69F4" w:rsidP="004A69F4">
                                <w:pPr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Welche weiteren Lernschritte für die Schülerinnen und Schüler stehen an?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CCAC1" id="Textfeld 31" o:spid="_x0000_s1037" style="position:absolute;margin-left:.15pt;margin-top:334.8pt;width:788pt;height:10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" fillcolor="#95b3d7 [1940]" stroked="f" strokeweight=".5pt">
                <v:textbox>
                  <w:txbxContent>
                    <w:p w14:paraId="51789C86" w14:textId="77777777" w:rsidR="00094CD3" w:rsidRDefault="00094CD3" w:rsidP="00094CD3">
                      <w:pPr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</w:rPr>
                        <w:t>Ableitung weiterer Lernziele für die Lernenden</w:t>
                      </w:r>
                    </w:p>
                    <w:sdt>
                      <w:sdtPr>
                        <w:rPr>
                          <w:sz w:val="18"/>
                        </w:rPr>
                        <w:id w:val="2062517593"/>
                        <w:placeholder>
                          <w:docPart w:val="3B4D6BFB776C4DC58A87BC3D13810416"/>
                        </w:placeholder>
                        <w:showingPlcHdr/>
                      </w:sdtPr>
                      <w:sdtEndPr/>
                      <w:sdtContent>
                        <w:p w14:paraId="25629ECD" w14:textId="05BDC828" w:rsidR="004A69F4" w:rsidRDefault="004A69F4" w:rsidP="004A69F4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Welche Anpassungen auf der Ebene Feinplanung (oder ggf. auch Verlaufsplanung) sind für die weiteren Unterrichtssequenzen notwendig? (siehe «zirkulär planen»)</w:t>
                          </w:r>
                        </w:p>
                        <w:p w14:paraId="6545AA35" w14:textId="05BDC828" w:rsidR="00094CD3" w:rsidRPr="00B25B7D" w:rsidRDefault="004A69F4" w:rsidP="004A69F4">
                          <w:pPr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Welche weiteren Lernschritte für die Schülerinnen und Schüler stehen an?</w:t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</w:p>
    <w:sectPr w:rsidR="000D3693" w:rsidSect="00A418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 w:code="9"/>
      <w:pgMar w:top="567" w:right="567" w:bottom="567" w:left="56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29B9E" w14:textId="77777777" w:rsidR="00057D2B" w:rsidRDefault="00057D2B" w:rsidP="00A76598">
      <w:r>
        <w:separator/>
      </w:r>
    </w:p>
  </w:endnote>
  <w:endnote w:type="continuationSeparator" w:id="0">
    <w:p w14:paraId="2260CDB3" w14:textId="77777777" w:rsidR="00057D2B" w:rsidRDefault="00057D2B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E13A5" w14:textId="77777777" w:rsidR="00701BDE" w:rsidRDefault="00701B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8097E" w14:textId="5F4D476B" w:rsidR="00731005" w:rsidRDefault="00731005" w:rsidP="00B30F98">
    <w:pPr>
      <w:pStyle w:val="Fuzeile"/>
      <w:tabs>
        <w:tab w:val="clear" w:pos="4536"/>
        <w:tab w:val="left" w:pos="1134"/>
      </w:tabs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701BDE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701BDE">
      <w:rPr>
        <w:noProof/>
      </w:rPr>
      <w:t>2</w:t>
    </w:r>
    <w:r>
      <w:rPr>
        <w:noProof/>
      </w:rPr>
      <w:fldChar w:fldCharType="end"/>
    </w:r>
    <w:r w:rsidRPr="00904C80">
      <w:t xml:space="preserve"> </w:t>
    </w:r>
  </w:p>
  <w:p w14:paraId="2AA0E065" w14:textId="77777777" w:rsidR="00731005" w:rsidRDefault="00731005" w:rsidP="00B30F98">
    <w:pPr>
      <w:pStyle w:val="Fuzeile"/>
      <w:tabs>
        <w:tab w:val="clear" w:pos="4536"/>
        <w:tab w:val="left" w:pos="113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735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bottom w:w="0" w:type="dxa"/>
      </w:tblCellMar>
      <w:tblLook w:val="01E0" w:firstRow="1" w:lastRow="1" w:firstColumn="1" w:lastColumn="1" w:noHBand="0" w:noVBand="0"/>
    </w:tblPr>
    <w:tblGrid>
      <w:gridCol w:w="7230"/>
      <w:gridCol w:w="6095"/>
      <w:gridCol w:w="2410"/>
    </w:tblGrid>
    <w:tr w:rsidR="00731005" w:rsidRPr="00ED076C" w14:paraId="5C74A73A" w14:textId="77777777" w:rsidTr="00173F2F">
      <w:trPr>
        <w:trHeight w:val="567"/>
      </w:trPr>
      <w:tc>
        <w:tcPr>
          <w:tcW w:w="7230" w:type="dxa"/>
          <w:tcMar>
            <w:left w:w="0" w:type="dxa"/>
            <w:right w:w="227" w:type="dxa"/>
          </w:tcMar>
        </w:tcPr>
        <w:p w14:paraId="2CFE1927" w14:textId="77777777" w:rsidR="00731005" w:rsidRDefault="00731005" w:rsidP="00BD0981">
          <w:pPr>
            <w:pStyle w:val="Fuzeile"/>
            <w:tabs>
              <w:tab w:val="clear" w:pos="9072"/>
              <w:tab w:val="center" w:pos="1309"/>
            </w:tabs>
            <w:rPr>
              <w:szCs w:val="16"/>
            </w:rPr>
          </w:pPr>
          <w:bookmarkStart w:id="1" w:name="Fusszeile" w:colFirst="0" w:colLast="4"/>
          <w:r>
            <w:rPr>
              <w:szCs w:val="16"/>
            </w:rPr>
            <w:t>Institut Primarstufe</w:t>
          </w:r>
        </w:p>
        <w:p w14:paraId="2B17BA59" w14:textId="77777777" w:rsidR="00731005" w:rsidRPr="00ED076C" w:rsidRDefault="00731005" w:rsidP="00BD0981">
          <w:pPr>
            <w:pStyle w:val="Fuzeile"/>
            <w:tabs>
              <w:tab w:val="clear" w:pos="9072"/>
              <w:tab w:val="center" w:pos="1309"/>
            </w:tabs>
            <w:rPr>
              <w:szCs w:val="16"/>
            </w:rPr>
          </w:pPr>
          <w:r>
            <w:rPr>
              <w:szCs w:val="16"/>
            </w:rPr>
            <w:t>Professur Unterrichtsentwicklung und Unterrichtsforschung</w:t>
          </w:r>
        </w:p>
      </w:tc>
      <w:tc>
        <w:tcPr>
          <w:tcW w:w="6095" w:type="dxa"/>
          <w:tcMar>
            <w:left w:w="0" w:type="dxa"/>
            <w:right w:w="227" w:type="dxa"/>
          </w:tcMar>
        </w:tcPr>
        <w:p w14:paraId="716E5FEB" w14:textId="62A36275" w:rsidR="00731005" w:rsidRPr="00ED076C" w:rsidRDefault="00731005" w:rsidP="00BD0981">
          <w:pPr>
            <w:pStyle w:val="Fuzeile"/>
            <w:rPr>
              <w:szCs w:val="16"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</w:tcPr>
        <w:p w14:paraId="3262BC5F" w14:textId="77777777" w:rsidR="00731005" w:rsidRDefault="00731005" w:rsidP="008C07B0">
          <w:pPr>
            <w:pStyle w:val="Fuzeile"/>
            <w:ind w:left="-6"/>
            <w:jc w:val="both"/>
            <w:rPr>
              <w:szCs w:val="16"/>
            </w:rPr>
          </w:pPr>
          <w:r>
            <w:rPr>
              <w:szCs w:val="16"/>
            </w:rPr>
            <w:t>karin.manz@</w:t>
          </w:r>
          <w:hyperlink r:id="rId1" w:history="1">
            <w:r w:rsidRPr="00AD1FAF">
              <w:rPr>
                <w:rStyle w:val="Hyperlink"/>
                <w:szCs w:val="16"/>
              </w:rPr>
              <w:t>fhnw.ch</w:t>
            </w:r>
          </w:hyperlink>
        </w:p>
        <w:p w14:paraId="10E1680C" w14:textId="77777777" w:rsidR="00731005" w:rsidRPr="00ED076C" w:rsidRDefault="007F0B05" w:rsidP="008C07B0">
          <w:pPr>
            <w:pStyle w:val="Fuzeile"/>
            <w:ind w:left="-6"/>
            <w:jc w:val="both"/>
            <w:rPr>
              <w:szCs w:val="16"/>
            </w:rPr>
          </w:pPr>
          <w:hyperlink r:id="rId2" w:history="1">
            <w:r w:rsidR="00731005" w:rsidRPr="00AD1FAF">
              <w:rPr>
                <w:rStyle w:val="Hyperlink"/>
                <w:szCs w:val="16"/>
              </w:rPr>
              <w:t>stefan.schoenenberger@fhnw.ch</w:t>
            </w:r>
          </w:hyperlink>
        </w:p>
        <w:p w14:paraId="32615E8A" w14:textId="77777777" w:rsidR="00731005" w:rsidRPr="00ED076C" w:rsidRDefault="00731005" w:rsidP="008C07B0">
          <w:pPr>
            <w:pStyle w:val="Fuzeile"/>
            <w:ind w:left="-6"/>
            <w:jc w:val="both"/>
            <w:rPr>
              <w:szCs w:val="16"/>
            </w:rPr>
          </w:pPr>
          <w:r w:rsidRPr="00ED076C">
            <w:rPr>
              <w:szCs w:val="16"/>
            </w:rPr>
            <w:t>www.fhnw.ch</w:t>
          </w:r>
          <w:r>
            <w:rPr>
              <w:szCs w:val="16"/>
            </w:rPr>
            <w:t>/ph/ip/</w:t>
          </w:r>
        </w:p>
      </w:tc>
    </w:tr>
    <w:bookmarkEnd w:id="1"/>
  </w:tbl>
  <w:p w14:paraId="024046C6" w14:textId="77777777" w:rsidR="00731005" w:rsidRDefault="00731005" w:rsidP="00701B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45CDC" w14:textId="77777777" w:rsidR="00057D2B" w:rsidRPr="00ED0D02" w:rsidRDefault="00057D2B" w:rsidP="00ED0D02">
      <w:pPr>
        <w:pStyle w:val="Fuzeile"/>
      </w:pPr>
    </w:p>
  </w:footnote>
  <w:footnote w:type="continuationSeparator" w:id="0">
    <w:p w14:paraId="1E212719" w14:textId="77777777" w:rsidR="00057D2B" w:rsidRDefault="00057D2B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4743A" w14:textId="77777777" w:rsidR="00701BDE" w:rsidRDefault="00701B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92D59" w14:textId="77777777" w:rsidR="00701BDE" w:rsidRDefault="00701B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F1428" w14:textId="1DDC1EC0" w:rsidR="00731005" w:rsidRPr="00341EE5" w:rsidRDefault="00045B5F" w:rsidP="00341EE5">
    <w:pPr>
      <w:pStyle w:val="Kopfzeile"/>
      <w:tabs>
        <w:tab w:val="clear" w:pos="9072"/>
        <w:tab w:val="right" w:pos="9360"/>
      </w:tabs>
      <w:rPr>
        <w:i/>
        <w:color w:val="808080" w:themeColor="background1" w:themeShade="80"/>
        <w:sz w:val="20"/>
        <w:szCs w:val="20"/>
      </w:rPr>
    </w:pPr>
    <w:r>
      <w:rPr>
        <w:i/>
        <w:noProof/>
        <w:color w:val="808080" w:themeColor="background1" w:themeShade="80"/>
        <w:sz w:val="20"/>
        <w:szCs w:val="20"/>
        <w:lang w:eastAsia="de-CH"/>
      </w:rPr>
      <w:drawing>
        <wp:anchor distT="0" distB="0" distL="114300" distR="114300" simplePos="0" relativeHeight="251661312" behindDoc="1" locked="0" layoutInCell="1" allowOverlap="1" wp14:anchorId="4CA9E5DA" wp14:editId="3ACC4ED1">
          <wp:simplePos x="0" y="0"/>
          <wp:positionH relativeFrom="page">
            <wp:posOffset>366395</wp:posOffset>
          </wp:positionH>
          <wp:positionV relativeFrom="page">
            <wp:posOffset>252095</wp:posOffset>
          </wp:positionV>
          <wp:extent cx="2325370" cy="359410"/>
          <wp:effectExtent l="0" t="0" r="0" b="2540"/>
          <wp:wrapTight wrapText="bothSides">
            <wp:wrapPolygon edited="0">
              <wp:start x="0" y="0"/>
              <wp:lineTo x="0" y="20608"/>
              <wp:lineTo x="21411" y="20608"/>
              <wp:lineTo x="21411" y="0"/>
              <wp:lineTo x="0" y="0"/>
            </wp:wrapPolygon>
          </wp:wrapTight>
          <wp:docPr id="33" name="Grafik 33" descr="U:\_FHNW\Vorlagen\Verschiedene Hochschulen RICHTIG\Bilder\PH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_FHNW\Vorlagen\Verschiedene Hochschulen RICHTIG\Bilder\P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5454D1"/>
    <w:multiLevelType w:val="hybridMultilevel"/>
    <w:tmpl w:val="3B267472"/>
    <w:lvl w:ilvl="0" w:tplc="23409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9B340E"/>
    <w:multiLevelType w:val="hybridMultilevel"/>
    <w:tmpl w:val="7FA68624"/>
    <w:lvl w:ilvl="0" w:tplc="23409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0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7617752"/>
    <w:multiLevelType w:val="hybridMultilevel"/>
    <w:tmpl w:val="2BC6D7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0087F"/>
    <w:multiLevelType w:val="hybridMultilevel"/>
    <w:tmpl w:val="38CA2692"/>
    <w:lvl w:ilvl="0" w:tplc="23409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90BEA"/>
    <w:multiLevelType w:val="hybridMultilevel"/>
    <w:tmpl w:val="074C37CE"/>
    <w:lvl w:ilvl="0" w:tplc="992492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E697D"/>
    <w:multiLevelType w:val="hybridMultilevel"/>
    <w:tmpl w:val="1690EDEE"/>
    <w:lvl w:ilvl="0" w:tplc="71B23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8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D3DC0"/>
    <w:multiLevelType w:val="hybridMultilevel"/>
    <w:tmpl w:val="776AA8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3" w15:restartNumberingAfterBreak="0">
    <w:nsid w:val="6A8662D4"/>
    <w:multiLevelType w:val="multilevel"/>
    <w:tmpl w:val="75384DEA"/>
    <w:numStyleLink w:val="FHNWAufzhlung"/>
  </w:abstractNum>
  <w:abstractNum w:abstractNumId="24" w15:restartNumberingAfterBreak="0">
    <w:nsid w:val="6F22400F"/>
    <w:multiLevelType w:val="hybridMultilevel"/>
    <w:tmpl w:val="BA6649B6"/>
    <w:lvl w:ilvl="0" w:tplc="E730CA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F1B59"/>
    <w:multiLevelType w:val="hybridMultilevel"/>
    <w:tmpl w:val="AA88D6D6"/>
    <w:lvl w:ilvl="0" w:tplc="23409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D4B92"/>
    <w:multiLevelType w:val="multilevel"/>
    <w:tmpl w:val="75384DEA"/>
    <w:numStyleLink w:val="FHNWAufzhlung"/>
  </w:abstractNum>
  <w:num w:numId="1">
    <w:abstractNumId w:val="4"/>
  </w:num>
  <w:num w:numId="2">
    <w:abstractNumId w:val="20"/>
  </w:num>
  <w:num w:numId="3">
    <w:abstractNumId w:val="26"/>
  </w:num>
  <w:num w:numId="4">
    <w:abstractNumId w:val="3"/>
  </w:num>
  <w:num w:numId="5">
    <w:abstractNumId w:val="29"/>
  </w:num>
  <w:num w:numId="6">
    <w:abstractNumId w:val="5"/>
  </w:num>
  <w:num w:numId="7">
    <w:abstractNumId w:val="20"/>
  </w:num>
  <w:num w:numId="8">
    <w:abstractNumId w:val="1"/>
  </w:num>
  <w:num w:numId="9">
    <w:abstractNumId w:val="2"/>
  </w:num>
  <w:num w:numId="10">
    <w:abstractNumId w:val="19"/>
  </w:num>
  <w:num w:numId="11">
    <w:abstractNumId w:val="13"/>
  </w:num>
  <w:num w:numId="12">
    <w:abstractNumId w:val="14"/>
  </w:num>
  <w:num w:numId="13">
    <w:abstractNumId w:val="7"/>
  </w:num>
  <w:num w:numId="14">
    <w:abstractNumId w:val="18"/>
  </w:num>
  <w:num w:numId="15">
    <w:abstractNumId w:val="22"/>
  </w:num>
  <w:num w:numId="16">
    <w:abstractNumId w:val="0"/>
  </w:num>
  <w:num w:numId="17">
    <w:abstractNumId w:val="27"/>
  </w:num>
  <w:num w:numId="18">
    <w:abstractNumId w:val="27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9"/>
  </w:num>
  <w:num w:numId="20">
    <w:abstractNumId w:val="17"/>
  </w:num>
  <w:num w:numId="21">
    <w:abstractNumId w:val="28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0"/>
  </w:num>
  <w:num w:numId="25">
    <w:abstractNumId w:val="10"/>
  </w:num>
  <w:num w:numId="26">
    <w:abstractNumId w:val="8"/>
  </w:num>
  <w:num w:numId="27">
    <w:abstractNumId w:val="21"/>
  </w:num>
  <w:num w:numId="28">
    <w:abstractNumId w:val="11"/>
  </w:num>
  <w:num w:numId="29">
    <w:abstractNumId w:val="6"/>
  </w:num>
  <w:num w:numId="30">
    <w:abstractNumId w:val="25"/>
  </w:num>
  <w:num w:numId="31">
    <w:abstractNumId w:val="15"/>
  </w:num>
  <w:num w:numId="32">
    <w:abstractNumId w:val="24"/>
  </w:num>
  <w:num w:numId="33">
    <w:abstractNumId w:val="1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formatting="1" w:enforcement="0"/>
  <w:autoFormatOverride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6B"/>
    <w:rsid w:val="00003222"/>
    <w:rsid w:val="00005A78"/>
    <w:rsid w:val="00006D5F"/>
    <w:rsid w:val="000102C8"/>
    <w:rsid w:val="000123BB"/>
    <w:rsid w:val="00012B36"/>
    <w:rsid w:val="000210DE"/>
    <w:rsid w:val="00021CD2"/>
    <w:rsid w:val="000325FA"/>
    <w:rsid w:val="00045B5F"/>
    <w:rsid w:val="00047742"/>
    <w:rsid w:val="000507BB"/>
    <w:rsid w:val="000520E0"/>
    <w:rsid w:val="00052F74"/>
    <w:rsid w:val="000548F2"/>
    <w:rsid w:val="00054FC9"/>
    <w:rsid w:val="0005534A"/>
    <w:rsid w:val="00055950"/>
    <w:rsid w:val="00057D2B"/>
    <w:rsid w:val="00063DDF"/>
    <w:rsid w:val="00064F3E"/>
    <w:rsid w:val="000655FE"/>
    <w:rsid w:val="00070083"/>
    <w:rsid w:val="00070C0F"/>
    <w:rsid w:val="00071507"/>
    <w:rsid w:val="000719E7"/>
    <w:rsid w:val="000778B0"/>
    <w:rsid w:val="00082394"/>
    <w:rsid w:val="00094CD3"/>
    <w:rsid w:val="000976AF"/>
    <w:rsid w:val="000B6198"/>
    <w:rsid w:val="000B78BE"/>
    <w:rsid w:val="000D07CC"/>
    <w:rsid w:val="000D3693"/>
    <w:rsid w:val="000D4803"/>
    <w:rsid w:val="000D7DC8"/>
    <w:rsid w:val="000E5CC1"/>
    <w:rsid w:val="000F4698"/>
    <w:rsid w:val="000F53C2"/>
    <w:rsid w:val="000F71F7"/>
    <w:rsid w:val="000F7619"/>
    <w:rsid w:val="000F7F62"/>
    <w:rsid w:val="00105772"/>
    <w:rsid w:val="00106EAE"/>
    <w:rsid w:val="001108C8"/>
    <w:rsid w:val="001131EB"/>
    <w:rsid w:val="001149D2"/>
    <w:rsid w:val="00121E63"/>
    <w:rsid w:val="00123762"/>
    <w:rsid w:val="00143FA2"/>
    <w:rsid w:val="00153BF1"/>
    <w:rsid w:val="00156BA9"/>
    <w:rsid w:val="00161E2A"/>
    <w:rsid w:val="00164218"/>
    <w:rsid w:val="00171D97"/>
    <w:rsid w:val="00173264"/>
    <w:rsid w:val="00173F2F"/>
    <w:rsid w:val="001777C3"/>
    <w:rsid w:val="00180D32"/>
    <w:rsid w:val="00186D86"/>
    <w:rsid w:val="00187BFC"/>
    <w:rsid w:val="00194EEC"/>
    <w:rsid w:val="001961E4"/>
    <w:rsid w:val="001A7534"/>
    <w:rsid w:val="001B1704"/>
    <w:rsid w:val="001B4052"/>
    <w:rsid w:val="001B4F0F"/>
    <w:rsid w:val="001B5322"/>
    <w:rsid w:val="001C2B8A"/>
    <w:rsid w:val="001C39FD"/>
    <w:rsid w:val="001C486F"/>
    <w:rsid w:val="001D1088"/>
    <w:rsid w:val="001D4D29"/>
    <w:rsid w:val="001D5BA3"/>
    <w:rsid w:val="001D5DD0"/>
    <w:rsid w:val="001E186E"/>
    <w:rsid w:val="001E386C"/>
    <w:rsid w:val="001E544A"/>
    <w:rsid w:val="001E7D79"/>
    <w:rsid w:val="001F1FCB"/>
    <w:rsid w:val="001F4300"/>
    <w:rsid w:val="001F7A7E"/>
    <w:rsid w:val="00200E9E"/>
    <w:rsid w:val="00203DDE"/>
    <w:rsid w:val="002052A6"/>
    <w:rsid w:val="00206151"/>
    <w:rsid w:val="002100AF"/>
    <w:rsid w:val="00212517"/>
    <w:rsid w:val="00212B10"/>
    <w:rsid w:val="00213675"/>
    <w:rsid w:val="0022271C"/>
    <w:rsid w:val="00224BBB"/>
    <w:rsid w:val="002259EE"/>
    <w:rsid w:val="002260CA"/>
    <w:rsid w:val="002272CF"/>
    <w:rsid w:val="00236F13"/>
    <w:rsid w:val="00247D90"/>
    <w:rsid w:val="002507F4"/>
    <w:rsid w:val="00271DD0"/>
    <w:rsid w:val="002739E7"/>
    <w:rsid w:val="0027491D"/>
    <w:rsid w:val="00287478"/>
    <w:rsid w:val="00287CF6"/>
    <w:rsid w:val="00294C87"/>
    <w:rsid w:val="0029605A"/>
    <w:rsid w:val="002A047C"/>
    <w:rsid w:val="002A27DF"/>
    <w:rsid w:val="002A44EF"/>
    <w:rsid w:val="002B467D"/>
    <w:rsid w:val="002C7C17"/>
    <w:rsid w:val="002D1FCB"/>
    <w:rsid w:val="002D5BB8"/>
    <w:rsid w:val="002E153E"/>
    <w:rsid w:val="002E18EF"/>
    <w:rsid w:val="002E4018"/>
    <w:rsid w:val="002E7766"/>
    <w:rsid w:val="002F024C"/>
    <w:rsid w:val="002F3F2A"/>
    <w:rsid w:val="0030569F"/>
    <w:rsid w:val="00310401"/>
    <w:rsid w:val="00316733"/>
    <w:rsid w:val="003222E4"/>
    <w:rsid w:val="00324FD4"/>
    <w:rsid w:val="00327830"/>
    <w:rsid w:val="00334205"/>
    <w:rsid w:val="00336485"/>
    <w:rsid w:val="003404CA"/>
    <w:rsid w:val="003411F1"/>
    <w:rsid w:val="00341EE5"/>
    <w:rsid w:val="00347A81"/>
    <w:rsid w:val="003502C4"/>
    <w:rsid w:val="00351B21"/>
    <w:rsid w:val="00355295"/>
    <w:rsid w:val="003746C7"/>
    <w:rsid w:val="00374D40"/>
    <w:rsid w:val="00375A78"/>
    <w:rsid w:val="00376BE4"/>
    <w:rsid w:val="00377144"/>
    <w:rsid w:val="003802E3"/>
    <w:rsid w:val="0038146E"/>
    <w:rsid w:val="00382200"/>
    <w:rsid w:val="00382525"/>
    <w:rsid w:val="003A04B2"/>
    <w:rsid w:val="003A5C27"/>
    <w:rsid w:val="003A6839"/>
    <w:rsid w:val="003A6CFE"/>
    <w:rsid w:val="003B6B7F"/>
    <w:rsid w:val="003C231E"/>
    <w:rsid w:val="003C4792"/>
    <w:rsid w:val="003C6B22"/>
    <w:rsid w:val="003D324B"/>
    <w:rsid w:val="003D482F"/>
    <w:rsid w:val="003D4B28"/>
    <w:rsid w:val="003D4F97"/>
    <w:rsid w:val="003D7069"/>
    <w:rsid w:val="003D76C6"/>
    <w:rsid w:val="003E473E"/>
    <w:rsid w:val="003E70E2"/>
    <w:rsid w:val="003F098E"/>
    <w:rsid w:val="003F23A7"/>
    <w:rsid w:val="003F3546"/>
    <w:rsid w:val="003F71EF"/>
    <w:rsid w:val="00400861"/>
    <w:rsid w:val="00405B61"/>
    <w:rsid w:val="0040684A"/>
    <w:rsid w:val="00407184"/>
    <w:rsid w:val="004128EE"/>
    <w:rsid w:val="00420F57"/>
    <w:rsid w:val="004224DE"/>
    <w:rsid w:val="0042359F"/>
    <w:rsid w:val="00424AAC"/>
    <w:rsid w:val="00425687"/>
    <w:rsid w:val="00426F20"/>
    <w:rsid w:val="00433896"/>
    <w:rsid w:val="0043713E"/>
    <w:rsid w:val="00437505"/>
    <w:rsid w:val="0044169D"/>
    <w:rsid w:val="004561C8"/>
    <w:rsid w:val="004577FE"/>
    <w:rsid w:val="00457F0B"/>
    <w:rsid w:val="00460C63"/>
    <w:rsid w:val="0046487B"/>
    <w:rsid w:val="00465B38"/>
    <w:rsid w:val="00473483"/>
    <w:rsid w:val="00477117"/>
    <w:rsid w:val="004779C4"/>
    <w:rsid w:val="004941D9"/>
    <w:rsid w:val="0049456E"/>
    <w:rsid w:val="004A2123"/>
    <w:rsid w:val="004A4AF3"/>
    <w:rsid w:val="004A69F4"/>
    <w:rsid w:val="004B2119"/>
    <w:rsid w:val="004B2438"/>
    <w:rsid w:val="004B48D6"/>
    <w:rsid w:val="004B558A"/>
    <w:rsid w:val="004B6543"/>
    <w:rsid w:val="004B6B5E"/>
    <w:rsid w:val="004C16D3"/>
    <w:rsid w:val="004C3F65"/>
    <w:rsid w:val="004C5569"/>
    <w:rsid w:val="004C6864"/>
    <w:rsid w:val="004D7CAB"/>
    <w:rsid w:val="004E74B4"/>
    <w:rsid w:val="004F2A5A"/>
    <w:rsid w:val="004F505A"/>
    <w:rsid w:val="004F6D30"/>
    <w:rsid w:val="00505E77"/>
    <w:rsid w:val="005163C9"/>
    <w:rsid w:val="00521C87"/>
    <w:rsid w:val="0052672A"/>
    <w:rsid w:val="00531838"/>
    <w:rsid w:val="00533409"/>
    <w:rsid w:val="00533DD1"/>
    <w:rsid w:val="0053742D"/>
    <w:rsid w:val="00540BA4"/>
    <w:rsid w:val="00543E82"/>
    <w:rsid w:val="00550806"/>
    <w:rsid w:val="005535C8"/>
    <w:rsid w:val="0055537F"/>
    <w:rsid w:val="00566DB7"/>
    <w:rsid w:val="00572350"/>
    <w:rsid w:val="0057705E"/>
    <w:rsid w:val="005821F4"/>
    <w:rsid w:val="00594D1C"/>
    <w:rsid w:val="00595194"/>
    <w:rsid w:val="005A4147"/>
    <w:rsid w:val="005A5E71"/>
    <w:rsid w:val="005A7CFC"/>
    <w:rsid w:val="005C2D05"/>
    <w:rsid w:val="005D06CF"/>
    <w:rsid w:val="005D4395"/>
    <w:rsid w:val="005E095A"/>
    <w:rsid w:val="005E173E"/>
    <w:rsid w:val="005E2EF6"/>
    <w:rsid w:val="005E4F53"/>
    <w:rsid w:val="005F6E9E"/>
    <w:rsid w:val="006010DF"/>
    <w:rsid w:val="006039E5"/>
    <w:rsid w:val="00605EFC"/>
    <w:rsid w:val="00607F7C"/>
    <w:rsid w:val="006139EB"/>
    <w:rsid w:val="006228B4"/>
    <w:rsid w:val="00630329"/>
    <w:rsid w:val="0063053A"/>
    <w:rsid w:val="00633A4F"/>
    <w:rsid w:val="00636BC6"/>
    <w:rsid w:val="0064295A"/>
    <w:rsid w:val="006439C9"/>
    <w:rsid w:val="00643CC2"/>
    <w:rsid w:val="006453CE"/>
    <w:rsid w:val="0064554F"/>
    <w:rsid w:val="0065140E"/>
    <w:rsid w:val="00667FCB"/>
    <w:rsid w:val="00672C6E"/>
    <w:rsid w:val="0067467C"/>
    <w:rsid w:val="00676DAD"/>
    <w:rsid w:val="00681EAB"/>
    <w:rsid w:val="00682382"/>
    <w:rsid w:val="006842F0"/>
    <w:rsid w:val="00684CC7"/>
    <w:rsid w:val="00697821"/>
    <w:rsid w:val="006A19C8"/>
    <w:rsid w:val="006A6A3B"/>
    <w:rsid w:val="006A6CDC"/>
    <w:rsid w:val="006B2C60"/>
    <w:rsid w:val="006B4D81"/>
    <w:rsid w:val="006D02C9"/>
    <w:rsid w:val="006D1010"/>
    <w:rsid w:val="006E3096"/>
    <w:rsid w:val="006E62C3"/>
    <w:rsid w:val="006E6A09"/>
    <w:rsid w:val="006E7A4B"/>
    <w:rsid w:val="006F4D85"/>
    <w:rsid w:val="00701BDE"/>
    <w:rsid w:val="0070283D"/>
    <w:rsid w:val="00702FC4"/>
    <w:rsid w:val="00706644"/>
    <w:rsid w:val="00706D76"/>
    <w:rsid w:val="00707A65"/>
    <w:rsid w:val="00710CED"/>
    <w:rsid w:val="00713DC6"/>
    <w:rsid w:val="00721600"/>
    <w:rsid w:val="00723449"/>
    <w:rsid w:val="00726EE3"/>
    <w:rsid w:val="00730FF8"/>
    <w:rsid w:val="00731005"/>
    <w:rsid w:val="00734EF9"/>
    <w:rsid w:val="00736060"/>
    <w:rsid w:val="0073767C"/>
    <w:rsid w:val="00751D07"/>
    <w:rsid w:val="007531B9"/>
    <w:rsid w:val="00757602"/>
    <w:rsid w:val="007637DA"/>
    <w:rsid w:val="00765D10"/>
    <w:rsid w:val="00766729"/>
    <w:rsid w:val="00774FA0"/>
    <w:rsid w:val="00781DE5"/>
    <w:rsid w:val="00787B51"/>
    <w:rsid w:val="007903B7"/>
    <w:rsid w:val="00796720"/>
    <w:rsid w:val="00796758"/>
    <w:rsid w:val="007A13D2"/>
    <w:rsid w:val="007B1AEB"/>
    <w:rsid w:val="007C2B1A"/>
    <w:rsid w:val="007C2CBA"/>
    <w:rsid w:val="007C4470"/>
    <w:rsid w:val="007C47A3"/>
    <w:rsid w:val="007D0461"/>
    <w:rsid w:val="007D27D0"/>
    <w:rsid w:val="007D3D38"/>
    <w:rsid w:val="007D5B94"/>
    <w:rsid w:val="007D5C75"/>
    <w:rsid w:val="007E0852"/>
    <w:rsid w:val="007E3C24"/>
    <w:rsid w:val="007E7FA7"/>
    <w:rsid w:val="007F02A1"/>
    <w:rsid w:val="007F05CD"/>
    <w:rsid w:val="007F0B05"/>
    <w:rsid w:val="007F23EE"/>
    <w:rsid w:val="007F4C60"/>
    <w:rsid w:val="00803F45"/>
    <w:rsid w:val="00822CAB"/>
    <w:rsid w:val="0082589A"/>
    <w:rsid w:val="00827866"/>
    <w:rsid w:val="00827E55"/>
    <w:rsid w:val="008334FB"/>
    <w:rsid w:val="00834689"/>
    <w:rsid w:val="00834FB7"/>
    <w:rsid w:val="0083696B"/>
    <w:rsid w:val="00836ADB"/>
    <w:rsid w:val="00846B2E"/>
    <w:rsid w:val="00850740"/>
    <w:rsid w:val="00855A42"/>
    <w:rsid w:val="00855F6F"/>
    <w:rsid w:val="00856097"/>
    <w:rsid w:val="00861D90"/>
    <w:rsid w:val="00863F96"/>
    <w:rsid w:val="0087167C"/>
    <w:rsid w:val="00872A31"/>
    <w:rsid w:val="00872CC4"/>
    <w:rsid w:val="00874242"/>
    <w:rsid w:val="00880844"/>
    <w:rsid w:val="008815BC"/>
    <w:rsid w:val="00882870"/>
    <w:rsid w:val="00883F12"/>
    <w:rsid w:val="00884CF6"/>
    <w:rsid w:val="00890A63"/>
    <w:rsid w:val="00892763"/>
    <w:rsid w:val="008930AD"/>
    <w:rsid w:val="00893221"/>
    <w:rsid w:val="00893FDE"/>
    <w:rsid w:val="008965C6"/>
    <w:rsid w:val="008A03E7"/>
    <w:rsid w:val="008A3269"/>
    <w:rsid w:val="008A41F0"/>
    <w:rsid w:val="008A47CB"/>
    <w:rsid w:val="008B2618"/>
    <w:rsid w:val="008B26B6"/>
    <w:rsid w:val="008B3F1B"/>
    <w:rsid w:val="008C043B"/>
    <w:rsid w:val="008C07B0"/>
    <w:rsid w:val="008C4A81"/>
    <w:rsid w:val="008C74F4"/>
    <w:rsid w:val="008C7868"/>
    <w:rsid w:val="008D4E27"/>
    <w:rsid w:val="008E2B8F"/>
    <w:rsid w:val="008E5A04"/>
    <w:rsid w:val="008E73D6"/>
    <w:rsid w:val="008F401A"/>
    <w:rsid w:val="008F5844"/>
    <w:rsid w:val="008F5C13"/>
    <w:rsid w:val="00904C23"/>
    <w:rsid w:val="00914147"/>
    <w:rsid w:val="00915ABE"/>
    <w:rsid w:val="0092206C"/>
    <w:rsid w:val="00923475"/>
    <w:rsid w:val="00923A54"/>
    <w:rsid w:val="0093668C"/>
    <w:rsid w:val="00936D3E"/>
    <w:rsid w:val="009453ED"/>
    <w:rsid w:val="00945A8E"/>
    <w:rsid w:val="00952059"/>
    <w:rsid w:val="00952F27"/>
    <w:rsid w:val="00970E76"/>
    <w:rsid w:val="00971705"/>
    <w:rsid w:val="00972270"/>
    <w:rsid w:val="00975A7F"/>
    <w:rsid w:val="00976795"/>
    <w:rsid w:val="0098068D"/>
    <w:rsid w:val="0098087F"/>
    <w:rsid w:val="00982159"/>
    <w:rsid w:val="00982FCB"/>
    <w:rsid w:val="00984E03"/>
    <w:rsid w:val="00986379"/>
    <w:rsid w:val="009A19FF"/>
    <w:rsid w:val="009B0011"/>
    <w:rsid w:val="009B49AF"/>
    <w:rsid w:val="009C5F08"/>
    <w:rsid w:val="009D288F"/>
    <w:rsid w:val="009D45F6"/>
    <w:rsid w:val="009D5D8F"/>
    <w:rsid w:val="009D65FB"/>
    <w:rsid w:val="009E292E"/>
    <w:rsid w:val="009E55BD"/>
    <w:rsid w:val="009E67A7"/>
    <w:rsid w:val="009E79F5"/>
    <w:rsid w:val="009E7D01"/>
    <w:rsid w:val="009F29D2"/>
    <w:rsid w:val="009F7834"/>
    <w:rsid w:val="00A016A6"/>
    <w:rsid w:val="00A03D9F"/>
    <w:rsid w:val="00A10B68"/>
    <w:rsid w:val="00A17D0D"/>
    <w:rsid w:val="00A20914"/>
    <w:rsid w:val="00A210D5"/>
    <w:rsid w:val="00A27DAD"/>
    <w:rsid w:val="00A4184D"/>
    <w:rsid w:val="00A5737E"/>
    <w:rsid w:val="00A617FC"/>
    <w:rsid w:val="00A67D19"/>
    <w:rsid w:val="00A723BF"/>
    <w:rsid w:val="00A76598"/>
    <w:rsid w:val="00A76887"/>
    <w:rsid w:val="00A81172"/>
    <w:rsid w:val="00A92A20"/>
    <w:rsid w:val="00A93440"/>
    <w:rsid w:val="00A95D47"/>
    <w:rsid w:val="00AA0020"/>
    <w:rsid w:val="00AA0175"/>
    <w:rsid w:val="00AA36A1"/>
    <w:rsid w:val="00AB5A8F"/>
    <w:rsid w:val="00AC0F7D"/>
    <w:rsid w:val="00AC1D9F"/>
    <w:rsid w:val="00AC5B16"/>
    <w:rsid w:val="00AC7BE5"/>
    <w:rsid w:val="00AD0C43"/>
    <w:rsid w:val="00AD208B"/>
    <w:rsid w:val="00AE4B9B"/>
    <w:rsid w:val="00AE6779"/>
    <w:rsid w:val="00AF0063"/>
    <w:rsid w:val="00B01E24"/>
    <w:rsid w:val="00B01F92"/>
    <w:rsid w:val="00B10034"/>
    <w:rsid w:val="00B114BB"/>
    <w:rsid w:val="00B20F44"/>
    <w:rsid w:val="00B22B80"/>
    <w:rsid w:val="00B253C0"/>
    <w:rsid w:val="00B25B7D"/>
    <w:rsid w:val="00B30F98"/>
    <w:rsid w:val="00B33577"/>
    <w:rsid w:val="00B3407D"/>
    <w:rsid w:val="00B36F4A"/>
    <w:rsid w:val="00B51C47"/>
    <w:rsid w:val="00B528E7"/>
    <w:rsid w:val="00B534BF"/>
    <w:rsid w:val="00B65B22"/>
    <w:rsid w:val="00B665EE"/>
    <w:rsid w:val="00B756B9"/>
    <w:rsid w:val="00B7607E"/>
    <w:rsid w:val="00B84F2C"/>
    <w:rsid w:val="00B92C48"/>
    <w:rsid w:val="00BA5E69"/>
    <w:rsid w:val="00BA7418"/>
    <w:rsid w:val="00BB3E13"/>
    <w:rsid w:val="00BB72E1"/>
    <w:rsid w:val="00BC672C"/>
    <w:rsid w:val="00BD0981"/>
    <w:rsid w:val="00BD25CF"/>
    <w:rsid w:val="00BD696E"/>
    <w:rsid w:val="00BE2EDC"/>
    <w:rsid w:val="00BF066D"/>
    <w:rsid w:val="00BF0853"/>
    <w:rsid w:val="00BF091D"/>
    <w:rsid w:val="00BF45D3"/>
    <w:rsid w:val="00C00E02"/>
    <w:rsid w:val="00C10FB3"/>
    <w:rsid w:val="00C14B1D"/>
    <w:rsid w:val="00C21CD0"/>
    <w:rsid w:val="00C229C9"/>
    <w:rsid w:val="00C26422"/>
    <w:rsid w:val="00C2781F"/>
    <w:rsid w:val="00C328CA"/>
    <w:rsid w:val="00C4195F"/>
    <w:rsid w:val="00C44861"/>
    <w:rsid w:val="00C46B98"/>
    <w:rsid w:val="00C50216"/>
    <w:rsid w:val="00C536C2"/>
    <w:rsid w:val="00C55850"/>
    <w:rsid w:val="00C57006"/>
    <w:rsid w:val="00C6454F"/>
    <w:rsid w:val="00C64735"/>
    <w:rsid w:val="00C64F45"/>
    <w:rsid w:val="00C67F8A"/>
    <w:rsid w:val="00C73C0B"/>
    <w:rsid w:val="00C74ACD"/>
    <w:rsid w:val="00C8012F"/>
    <w:rsid w:val="00C83232"/>
    <w:rsid w:val="00C83527"/>
    <w:rsid w:val="00C85E9B"/>
    <w:rsid w:val="00C86E2E"/>
    <w:rsid w:val="00C937F2"/>
    <w:rsid w:val="00CA0BA1"/>
    <w:rsid w:val="00CA3529"/>
    <w:rsid w:val="00CA50DE"/>
    <w:rsid w:val="00CB1A4F"/>
    <w:rsid w:val="00CB421F"/>
    <w:rsid w:val="00CB5E34"/>
    <w:rsid w:val="00CC2193"/>
    <w:rsid w:val="00CC7BF8"/>
    <w:rsid w:val="00CD2667"/>
    <w:rsid w:val="00CD3D88"/>
    <w:rsid w:val="00CD5402"/>
    <w:rsid w:val="00CE2B5E"/>
    <w:rsid w:val="00CF34C2"/>
    <w:rsid w:val="00CF44AE"/>
    <w:rsid w:val="00CF774C"/>
    <w:rsid w:val="00D007B9"/>
    <w:rsid w:val="00D02339"/>
    <w:rsid w:val="00D052D1"/>
    <w:rsid w:val="00D05DEE"/>
    <w:rsid w:val="00D3108D"/>
    <w:rsid w:val="00D320C6"/>
    <w:rsid w:val="00D35A50"/>
    <w:rsid w:val="00D36B2A"/>
    <w:rsid w:val="00D40A08"/>
    <w:rsid w:val="00D456E5"/>
    <w:rsid w:val="00D547E6"/>
    <w:rsid w:val="00D55B27"/>
    <w:rsid w:val="00D60F7F"/>
    <w:rsid w:val="00D74C7D"/>
    <w:rsid w:val="00D74CC0"/>
    <w:rsid w:val="00D75D4C"/>
    <w:rsid w:val="00D778D9"/>
    <w:rsid w:val="00DB07D5"/>
    <w:rsid w:val="00DB202D"/>
    <w:rsid w:val="00DB2FD2"/>
    <w:rsid w:val="00DB5C9A"/>
    <w:rsid w:val="00DB626A"/>
    <w:rsid w:val="00DC1A58"/>
    <w:rsid w:val="00DC6611"/>
    <w:rsid w:val="00DC7407"/>
    <w:rsid w:val="00DC7510"/>
    <w:rsid w:val="00DD0651"/>
    <w:rsid w:val="00DD2D54"/>
    <w:rsid w:val="00DD68B5"/>
    <w:rsid w:val="00DE2D54"/>
    <w:rsid w:val="00DE2FFB"/>
    <w:rsid w:val="00DE3062"/>
    <w:rsid w:val="00DE4BF5"/>
    <w:rsid w:val="00DF38EC"/>
    <w:rsid w:val="00DF7D0C"/>
    <w:rsid w:val="00E15A4C"/>
    <w:rsid w:val="00E17DC4"/>
    <w:rsid w:val="00E24705"/>
    <w:rsid w:val="00E250C6"/>
    <w:rsid w:val="00E25A55"/>
    <w:rsid w:val="00E2773C"/>
    <w:rsid w:val="00E314FA"/>
    <w:rsid w:val="00E37A12"/>
    <w:rsid w:val="00E41F2C"/>
    <w:rsid w:val="00E466E7"/>
    <w:rsid w:val="00E51245"/>
    <w:rsid w:val="00E52231"/>
    <w:rsid w:val="00E541F5"/>
    <w:rsid w:val="00E54AAA"/>
    <w:rsid w:val="00E56701"/>
    <w:rsid w:val="00E56B24"/>
    <w:rsid w:val="00E578E8"/>
    <w:rsid w:val="00E62719"/>
    <w:rsid w:val="00E642CD"/>
    <w:rsid w:val="00E64A70"/>
    <w:rsid w:val="00E65475"/>
    <w:rsid w:val="00E6716D"/>
    <w:rsid w:val="00E73CB2"/>
    <w:rsid w:val="00E8326B"/>
    <w:rsid w:val="00E865B5"/>
    <w:rsid w:val="00E867D1"/>
    <w:rsid w:val="00E91351"/>
    <w:rsid w:val="00E93446"/>
    <w:rsid w:val="00E95AAB"/>
    <w:rsid w:val="00E97B62"/>
    <w:rsid w:val="00EA38AA"/>
    <w:rsid w:val="00EA3B02"/>
    <w:rsid w:val="00EA4512"/>
    <w:rsid w:val="00EB005C"/>
    <w:rsid w:val="00EB4BFA"/>
    <w:rsid w:val="00EB595C"/>
    <w:rsid w:val="00EC489F"/>
    <w:rsid w:val="00EC5546"/>
    <w:rsid w:val="00EC7105"/>
    <w:rsid w:val="00EC7265"/>
    <w:rsid w:val="00ED076C"/>
    <w:rsid w:val="00ED0D02"/>
    <w:rsid w:val="00ED241B"/>
    <w:rsid w:val="00ED7C64"/>
    <w:rsid w:val="00EE1326"/>
    <w:rsid w:val="00EE2C57"/>
    <w:rsid w:val="00EE7798"/>
    <w:rsid w:val="00EF37AE"/>
    <w:rsid w:val="00EF7349"/>
    <w:rsid w:val="00F033F7"/>
    <w:rsid w:val="00F11D5D"/>
    <w:rsid w:val="00F12D91"/>
    <w:rsid w:val="00F13B5A"/>
    <w:rsid w:val="00F140C5"/>
    <w:rsid w:val="00F16D56"/>
    <w:rsid w:val="00F2238D"/>
    <w:rsid w:val="00F34862"/>
    <w:rsid w:val="00F34C63"/>
    <w:rsid w:val="00F369AA"/>
    <w:rsid w:val="00F37BC5"/>
    <w:rsid w:val="00F42D40"/>
    <w:rsid w:val="00F50FF5"/>
    <w:rsid w:val="00F513F9"/>
    <w:rsid w:val="00F55845"/>
    <w:rsid w:val="00F56BE1"/>
    <w:rsid w:val="00F640DB"/>
    <w:rsid w:val="00F65E6E"/>
    <w:rsid w:val="00F66AF5"/>
    <w:rsid w:val="00F73D6D"/>
    <w:rsid w:val="00F8047B"/>
    <w:rsid w:val="00F813AB"/>
    <w:rsid w:val="00F86912"/>
    <w:rsid w:val="00F86F60"/>
    <w:rsid w:val="00F9078B"/>
    <w:rsid w:val="00F91E15"/>
    <w:rsid w:val="00F93963"/>
    <w:rsid w:val="00F947B4"/>
    <w:rsid w:val="00F94FD0"/>
    <w:rsid w:val="00F957AA"/>
    <w:rsid w:val="00F97535"/>
    <w:rsid w:val="00FA1B66"/>
    <w:rsid w:val="00FA2B78"/>
    <w:rsid w:val="00FA2F28"/>
    <w:rsid w:val="00FB25A8"/>
    <w:rsid w:val="00FB48B5"/>
    <w:rsid w:val="00FB590F"/>
    <w:rsid w:val="00FB7AED"/>
    <w:rsid w:val="00FC0D5F"/>
    <w:rsid w:val="00FC40E9"/>
    <w:rsid w:val="00FC4ECF"/>
    <w:rsid w:val="00FC5DA0"/>
    <w:rsid w:val="00FD0A54"/>
    <w:rsid w:val="00FD1AB7"/>
    <w:rsid w:val="00FE2ED8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05AF7388"/>
  <w15:docId w15:val="{D58268CE-38B4-47C5-9A18-455B0A3F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491D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2A047C"/>
    <w:pPr>
      <w:keepNext/>
      <w:keepLines/>
      <w:numPr>
        <w:numId w:val="17"/>
      </w:numPr>
      <w:spacing w:before="480" w:after="120"/>
      <w:ind w:left="720" w:hanging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A047C"/>
    <w:pPr>
      <w:numPr>
        <w:ilvl w:val="1"/>
      </w:numPr>
      <w:spacing w:before="280"/>
      <w:ind w:left="720" w:hanging="720"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A047C"/>
    <w:pPr>
      <w:keepNext/>
      <w:keepLines/>
      <w:numPr>
        <w:ilvl w:val="2"/>
        <w:numId w:val="17"/>
      </w:numPr>
      <w:spacing w:before="28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310401"/>
    <w:pPr>
      <w:spacing w:before="26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10401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rsid w:val="00DF7D0C"/>
    <w:pPr>
      <w:contextualSpacing/>
    </w:pPr>
  </w:style>
  <w:style w:type="paragraph" w:styleId="Aufzhlungszeichen2">
    <w:name w:val="List Bullet 2"/>
    <w:basedOn w:val="Standard"/>
    <w:uiPriority w:val="99"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0401"/>
    <w:pPr>
      <w:numPr>
        <w:ilvl w:val="1"/>
      </w:numPr>
      <w:contextualSpacing/>
    </w:pPr>
    <w:rPr>
      <w:rFonts w:eastAsiaTheme="majorEastAsia" w:cstheme="majorBidi"/>
      <w:iCs/>
      <w:spacing w:val="15"/>
      <w:kern w:val="28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0401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047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047C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047C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table" w:customStyle="1" w:styleId="TabellenrasterKopftabelle1">
    <w:name w:val="Tabellenraster Kopftabelle1"/>
    <w:basedOn w:val="NormaleTabelle"/>
    <w:next w:val="Tabellenraster"/>
    <w:uiPriority w:val="59"/>
    <w:rsid w:val="00796758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</w:style>
  <w:style w:type="character" w:styleId="Buchtitel">
    <w:name w:val="Book Title"/>
    <w:basedOn w:val="Absatz-Standardschriftart"/>
    <w:uiPriority w:val="33"/>
    <w:rsid w:val="008A3269"/>
    <w:rPr>
      <w:b/>
      <w:bCs/>
      <w:smallCaps/>
      <w:spacing w:val="5"/>
    </w:rPr>
  </w:style>
  <w:style w:type="paragraph" w:styleId="Textkrper">
    <w:name w:val="Body Text"/>
    <w:basedOn w:val="Standard"/>
    <w:link w:val="TextkrperZchn"/>
    <w:uiPriority w:val="1"/>
    <w:qFormat/>
    <w:rsid w:val="007637DA"/>
    <w:pPr>
      <w:widowControl w:val="0"/>
      <w:autoSpaceDE w:val="0"/>
      <w:autoSpaceDN w:val="0"/>
      <w:ind w:left="118"/>
    </w:pPr>
    <w:rPr>
      <w:rFonts w:ascii="Times New Roman" w:eastAsia="Times New Roman" w:hAnsi="Times New Roman" w:cs="Times New Roman"/>
      <w:sz w:val="21"/>
      <w:szCs w:val="21"/>
      <w:lang w:eastAsia="de-CH"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637DA"/>
    <w:rPr>
      <w:rFonts w:ascii="Times New Roman" w:eastAsia="Times New Roman" w:hAnsi="Times New Roman" w:cs="Times New Roman"/>
      <w:sz w:val="21"/>
      <w:szCs w:val="21"/>
      <w:lang w:eastAsia="de-CH" w:bidi="de-CH"/>
    </w:rPr>
  </w:style>
  <w:style w:type="paragraph" w:styleId="StandardWeb">
    <w:name w:val="Normal (Web)"/>
    <w:basedOn w:val="Standard"/>
    <w:uiPriority w:val="99"/>
    <w:semiHidden/>
    <w:unhideWhenUsed/>
    <w:rsid w:val="004B24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2B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2B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2B7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2B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2B78"/>
    <w:rPr>
      <w:rFonts w:ascii="Arial" w:hAnsi="Arial"/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6733"/>
    <w:rPr>
      <w:color w:val="605E5C"/>
      <w:shd w:val="clear" w:color="auto" w:fill="E1DFDD"/>
    </w:rPr>
  </w:style>
  <w:style w:type="character" w:customStyle="1" w:styleId="Formatvorlage1">
    <w:name w:val="Formatvorlage1"/>
    <w:basedOn w:val="Absatz-Standardschriftart"/>
    <w:uiPriority w:val="1"/>
    <w:rsid w:val="004A69F4"/>
    <w:rPr>
      <w:sz w:val="18"/>
    </w:rPr>
  </w:style>
  <w:style w:type="character" w:customStyle="1" w:styleId="Formatvorlage2">
    <w:name w:val="Formatvorlage2"/>
    <w:basedOn w:val="Absatz-Standardschriftart"/>
    <w:uiPriority w:val="1"/>
    <w:rsid w:val="00DC7407"/>
    <w:rPr>
      <w:rFonts w:ascii="Arial" w:hAnsi="Arial"/>
      <w:color w:val="auto"/>
      <w:sz w:val="18"/>
    </w:rPr>
  </w:style>
  <w:style w:type="character" w:customStyle="1" w:styleId="Formatvorlage3">
    <w:name w:val="Formatvorlage3"/>
    <w:basedOn w:val="Absatz-Standardschriftart"/>
    <w:uiPriority w:val="1"/>
    <w:rsid w:val="00DC7407"/>
    <w:rPr>
      <w:rFonts w:ascii="Arial" w:hAnsi="Arial"/>
      <w:color w:val="auto"/>
      <w:sz w:val="18"/>
    </w:rPr>
  </w:style>
  <w:style w:type="character" w:customStyle="1" w:styleId="Formatvorlage4">
    <w:name w:val="Formatvorlage4"/>
    <w:basedOn w:val="Absatz-Standardschriftart"/>
    <w:uiPriority w:val="1"/>
    <w:rsid w:val="00DC7407"/>
    <w:rPr>
      <w:color w:val="auto"/>
    </w:rPr>
  </w:style>
  <w:style w:type="character" w:customStyle="1" w:styleId="Formatvorlage5">
    <w:name w:val="Formatvorlage5"/>
    <w:basedOn w:val="Absatz-Standardschriftart"/>
    <w:uiPriority w:val="1"/>
    <w:rsid w:val="00DC7407"/>
    <w:rPr>
      <w:color w:val="000000" w:themeColor="text1"/>
      <w:sz w:val="18"/>
    </w:rPr>
  </w:style>
  <w:style w:type="character" w:customStyle="1" w:styleId="Formatvorlage6">
    <w:name w:val="Formatvorlage6"/>
    <w:basedOn w:val="Absatz-Standardschriftart"/>
    <w:uiPriority w:val="1"/>
    <w:rsid w:val="00DC7407"/>
    <w:rPr>
      <w:color w:val="000000" w:themeColor="text1"/>
      <w:sz w:val="18"/>
    </w:rPr>
  </w:style>
  <w:style w:type="character" w:customStyle="1" w:styleId="Formatvorlage7">
    <w:name w:val="Formatvorlage7"/>
    <w:basedOn w:val="Absatz-Standardschriftart"/>
    <w:uiPriority w:val="1"/>
    <w:rsid w:val="001E7D79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tefan.schoenenberger@fhnw.ch" TargetMode="External"/><Relationship Id="rId1" Type="http://schemas.openxmlformats.org/officeDocument/2006/relationships/hyperlink" Target="mailto:stefan.schoenenberger@fhnw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schoenenberge\Documents\0_FHNW\00%20Admin\Vorlagen\PH-Aktennotiz_Konzept_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9C0AE7D7414BFE9083BDD5FE316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863F3-28BD-4578-BF64-2ED8A9E44B19}"/>
      </w:docPartPr>
      <w:docPartBody>
        <w:p w:rsidR="00346C66" w:rsidRDefault="00346C66" w:rsidP="009F7834">
          <w:pPr>
            <w:tabs>
              <w:tab w:val="left" w:pos="851"/>
            </w:tabs>
            <w:rPr>
              <w:color w:val="808080" w:themeColor="background1" w:themeShade="80"/>
              <w:sz w:val="18"/>
            </w:rPr>
          </w:pPr>
          <w:r>
            <w:rPr>
              <w:color w:val="808080" w:themeColor="background1" w:themeShade="80"/>
              <w:sz w:val="18"/>
            </w:rPr>
            <w:t>Was ist mir zu mir selbst aufgefallen?</w:t>
          </w:r>
        </w:p>
        <w:p w:rsidR="00000000" w:rsidRDefault="00346C66">
          <w:r>
            <w:rPr>
              <w:color w:val="808080" w:themeColor="background1" w:themeShade="80"/>
              <w:sz w:val="18"/>
            </w:rPr>
            <w:t>Welchen Zusammenhang zu meinem Handeln stelle ich her?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CEB"/>
    <w:multiLevelType w:val="multilevel"/>
    <w:tmpl w:val="21925556"/>
    <w:lvl w:ilvl="0">
      <w:start w:val="1"/>
      <w:numFmt w:val="decimal"/>
      <w:pStyle w:val="A903CE14C0BB45D49A26FFBD7B4B6BCD4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AAF0A86"/>
    <w:multiLevelType w:val="multilevel"/>
    <w:tmpl w:val="CE449354"/>
    <w:lvl w:ilvl="0">
      <w:start w:val="1"/>
      <w:numFmt w:val="decimal"/>
      <w:pStyle w:val="A89276335B6D416B96023DBFFC0C966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AF0E87"/>
    <w:multiLevelType w:val="multilevel"/>
    <w:tmpl w:val="FDC4EEE4"/>
    <w:lvl w:ilvl="0">
      <w:start w:val="1"/>
      <w:numFmt w:val="decimal"/>
      <w:pStyle w:val="A903CE14C0BB45D49A26FFBD7B4B6BCD2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2CE11D4"/>
    <w:multiLevelType w:val="multilevel"/>
    <w:tmpl w:val="35520D62"/>
    <w:lvl w:ilvl="0">
      <w:start w:val="1"/>
      <w:numFmt w:val="decimal"/>
      <w:pStyle w:val="A903CE14C0BB45D49A26FFBD7B4B6BC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C730CBB"/>
    <w:multiLevelType w:val="multilevel"/>
    <w:tmpl w:val="044AEB9C"/>
    <w:lvl w:ilvl="0">
      <w:start w:val="1"/>
      <w:numFmt w:val="decimal"/>
      <w:pStyle w:val="A903CE14C0BB45D49A26FFBD7B4B6BCD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0D548C5"/>
    <w:multiLevelType w:val="multilevel"/>
    <w:tmpl w:val="F648B966"/>
    <w:lvl w:ilvl="0">
      <w:start w:val="1"/>
      <w:numFmt w:val="decimal"/>
      <w:pStyle w:val="A903CE14C0BB45D49A26FFBD7B4B6BCD3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C9"/>
    <w:rsid w:val="00014C41"/>
    <w:rsid w:val="0006055A"/>
    <w:rsid w:val="00061486"/>
    <w:rsid w:val="000641C4"/>
    <w:rsid w:val="00073D8A"/>
    <w:rsid w:val="00164473"/>
    <w:rsid w:val="001F1026"/>
    <w:rsid w:val="002155BE"/>
    <w:rsid w:val="00241256"/>
    <w:rsid w:val="0025129F"/>
    <w:rsid w:val="002850BE"/>
    <w:rsid w:val="002A15C4"/>
    <w:rsid w:val="002A1617"/>
    <w:rsid w:val="00310755"/>
    <w:rsid w:val="00346C66"/>
    <w:rsid w:val="003E5642"/>
    <w:rsid w:val="00425E9B"/>
    <w:rsid w:val="00451E21"/>
    <w:rsid w:val="00467022"/>
    <w:rsid w:val="005008FF"/>
    <w:rsid w:val="00562E06"/>
    <w:rsid w:val="006023FA"/>
    <w:rsid w:val="006146F0"/>
    <w:rsid w:val="006534F0"/>
    <w:rsid w:val="00682512"/>
    <w:rsid w:val="006B36E8"/>
    <w:rsid w:val="006D612A"/>
    <w:rsid w:val="006E72D3"/>
    <w:rsid w:val="00703705"/>
    <w:rsid w:val="007E2C10"/>
    <w:rsid w:val="008A36F8"/>
    <w:rsid w:val="008F473C"/>
    <w:rsid w:val="009217BE"/>
    <w:rsid w:val="00A57E02"/>
    <w:rsid w:val="00A65906"/>
    <w:rsid w:val="00B97A3C"/>
    <w:rsid w:val="00BA7D42"/>
    <w:rsid w:val="00BD67D7"/>
    <w:rsid w:val="00C66988"/>
    <w:rsid w:val="00CB2535"/>
    <w:rsid w:val="00CB4DE8"/>
    <w:rsid w:val="00CB5AB3"/>
    <w:rsid w:val="00D04DDC"/>
    <w:rsid w:val="00D758C9"/>
    <w:rsid w:val="00DD725C"/>
    <w:rsid w:val="00E32DF8"/>
    <w:rsid w:val="00EC7892"/>
    <w:rsid w:val="00ED1CD4"/>
    <w:rsid w:val="00EE0B96"/>
    <w:rsid w:val="00F47DBF"/>
    <w:rsid w:val="00F8760D"/>
    <w:rsid w:val="00FA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6C66"/>
    <w:rPr>
      <w:color w:val="808080"/>
    </w:rPr>
  </w:style>
  <w:style w:type="paragraph" w:customStyle="1" w:styleId="37B572A1B5724D4CA175357933E83739">
    <w:name w:val="37B572A1B5724D4CA175357933E83739"/>
  </w:style>
  <w:style w:type="paragraph" w:customStyle="1" w:styleId="8A0E3EF8625E4DF3ACAEE4BEA87C543F">
    <w:name w:val="8A0E3EF8625E4DF3ACAEE4BEA87C543F"/>
  </w:style>
  <w:style w:type="paragraph" w:customStyle="1" w:styleId="013732CCB8704B6FB9A458970D61DDD6">
    <w:name w:val="013732CCB8704B6FB9A458970D61DDD6"/>
  </w:style>
  <w:style w:type="paragraph" w:customStyle="1" w:styleId="175142D6CE3F43758B83ADA06A88D0B6">
    <w:name w:val="175142D6CE3F43758B83ADA06A88D0B6"/>
  </w:style>
  <w:style w:type="paragraph" w:customStyle="1" w:styleId="9D9C7A159EC942EB8723DFA2F63C9853">
    <w:name w:val="9D9C7A159EC942EB8723DFA2F63C9853"/>
  </w:style>
  <w:style w:type="paragraph" w:customStyle="1" w:styleId="9F77A4D4701E4B22953F19666E936FBD">
    <w:name w:val="9F77A4D4701E4B22953F19666E936FBD"/>
  </w:style>
  <w:style w:type="paragraph" w:customStyle="1" w:styleId="66CAA15A9DB04B659F603CCE89214A3D">
    <w:name w:val="66CAA15A9DB04B659F603CCE89214A3D"/>
    <w:rsid w:val="00E32DF8"/>
  </w:style>
  <w:style w:type="paragraph" w:customStyle="1" w:styleId="31EE44186300424A9445E7EF07FA591A">
    <w:name w:val="31EE44186300424A9445E7EF07FA591A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">
    <w:name w:val="4D80EF1A37E2401A9F92146359EA1B55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1">
    <w:name w:val="4D80EF1A37E2401A9F92146359EA1B55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2">
    <w:name w:val="4D80EF1A37E2401A9F92146359EA1B55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">
    <w:name w:val="45952CB1B2FA4EC88BE09022D1CA477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">
    <w:name w:val="39D9ACB405E145138DF9AEDA4B94373F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3">
    <w:name w:val="4D80EF1A37E2401A9F92146359EA1B55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C19950044D44BDA4DD1C9BD9434E33">
    <w:name w:val="D8C19950044D44BDA4DD1C9BD9434E3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1">
    <w:name w:val="45952CB1B2FA4EC88BE09022D1CA4771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1">
    <w:name w:val="39D9ACB405E145138DF9AEDA4B94373F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842F273C1460294106363E0BABF1A">
    <w:name w:val="59F842F273C1460294106363E0BABF1A"/>
    <w:rsid w:val="00DD725C"/>
  </w:style>
  <w:style w:type="paragraph" w:customStyle="1" w:styleId="2ACDBC6DFB05406CBCEE5353187FD3E4">
    <w:name w:val="2ACDBC6DFB05406CBCEE5353187FD3E4"/>
    <w:rsid w:val="00DD725C"/>
  </w:style>
  <w:style w:type="paragraph" w:customStyle="1" w:styleId="45C31C52354744019019BD0F72243624">
    <w:name w:val="45C31C52354744019019BD0F72243624"/>
    <w:rsid w:val="00DD725C"/>
  </w:style>
  <w:style w:type="paragraph" w:customStyle="1" w:styleId="59F842F273C1460294106363E0BABF1A1">
    <w:name w:val="59F842F273C1460294106363E0BABF1A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CDBC6DFB05406CBCEE5353187FD3E41">
    <w:name w:val="2ACDBC6DFB05406CBCEE5353187FD3E4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C31C52354744019019BD0F722436241">
    <w:name w:val="45C31C52354744019019BD0F72243624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D83B98F3914371AE64C9E7114CD940">
    <w:name w:val="60D83B98F3914371AE64C9E7114CD940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4">
    <w:name w:val="4D80EF1A37E2401A9F92146359EA1B554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2">
    <w:name w:val="45952CB1B2FA4EC88BE09022D1CA4771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2">
    <w:name w:val="39D9ACB405E145138DF9AEDA4B94373F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">
    <w:name w:val="DB0662E6F24846B0A39AB89D32655C1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842F273C1460294106363E0BABF1A2">
    <w:name w:val="59F842F273C1460294106363E0BABF1A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CDBC6DFB05406CBCEE5353187FD3E42">
    <w:name w:val="2ACDBC6DFB05406CBCEE5353187FD3E4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C31C52354744019019BD0F722436242">
    <w:name w:val="45C31C52354744019019BD0F72243624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D83B98F3914371AE64C9E7114CD9401">
    <w:name w:val="60D83B98F3914371AE64C9E7114CD940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5">
    <w:name w:val="4D80EF1A37E2401A9F92146359EA1B555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3">
    <w:name w:val="45952CB1B2FA4EC88BE09022D1CA4771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3">
    <w:name w:val="39D9ACB405E145138DF9AEDA4B94373F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1">
    <w:name w:val="DB0662E6F24846B0A39AB89D32655C12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842F273C1460294106363E0BABF1A3">
    <w:name w:val="59F842F273C1460294106363E0BABF1A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CDBC6DFB05406CBCEE5353187FD3E43">
    <w:name w:val="2ACDBC6DFB05406CBCEE5353187FD3E4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C31C52354744019019BD0F722436243">
    <w:name w:val="45C31C52354744019019BD0F72243624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95CDB301A0458B81CF69DA14A8363D">
    <w:name w:val="C195CDB301A0458B81CF69DA14A8363D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CAD344581C4170BCC1D93D1279279E">
    <w:name w:val="B4CAD344581C4170BCC1D93D1279279E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6">
    <w:name w:val="4D80EF1A37E2401A9F92146359EA1B556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4">
    <w:name w:val="45952CB1B2FA4EC88BE09022D1CA47714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4">
    <w:name w:val="39D9ACB405E145138DF9AEDA4B94373F4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2">
    <w:name w:val="DB0662E6F24846B0A39AB89D32655C12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842F273C1460294106363E0BABF1A4">
    <w:name w:val="59F842F273C1460294106363E0BABF1A4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CDBC6DFB05406CBCEE5353187FD3E44">
    <w:name w:val="2ACDBC6DFB05406CBCEE5353187FD3E44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C31C52354744019019BD0F722436244">
    <w:name w:val="45C31C52354744019019BD0F722436244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95CDB301A0458B81CF69DA14A8363D1">
    <w:name w:val="C195CDB301A0458B81CF69DA14A8363D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CAD344581C4170BCC1D93D1279279E1">
    <w:name w:val="B4CAD344581C4170BCC1D93D1279279E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7">
    <w:name w:val="4D80EF1A37E2401A9F92146359EA1B557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5">
    <w:name w:val="45952CB1B2FA4EC88BE09022D1CA47715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5">
    <w:name w:val="39D9ACB405E145138DF9AEDA4B94373F5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3">
    <w:name w:val="DB0662E6F24846B0A39AB89D32655C12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842F273C1460294106363E0BABF1A5">
    <w:name w:val="59F842F273C1460294106363E0BABF1A5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CDBC6DFB05406CBCEE5353187FD3E45">
    <w:name w:val="2ACDBC6DFB05406CBCEE5353187FD3E45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C31C52354744019019BD0F722436245">
    <w:name w:val="45C31C52354744019019BD0F722436245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95CDB301A0458B81CF69DA14A8363D2">
    <w:name w:val="C195CDB301A0458B81CF69DA14A8363D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CAD344581C4170BCC1D93D1279279E2">
    <w:name w:val="B4CAD344581C4170BCC1D93D1279279E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8">
    <w:name w:val="4D80EF1A37E2401A9F92146359EA1B558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6">
    <w:name w:val="45952CB1B2FA4EC88BE09022D1CA47716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6">
    <w:name w:val="39D9ACB405E145138DF9AEDA4B94373F6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4">
    <w:name w:val="DB0662E6F24846B0A39AB89D32655C124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842F273C1460294106363E0BABF1A6">
    <w:name w:val="59F842F273C1460294106363E0BABF1A6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CDBC6DFB05406CBCEE5353187FD3E46">
    <w:name w:val="2ACDBC6DFB05406CBCEE5353187FD3E46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C31C52354744019019BD0F722436246">
    <w:name w:val="45C31C52354744019019BD0F722436246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95CDB301A0458B81CF69DA14A8363D3">
    <w:name w:val="C195CDB301A0458B81CF69DA14A8363D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CAD344581C4170BCC1D93D1279279E3">
    <w:name w:val="B4CAD344581C4170BCC1D93D1279279E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9">
    <w:name w:val="4D80EF1A37E2401A9F92146359EA1B559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7">
    <w:name w:val="45952CB1B2FA4EC88BE09022D1CA47717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7">
    <w:name w:val="39D9ACB405E145138DF9AEDA4B94373F7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5">
    <w:name w:val="DB0662E6F24846B0A39AB89D32655C125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E0B49C8540411D84C621BF3D1E79D4">
    <w:name w:val="43E0B49C8540411D84C621BF3D1E79D4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842F273C1460294106363E0BABF1A7">
    <w:name w:val="59F842F273C1460294106363E0BABF1A7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CDBC6DFB05406CBCEE5353187FD3E47">
    <w:name w:val="2ACDBC6DFB05406CBCEE5353187FD3E47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C31C52354744019019BD0F722436247">
    <w:name w:val="45C31C52354744019019BD0F722436247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95CDB301A0458B81CF69DA14A8363D4">
    <w:name w:val="C195CDB301A0458B81CF69DA14A8363D4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CAD344581C4170BCC1D93D1279279E4">
    <w:name w:val="B4CAD344581C4170BCC1D93D1279279E4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10">
    <w:name w:val="4D80EF1A37E2401A9F92146359EA1B5510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8">
    <w:name w:val="45952CB1B2FA4EC88BE09022D1CA47718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8">
    <w:name w:val="39D9ACB405E145138DF9AEDA4B94373F8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6">
    <w:name w:val="DB0662E6F24846B0A39AB89D32655C126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E0B49C8540411D84C621BF3D1E79D41">
    <w:name w:val="43E0B49C8540411D84C621BF3D1E79D4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B4ADA6A9D442DF9293B2BC8930D8DA">
    <w:name w:val="14B4ADA6A9D442DF9293B2BC8930D8DA"/>
    <w:rsid w:val="00DD725C"/>
  </w:style>
  <w:style w:type="paragraph" w:customStyle="1" w:styleId="59F842F273C1460294106363E0BABF1A8">
    <w:name w:val="59F842F273C1460294106363E0BABF1A8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CDBC6DFB05406CBCEE5353187FD3E48">
    <w:name w:val="2ACDBC6DFB05406CBCEE5353187FD3E48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C31C52354744019019BD0F722436248">
    <w:name w:val="45C31C52354744019019BD0F722436248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95CDB301A0458B81CF69DA14A8363D5">
    <w:name w:val="C195CDB301A0458B81CF69DA14A8363D5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CAD344581C4170BCC1D93D1279279E5">
    <w:name w:val="B4CAD344581C4170BCC1D93D1279279E5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11">
    <w:name w:val="4D80EF1A37E2401A9F92146359EA1B551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9">
    <w:name w:val="45952CB1B2FA4EC88BE09022D1CA47719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9">
    <w:name w:val="39D9ACB405E145138DF9AEDA4B94373F9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7">
    <w:name w:val="DB0662E6F24846B0A39AB89D32655C127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E0B49C8540411D84C621BF3D1E79D42">
    <w:name w:val="43E0B49C8540411D84C621BF3D1E79D4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842F273C1460294106363E0BABF1A9">
    <w:name w:val="59F842F273C1460294106363E0BABF1A9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CDBC6DFB05406CBCEE5353187FD3E49">
    <w:name w:val="2ACDBC6DFB05406CBCEE5353187FD3E49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C31C52354744019019BD0F722436249">
    <w:name w:val="45C31C52354744019019BD0F722436249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95CDB301A0458B81CF69DA14A8363D6">
    <w:name w:val="C195CDB301A0458B81CF69DA14A8363D6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CAD344581C4170BCC1D93D1279279E6">
    <w:name w:val="B4CAD344581C4170BCC1D93D1279279E6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12">
    <w:name w:val="4D80EF1A37E2401A9F92146359EA1B551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10">
    <w:name w:val="45952CB1B2FA4EC88BE09022D1CA477110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10">
    <w:name w:val="39D9ACB405E145138DF9AEDA4B94373F10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8">
    <w:name w:val="DB0662E6F24846B0A39AB89D32655C128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FE283952474D63AC2D9E4A021FE041">
    <w:name w:val="92FE283952474D63AC2D9E4A021FE04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B5F859863A4C52A8F19836892F9941">
    <w:name w:val="C5B5F859863A4C52A8F19836892F994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F406B1E234065B2FAB168CC8820CB">
    <w:name w:val="D0BF406B1E234065B2FAB168CC8820CB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E0B49C8540411D84C621BF3D1E79D43">
    <w:name w:val="43E0B49C8540411D84C621BF3D1E79D4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2BF01FFB7149A1B209F1786DFEFA1D">
    <w:name w:val="312BF01FFB7149A1B209F1786DFEFA1D"/>
    <w:rsid w:val="00DD725C"/>
  </w:style>
  <w:style w:type="paragraph" w:customStyle="1" w:styleId="312BF01FFB7149A1B209F1786DFEFA1D1">
    <w:name w:val="312BF01FFB7149A1B209F1786DFEFA1D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FE283952474D63AC2D9E4A021FE0411">
    <w:name w:val="92FE283952474D63AC2D9E4A021FE041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B5F859863A4C52A8F19836892F99411">
    <w:name w:val="C5B5F859863A4C52A8F19836892F9941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F406B1E234065B2FAB168CC8820CB1">
    <w:name w:val="D0BF406B1E234065B2FAB168CC8820CB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E0B49C8540411D84C621BF3D1E79D44">
    <w:name w:val="43E0B49C8540411D84C621BF3D1E79D44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842F273C1460294106363E0BABF1A10">
    <w:name w:val="59F842F273C1460294106363E0BABF1A10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CDBC6DFB05406CBCEE5353187FD3E410">
    <w:name w:val="2ACDBC6DFB05406CBCEE5353187FD3E410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C31C52354744019019BD0F7224362410">
    <w:name w:val="45C31C52354744019019BD0F7224362410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95CDB301A0458B81CF69DA14A8363D7">
    <w:name w:val="C195CDB301A0458B81CF69DA14A8363D7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CAD344581C4170BCC1D93D1279279E7">
    <w:name w:val="B4CAD344581C4170BCC1D93D1279279E7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13">
    <w:name w:val="4D80EF1A37E2401A9F92146359EA1B551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11">
    <w:name w:val="45952CB1B2FA4EC88BE09022D1CA47711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11">
    <w:name w:val="39D9ACB405E145138DF9AEDA4B94373F1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9">
    <w:name w:val="DB0662E6F24846B0A39AB89D32655C129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2BF01FFB7149A1B209F1786DFEFA1D2">
    <w:name w:val="312BF01FFB7149A1B209F1786DFEFA1D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FE283952474D63AC2D9E4A021FE0412">
    <w:name w:val="92FE283952474D63AC2D9E4A021FE041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B5F859863A4C52A8F19836892F99412">
    <w:name w:val="C5B5F859863A4C52A8F19836892F9941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F406B1E234065B2FAB168CC8820CB2">
    <w:name w:val="D0BF406B1E234065B2FAB168CC8820CB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E0B49C8540411D84C621BF3D1E79D45">
    <w:name w:val="43E0B49C8540411D84C621BF3D1E79D45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842F273C1460294106363E0BABF1A11">
    <w:name w:val="59F842F273C1460294106363E0BABF1A1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CDBC6DFB05406CBCEE5353187FD3E411">
    <w:name w:val="2ACDBC6DFB05406CBCEE5353187FD3E41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C31C52354744019019BD0F7224362411">
    <w:name w:val="45C31C52354744019019BD0F722436241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95CDB301A0458B81CF69DA14A8363D8">
    <w:name w:val="C195CDB301A0458B81CF69DA14A8363D8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CAD344581C4170BCC1D93D1279279E8">
    <w:name w:val="B4CAD344581C4170BCC1D93D1279279E8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14">
    <w:name w:val="4D80EF1A37E2401A9F92146359EA1B5514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12">
    <w:name w:val="45952CB1B2FA4EC88BE09022D1CA47711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12">
    <w:name w:val="39D9ACB405E145138DF9AEDA4B94373F1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10">
    <w:name w:val="DB0662E6F24846B0A39AB89D32655C1210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BF0C7E01F7407494A2466217357B2A">
    <w:name w:val="6DBF0C7E01F7407494A2466217357B2A"/>
    <w:rsid w:val="00DD725C"/>
  </w:style>
  <w:style w:type="paragraph" w:customStyle="1" w:styleId="68DD0526C58A474397A708743FB5C392">
    <w:name w:val="68DD0526C58A474397A708743FB5C392"/>
    <w:rsid w:val="00DD725C"/>
  </w:style>
  <w:style w:type="paragraph" w:customStyle="1" w:styleId="76259B4F93F843128FDD5BEA8B6F2B37">
    <w:name w:val="76259B4F93F843128FDD5BEA8B6F2B37"/>
    <w:rsid w:val="00DD725C"/>
  </w:style>
  <w:style w:type="paragraph" w:customStyle="1" w:styleId="407A39F5EDC844859050094BAAED4B60">
    <w:name w:val="407A39F5EDC844859050094BAAED4B60"/>
    <w:rsid w:val="00DD725C"/>
  </w:style>
  <w:style w:type="paragraph" w:customStyle="1" w:styleId="6B72856DD56D48D09BC7D1DD12193C3C">
    <w:name w:val="6B72856DD56D48D09BC7D1DD12193C3C"/>
    <w:rsid w:val="00DD725C"/>
  </w:style>
  <w:style w:type="paragraph" w:customStyle="1" w:styleId="0A15F7BA4CE64137B290956FB049BAA9">
    <w:name w:val="0A15F7BA4CE64137B290956FB049BAA9"/>
    <w:rsid w:val="00DD725C"/>
  </w:style>
  <w:style w:type="paragraph" w:customStyle="1" w:styleId="0AB42C3B04974609B713C777EF130998">
    <w:name w:val="0AB42C3B04974609B713C777EF130998"/>
    <w:rsid w:val="00DD725C"/>
  </w:style>
  <w:style w:type="paragraph" w:customStyle="1" w:styleId="30669926D1194277BDC72DF416671D6A">
    <w:name w:val="30669926D1194277BDC72DF416671D6A"/>
    <w:rsid w:val="00DD725C"/>
  </w:style>
  <w:style w:type="paragraph" w:customStyle="1" w:styleId="6B72856DD56D48D09BC7D1DD12193C3C1">
    <w:name w:val="6B72856DD56D48D09BC7D1DD12193C3C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A15F7BA4CE64137B290956FB049BAA91">
    <w:name w:val="0A15F7BA4CE64137B290956FB049BAA9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AB42C3B04974609B713C777EF1309981">
    <w:name w:val="0AB42C3B04974609B713C777EF130998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0669926D1194277BDC72DF416671D6A1">
    <w:name w:val="30669926D1194277BDC72DF416671D6A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7A39F5EDC844859050094BAAED4B601">
    <w:name w:val="407A39F5EDC844859050094BAAED4B60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FE283952474D63AC2D9E4A021FE0413">
    <w:name w:val="92FE283952474D63AC2D9E4A021FE041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B5F859863A4C52A8F19836892F99413">
    <w:name w:val="C5B5F859863A4C52A8F19836892F9941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F406B1E234065B2FAB168CC8820CB3">
    <w:name w:val="D0BF406B1E234065B2FAB168CC8820CB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E0B49C8540411D84C621BF3D1E79D46">
    <w:name w:val="43E0B49C8540411D84C621BF3D1E79D46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842F273C1460294106363E0BABF1A12">
    <w:name w:val="59F842F273C1460294106363E0BABF1A1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CDBC6DFB05406CBCEE5353187FD3E412">
    <w:name w:val="2ACDBC6DFB05406CBCEE5353187FD3E41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C31C52354744019019BD0F7224362412">
    <w:name w:val="45C31C52354744019019BD0F722436241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95CDB301A0458B81CF69DA14A8363D9">
    <w:name w:val="C195CDB301A0458B81CF69DA14A8363D9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CAD344581C4170BCC1D93D1279279E9">
    <w:name w:val="B4CAD344581C4170BCC1D93D1279279E9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15">
    <w:name w:val="4D80EF1A37E2401A9F92146359EA1B5515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13">
    <w:name w:val="45952CB1B2FA4EC88BE09022D1CA47711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13">
    <w:name w:val="39D9ACB405E145138DF9AEDA4B94373F1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11">
    <w:name w:val="DB0662E6F24846B0A39AB89D32655C121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4D8E661E7B42CB9D0D0DE61FA7FC42">
    <w:name w:val="D64D8E661E7B42CB9D0D0DE61FA7FC4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9276335B6D416B96023DBFFC0C9662">
    <w:name w:val="A89276335B6D416B96023DBFFC0C9662"/>
    <w:rsid w:val="006146F0"/>
    <w:pPr>
      <w:numPr>
        <w:numId w:val="1"/>
      </w:num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BA8EAB1E1BF0464B8D576C835D91D18E">
    <w:name w:val="BA8EAB1E1BF0464B8D576C835D91D18E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9BFA847F06400798235CC1F92008EC">
    <w:name w:val="549BFA847F06400798235CC1F92008EC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FF2C9138FB448B88F7D43598C286885">
    <w:name w:val="DFF2C9138FB448B88F7D43598C28688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A75AA273AE4CAB97A84DC804052D22">
    <w:name w:val="A6A75AA273AE4CAB97A84DC804052D2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760B5215D94DAEB63A1366607CC45D">
    <w:name w:val="6A760B5215D94DAEB63A1366607CC45D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254655D9B141A4A6DF8D06CE95BAAA">
    <w:name w:val="7C254655D9B141A4A6DF8D06CE95BAAA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90FAAD20A049E2958CBDEB7D63B704">
    <w:name w:val="D590FAAD20A049E2958CBDEB7D63B70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B201AD58B431790F81F4DAA509468">
    <w:name w:val="65BB201AD58B431790F81F4DAA50946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085A2CE3B44BB9975242950B87466">
    <w:name w:val="4F1085A2CE3B44BB9975242950B8746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184C9832549CEACAD1AD3A7731EDB">
    <w:name w:val="930184C9832549CEACAD1AD3A7731EDB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FE54D58FB8458780D492CAB5D9E620">
    <w:name w:val="EFFE54D58FB8458780D492CAB5D9E62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10C371AB040439F6B78042B7DCB67">
    <w:name w:val="F9C10C371AB040439F6B78042B7DCB6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203544FED40D38FA5416C85EE864E">
    <w:name w:val="3E4203544FED40D38FA5416C85EE864E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16">
    <w:name w:val="4D80EF1A37E2401A9F92146359EA1B551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14">
    <w:name w:val="45952CB1B2FA4EC88BE09022D1CA47711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14">
    <w:name w:val="39D9ACB405E145138DF9AEDA4B94373F1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12">
    <w:name w:val="DB0662E6F24846B0A39AB89D32655C121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24CF00AC034BC59EE1540EADE28A0C">
    <w:name w:val="0524CF00AC034BC59EE1540EADE28A0C"/>
    <w:rsid w:val="006146F0"/>
  </w:style>
  <w:style w:type="paragraph" w:customStyle="1" w:styleId="0524CF00AC034BC59EE1540EADE28A0C1">
    <w:name w:val="0524CF00AC034BC59EE1540EADE28A0C1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BA8EAB1E1BF0464B8D576C835D91D18E1">
    <w:name w:val="BA8EAB1E1BF0464B8D576C835D91D18E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9BFA847F06400798235CC1F92008EC1">
    <w:name w:val="549BFA847F06400798235CC1F92008EC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FF2C9138FB448B88F7D43598C2868851">
    <w:name w:val="DFF2C9138FB448B88F7D43598C286885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A75AA273AE4CAB97A84DC804052D221">
    <w:name w:val="A6A75AA273AE4CAB97A84DC804052D22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760B5215D94DAEB63A1366607CC45D1">
    <w:name w:val="6A760B5215D94DAEB63A1366607CC45D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254655D9B141A4A6DF8D06CE95BAAA1">
    <w:name w:val="7C254655D9B141A4A6DF8D06CE95BAAA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90FAAD20A049E2958CBDEB7D63B7041">
    <w:name w:val="D590FAAD20A049E2958CBDEB7D63B704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B201AD58B431790F81F4DAA5094681">
    <w:name w:val="65BB201AD58B431790F81F4DAA509468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085A2CE3B44BB9975242950B874661">
    <w:name w:val="4F1085A2CE3B44BB9975242950B87466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184C9832549CEACAD1AD3A7731EDB1">
    <w:name w:val="930184C9832549CEACAD1AD3A7731EDB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FE54D58FB8458780D492CAB5D9E6201">
    <w:name w:val="EFFE54D58FB8458780D492CAB5D9E620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10C371AB040439F6B78042B7DCB671">
    <w:name w:val="F9C10C371AB040439F6B78042B7DCB67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203544FED40D38FA5416C85EE864E1">
    <w:name w:val="3E4203544FED40D38FA5416C85EE864E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17">
    <w:name w:val="4D80EF1A37E2401A9F92146359EA1B551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15">
    <w:name w:val="45952CB1B2FA4EC88BE09022D1CA47711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15">
    <w:name w:val="39D9ACB405E145138DF9AEDA4B94373F1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13">
    <w:name w:val="DB0662E6F24846B0A39AB89D32655C121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A3E9F94407A4D5AB9FF71BDB4B6032D">
    <w:name w:val="9A3E9F94407A4D5AB9FF71BDB4B6032D"/>
    <w:rsid w:val="006146F0"/>
  </w:style>
  <w:style w:type="paragraph" w:customStyle="1" w:styleId="9A3E9F94407A4D5AB9FF71BDB4B6032D1">
    <w:name w:val="9A3E9F94407A4D5AB9FF71BDB4B6032D1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BA8EAB1E1BF0464B8D576C835D91D18E2">
    <w:name w:val="BA8EAB1E1BF0464B8D576C835D91D18E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9BFA847F06400798235CC1F92008EC2">
    <w:name w:val="549BFA847F06400798235CC1F92008EC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FF2C9138FB448B88F7D43598C2868852">
    <w:name w:val="DFF2C9138FB448B88F7D43598C286885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A75AA273AE4CAB97A84DC804052D222">
    <w:name w:val="A6A75AA273AE4CAB97A84DC804052D22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760B5215D94DAEB63A1366607CC45D2">
    <w:name w:val="6A760B5215D94DAEB63A1366607CC45D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254655D9B141A4A6DF8D06CE95BAAA2">
    <w:name w:val="7C254655D9B141A4A6DF8D06CE95BAAA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90FAAD20A049E2958CBDEB7D63B7042">
    <w:name w:val="D590FAAD20A049E2958CBDEB7D63B704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B201AD58B431790F81F4DAA5094682">
    <w:name w:val="65BB201AD58B431790F81F4DAA509468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085A2CE3B44BB9975242950B874662">
    <w:name w:val="4F1085A2CE3B44BB9975242950B87466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184C9832549CEACAD1AD3A7731EDB2">
    <w:name w:val="930184C9832549CEACAD1AD3A7731EDB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FE54D58FB8458780D492CAB5D9E6202">
    <w:name w:val="EFFE54D58FB8458780D492CAB5D9E620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10C371AB040439F6B78042B7DCB672">
    <w:name w:val="F9C10C371AB040439F6B78042B7DCB67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203544FED40D38FA5416C85EE864E2">
    <w:name w:val="3E4203544FED40D38FA5416C85EE864E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18">
    <w:name w:val="4D80EF1A37E2401A9F92146359EA1B551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16">
    <w:name w:val="45952CB1B2FA4EC88BE09022D1CA47711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16">
    <w:name w:val="39D9ACB405E145138DF9AEDA4B94373F1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14">
    <w:name w:val="DB0662E6F24846B0A39AB89D32655C121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877829BA454F718AF83066C29FE5EA">
    <w:name w:val="25877829BA454F718AF83066C29FE5EA"/>
    <w:rsid w:val="006146F0"/>
  </w:style>
  <w:style w:type="paragraph" w:customStyle="1" w:styleId="35BDA11F0BE5447E81EC09C2ADE28571">
    <w:name w:val="35BDA11F0BE5447E81EC09C2ADE28571"/>
    <w:rsid w:val="006146F0"/>
  </w:style>
  <w:style w:type="paragraph" w:customStyle="1" w:styleId="6DEDC99FB12C430A8303D7DDAAD7900E">
    <w:name w:val="6DEDC99FB12C430A8303D7DDAAD7900E"/>
    <w:rsid w:val="006146F0"/>
  </w:style>
  <w:style w:type="paragraph" w:customStyle="1" w:styleId="F89CFC53953C4CFC99F06494EBC803CE">
    <w:name w:val="F89CFC53953C4CFC99F06494EBC803CE"/>
    <w:rsid w:val="006146F0"/>
  </w:style>
  <w:style w:type="paragraph" w:customStyle="1" w:styleId="E0CF162D204D4E529C865A337B3EB920">
    <w:name w:val="E0CF162D204D4E529C865A337B3EB920"/>
    <w:rsid w:val="006146F0"/>
  </w:style>
  <w:style w:type="paragraph" w:customStyle="1" w:styleId="C61C6BCCD5B64729B31966A7557F9423">
    <w:name w:val="C61C6BCCD5B64729B31966A7557F9423"/>
    <w:rsid w:val="006146F0"/>
  </w:style>
  <w:style w:type="paragraph" w:customStyle="1" w:styleId="C61C6BCCD5B64729B31966A7557F94231">
    <w:name w:val="C61C6BCCD5B64729B31966A7557F9423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EDC99FB12C430A8303D7DDAAD7900E1">
    <w:name w:val="6DEDC99FB12C430A8303D7DDAAD7900E1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89CFC53953C4CFC99F06494EBC803CE1">
    <w:name w:val="F89CFC53953C4CFC99F06494EBC803CE1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E0CF162D204D4E529C865A337B3EB9201">
    <w:name w:val="E0CF162D204D4E529C865A337B3EB9201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2">
    <w:name w:val="9A3E9F94407A4D5AB9FF71BDB4B6032D2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1">
    <w:name w:val="25877829BA454F718AF83066C29FE5EA1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1">
    <w:name w:val="35BDA11F0BE5447E81EC09C2ADE285711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6A760B5215D94DAEB63A1366607CC45D3">
    <w:name w:val="6A760B5215D94DAEB63A1366607CC45D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254655D9B141A4A6DF8D06CE95BAAA3">
    <w:name w:val="7C254655D9B141A4A6DF8D06CE95BAAA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90FAAD20A049E2958CBDEB7D63B7043">
    <w:name w:val="D590FAAD20A049E2958CBDEB7D63B704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B201AD58B431790F81F4DAA5094683">
    <w:name w:val="65BB201AD58B431790F81F4DAA509468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085A2CE3B44BB9975242950B874663">
    <w:name w:val="4F1085A2CE3B44BB9975242950B87466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184C9832549CEACAD1AD3A7731EDB3">
    <w:name w:val="930184C9832549CEACAD1AD3A7731EDB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FE54D58FB8458780D492CAB5D9E6203">
    <w:name w:val="EFFE54D58FB8458780D492CAB5D9E620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10C371AB040439F6B78042B7DCB673">
    <w:name w:val="F9C10C371AB040439F6B78042B7DCB67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203544FED40D38FA5416C85EE864E3">
    <w:name w:val="3E4203544FED40D38FA5416C85EE864E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19">
    <w:name w:val="4D80EF1A37E2401A9F92146359EA1B551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17">
    <w:name w:val="45952CB1B2FA4EC88BE09022D1CA47711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17">
    <w:name w:val="39D9ACB405E145138DF9AEDA4B94373F1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15">
    <w:name w:val="DB0662E6F24846B0A39AB89D32655C121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41477109F241E2BB76E7DEE65259E1">
    <w:name w:val="3941477109F241E2BB76E7DEE65259E1"/>
    <w:rsid w:val="006146F0"/>
  </w:style>
  <w:style w:type="paragraph" w:customStyle="1" w:styleId="0FC2FC800C5C4D649690D1DA77826973">
    <w:name w:val="0FC2FC800C5C4D649690D1DA77826973"/>
    <w:rsid w:val="006146F0"/>
  </w:style>
  <w:style w:type="paragraph" w:customStyle="1" w:styleId="6DEDC99FB12C430A8303D7DDAAD7900E2">
    <w:name w:val="6DEDC99FB12C430A8303D7DDAAD7900E2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89CFC53953C4CFC99F06494EBC803CE2">
    <w:name w:val="F89CFC53953C4CFC99F06494EBC803CE2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E0CF162D204D4E529C865A337B3EB9202">
    <w:name w:val="E0CF162D204D4E529C865A337B3EB9202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3">
    <w:name w:val="9A3E9F94407A4D5AB9FF71BDB4B6032D3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2">
    <w:name w:val="25877829BA454F718AF83066C29FE5EA2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2">
    <w:name w:val="35BDA11F0BE5447E81EC09C2ADE285712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61C6BCCD5B64729B31966A7557F94232">
    <w:name w:val="C61C6BCCD5B64729B31966A7557F9423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41477109F241E2BB76E7DEE65259E11">
    <w:name w:val="3941477109F241E2BB76E7DEE65259E1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C2FC800C5C4D649690D1DA778269731">
    <w:name w:val="0FC2FC800C5C4D649690D1DA77826973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760B5215D94DAEB63A1366607CC45D4">
    <w:name w:val="6A760B5215D94DAEB63A1366607CC45D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254655D9B141A4A6DF8D06CE95BAAA4">
    <w:name w:val="7C254655D9B141A4A6DF8D06CE95BAAA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90FAAD20A049E2958CBDEB7D63B7044">
    <w:name w:val="D590FAAD20A049E2958CBDEB7D63B704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B201AD58B431790F81F4DAA5094684">
    <w:name w:val="65BB201AD58B431790F81F4DAA509468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085A2CE3B44BB9975242950B874664">
    <w:name w:val="4F1085A2CE3B44BB9975242950B87466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184C9832549CEACAD1AD3A7731EDB4">
    <w:name w:val="930184C9832549CEACAD1AD3A7731EDB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FE54D58FB8458780D492CAB5D9E6204">
    <w:name w:val="EFFE54D58FB8458780D492CAB5D9E620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10C371AB040439F6B78042B7DCB674">
    <w:name w:val="F9C10C371AB040439F6B78042B7DCB67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203544FED40D38FA5416C85EE864E4">
    <w:name w:val="3E4203544FED40D38FA5416C85EE864E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20">
    <w:name w:val="4D80EF1A37E2401A9F92146359EA1B552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18">
    <w:name w:val="45952CB1B2FA4EC88BE09022D1CA47711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18">
    <w:name w:val="39D9ACB405E145138DF9AEDA4B94373F1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16">
    <w:name w:val="DB0662E6F24846B0A39AB89D32655C121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CD28F53755C4DB284DD6CA435DA2FC2">
    <w:name w:val="1CD28F53755C4DB284DD6CA435DA2FC2"/>
    <w:rsid w:val="006146F0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1"/>
      <w:szCs w:val="21"/>
      <w:lang w:bidi="de-CH"/>
    </w:rPr>
  </w:style>
  <w:style w:type="paragraph" w:customStyle="1" w:styleId="6DEDC99FB12C430A8303D7DDAAD7900E3">
    <w:name w:val="6DEDC99FB12C430A8303D7DDAAD7900E3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89CFC53953C4CFC99F06494EBC803CE3">
    <w:name w:val="F89CFC53953C4CFC99F06494EBC803CE3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E0CF162D204D4E529C865A337B3EB9203">
    <w:name w:val="E0CF162D204D4E529C865A337B3EB9203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4">
    <w:name w:val="9A3E9F94407A4D5AB9FF71BDB4B6032D4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3">
    <w:name w:val="25877829BA454F718AF83066C29FE5EA3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3">
    <w:name w:val="35BDA11F0BE5447E81EC09C2ADE285713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61C6BCCD5B64729B31966A7557F94233">
    <w:name w:val="C61C6BCCD5B64729B31966A7557F9423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41477109F241E2BB76E7DEE65259E12">
    <w:name w:val="3941477109F241E2BB76E7DEE65259E1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C2FC800C5C4D649690D1DA778269732">
    <w:name w:val="0FC2FC800C5C4D649690D1DA77826973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760B5215D94DAEB63A1366607CC45D5">
    <w:name w:val="6A760B5215D94DAEB63A1366607CC45D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254655D9B141A4A6DF8D06CE95BAAA5">
    <w:name w:val="7C254655D9B141A4A6DF8D06CE95BAAA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90FAAD20A049E2958CBDEB7D63B7045">
    <w:name w:val="D590FAAD20A049E2958CBDEB7D63B704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B201AD58B431790F81F4DAA5094685">
    <w:name w:val="65BB201AD58B431790F81F4DAA509468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085A2CE3B44BB9975242950B874665">
    <w:name w:val="4F1085A2CE3B44BB9975242950B87466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184C9832549CEACAD1AD3A7731EDB5">
    <w:name w:val="930184C9832549CEACAD1AD3A7731EDB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FE54D58FB8458780D492CAB5D9E6205">
    <w:name w:val="EFFE54D58FB8458780D492CAB5D9E620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10C371AB040439F6B78042B7DCB675">
    <w:name w:val="F9C10C371AB040439F6B78042B7DCB67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203544FED40D38FA5416C85EE864E5">
    <w:name w:val="3E4203544FED40D38FA5416C85EE864E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21">
    <w:name w:val="4D80EF1A37E2401A9F92146359EA1B552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19">
    <w:name w:val="45952CB1B2FA4EC88BE09022D1CA47711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19">
    <w:name w:val="39D9ACB405E145138DF9AEDA4B94373F1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17">
    <w:name w:val="DB0662E6F24846B0A39AB89D32655C121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CD28F53755C4DB284DD6CA435DA2FC21">
    <w:name w:val="1CD28F53755C4DB284DD6CA435DA2FC21"/>
    <w:rsid w:val="006146F0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1"/>
      <w:szCs w:val="21"/>
      <w:lang w:bidi="de-CH"/>
    </w:rPr>
  </w:style>
  <w:style w:type="paragraph" w:customStyle="1" w:styleId="6DEDC99FB12C430A8303D7DDAAD7900E4">
    <w:name w:val="6DEDC99FB12C430A8303D7DDAAD7900E4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89CFC53953C4CFC99F06494EBC803CE4">
    <w:name w:val="F89CFC53953C4CFC99F06494EBC803CE4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E0CF162D204D4E529C865A337B3EB9204">
    <w:name w:val="E0CF162D204D4E529C865A337B3EB9204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5">
    <w:name w:val="9A3E9F94407A4D5AB9FF71BDB4B6032D5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4">
    <w:name w:val="25877829BA454F718AF83066C29FE5EA4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4">
    <w:name w:val="35BDA11F0BE5447E81EC09C2ADE285714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61C6BCCD5B64729B31966A7557F94234">
    <w:name w:val="C61C6BCCD5B64729B31966A7557F9423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41477109F241E2BB76E7DEE65259E13">
    <w:name w:val="3941477109F241E2BB76E7DEE65259E1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C2FC800C5C4D649690D1DA778269733">
    <w:name w:val="0FC2FC800C5C4D649690D1DA77826973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760B5215D94DAEB63A1366607CC45D6">
    <w:name w:val="6A760B5215D94DAEB63A1366607CC45D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254655D9B141A4A6DF8D06CE95BAAA6">
    <w:name w:val="7C254655D9B141A4A6DF8D06CE95BAAA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90FAAD20A049E2958CBDEB7D63B7046">
    <w:name w:val="D590FAAD20A049E2958CBDEB7D63B704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B201AD58B431790F81F4DAA5094686">
    <w:name w:val="65BB201AD58B431790F81F4DAA509468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085A2CE3B44BB9975242950B874666">
    <w:name w:val="4F1085A2CE3B44BB9975242950B87466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184C9832549CEACAD1AD3A7731EDB6">
    <w:name w:val="930184C9832549CEACAD1AD3A7731EDB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FE54D58FB8458780D492CAB5D9E6206">
    <w:name w:val="EFFE54D58FB8458780D492CAB5D9E620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10C371AB040439F6B78042B7DCB676">
    <w:name w:val="F9C10C371AB040439F6B78042B7DCB67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203544FED40D38FA5416C85EE864E6">
    <w:name w:val="3E4203544FED40D38FA5416C85EE864E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22">
    <w:name w:val="4D80EF1A37E2401A9F92146359EA1B552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20">
    <w:name w:val="45952CB1B2FA4EC88BE09022D1CA47712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20">
    <w:name w:val="39D9ACB405E145138DF9AEDA4B94373F2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18">
    <w:name w:val="DB0662E6F24846B0A39AB89D32655C121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B8B38E6A83A4994B1B062D9EADE89ED">
    <w:name w:val="EB8B38E6A83A4994B1B062D9EADE89ED"/>
    <w:rsid w:val="006146F0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1"/>
      <w:szCs w:val="21"/>
      <w:lang w:bidi="de-CH"/>
    </w:rPr>
  </w:style>
  <w:style w:type="paragraph" w:customStyle="1" w:styleId="6DEDC99FB12C430A8303D7DDAAD7900E5">
    <w:name w:val="6DEDC99FB12C430A8303D7DDAAD7900E5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89CFC53953C4CFC99F06494EBC803CE5">
    <w:name w:val="F89CFC53953C4CFC99F06494EBC803CE5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E0CF162D204D4E529C865A337B3EB9205">
    <w:name w:val="E0CF162D204D4E529C865A337B3EB9205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6">
    <w:name w:val="9A3E9F94407A4D5AB9FF71BDB4B6032D6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5">
    <w:name w:val="25877829BA454F718AF83066C29FE5EA5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5">
    <w:name w:val="35BDA11F0BE5447E81EC09C2ADE285715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61C6BCCD5B64729B31966A7557F94235">
    <w:name w:val="C61C6BCCD5B64729B31966A7557F9423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41477109F241E2BB76E7DEE65259E14">
    <w:name w:val="3941477109F241E2BB76E7DEE65259E1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C2FC800C5C4D649690D1DA778269734">
    <w:name w:val="0FC2FC800C5C4D649690D1DA77826973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760B5215D94DAEB63A1366607CC45D7">
    <w:name w:val="6A760B5215D94DAEB63A1366607CC45D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254655D9B141A4A6DF8D06CE95BAAA7">
    <w:name w:val="7C254655D9B141A4A6DF8D06CE95BAAA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90FAAD20A049E2958CBDEB7D63B7047">
    <w:name w:val="D590FAAD20A049E2958CBDEB7D63B704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B201AD58B431790F81F4DAA5094687">
    <w:name w:val="65BB201AD58B431790F81F4DAA509468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085A2CE3B44BB9975242950B874667">
    <w:name w:val="4F1085A2CE3B44BB9975242950B87466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184C9832549CEACAD1AD3A7731EDB7">
    <w:name w:val="930184C9832549CEACAD1AD3A7731EDB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FE54D58FB8458780D492CAB5D9E6207">
    <w:name w:val="EFFE54D58FB8458780D492CAB5D9E620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10C371AB040439F6B78042B7DCB677">
    <w:name w:val="F9C10C371AB040439F6B78042B7DCB67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203544FED40D38FA5416C85EE864E7">
    <w:name w:val="3E4203544FED40D38FA5416C85EE864E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23">
    <w:name w:val="4D80EF1A37E2401A9F92146359EA1B552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21">
    <w:name w:val="45952CB1B2FA4EC88BE09022D1CA47712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21">
    <w:name w:val="39D9ACB405E145138DF9AEDA4B94373F2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19">
    <w:name w:val="DB0662E6F24846B0A39AB89D32655C121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B8B38E6A83A4994B1B062D9EADE89ED1">
    <w:name w:val="EB8B38E6A83A4994B1B062D9EADE89ED1"/>
    <w:rsid w:val="006146F0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1"/>
      <w:szCs w:val="21"/>
      <w:lang w:bidi="de-CH"/>
    </w:rPr>
  </w:style>
  <w:style w:type="paragraph" w:customStyle="1" w:styleId="6DEDC99FB12C430A8303D7DDAAD7900E6">
    <w:name w:val="6DEDC99FB12C430A8303D7DDAAD7900E6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89CFC53953C4CFC99F06494EBC803CE6">
    <w:name w:val="F89CFC53953C4CFC99F06494EBC803CE6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E0CF162D204D4E529C865A337B3EB9206">
    <w:name w:val="E0CF162D204D4E529C865A337B3EB9206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7">
    <w:name w:val="9A3E9F94407A4D5AB9FF71BDB4B6032D7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6">
    <w:name w:val="25877829BA454F718AF83066C29FE5EA6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6">
    <w:name w:val="35BDA11F0BE5447E81EC09C2ADE285716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61C6BCCD5B64729B31966A7557F94236">
    <w:name w:val="C61C6BCCD5B64729B31966A7557F9423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41477109F241E2BB76E7DEE65259E15">
    <w:name w:val="3941477109F241E2BB76E7DEE65259E1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C2FC800C5C4D649690D1DA778269735">
    <w:name w:val="0FC2FC800C5C4D649690D1DA77826973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760B5215D94DAEB63A1366607CC45D8">
    <w:name w:val="6A760B5215D94DAEB63A1366607CC45D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254655D9B141A4A6DF8D06CE95BAAA8">
    <w:name w:val="7C254655D9B141A4A6DF8D06CE95BAAA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90FAAD20A049E2958CBDEB7D63B7048">
    <w:name w:val="D590FAAD20A049E2958CBDEB7D63B704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B201AD58B431790F81F4DAA5094688">
    <w:name w:val="65BB201AD58B431790F81F4DAA509468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085A2CE3B44BB9975242950B874668">
    <w:name w:val="4F1085A2CE3B44BB9975242950B87466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184C9832549CEACAD1AD3A7731EDB8">
    <w:name w:val="930184C9832549CEACAD1AD3A7731EDB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FE54D58FB8458780D492CAB5D9E6208">
    <w:name w:val="EFFE54D58FB8458780D492CAB5D9E620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10C371AB040439F6B78042B7DCB678">
    <w:name w:val="F9C10C371AB040439F6B78042B7DCB67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203544FED40D38FA5416C85EE864E8">
    <w:name w:val="3E4203544FED40D38FA5416C85EE864E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24">
    <w:name w:val="4D80EF1A37E2401A9F92146359EA1B552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22">
    <w:name w:val="45952CB1B2FA4EC88BE09022D1CA47712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22">
    <w:name w:val="39D9ACB405E145138DF9AEDA4B94373F2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20">
    <w:name w:val="DB0662E6F24846B0A39AB89D32655C122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77B577BDC8341B5BD3824FAAE378638">
    <w:name w:val="877B577BDC8341B5BD3824FAAE378638"/>
    <w:rsid w:val="006146F0"/>
  </w:style>
  <w:style w:type="paragraph" w:customStyle="1" w:styleId="877B577BDC8341B5BD3824FAAE3786381">
    <w:name w:val="877B577BDC8341B5BD3824FAAE378638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EDC99FB12C430A8303D7DDAAD7900E7">
    <w:name w:val="6DEDC99FB12C430A8303D7DDAAD7900E7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89CFC53953C4CFC99F06494EBC803CE7">
    <w:name w:val="F89CFC53953C4CFC99F06494EBC803CE7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E0CF162D204D4E529C865A337B3EB9207">
    <w:name w:val="E0CF162D204D4E529C865A337B3EB9207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8">
    <w:name w:val="9A3E9F94407A4D5AB9FF71BDB4B6032D8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7">
    <w:name w:val="25877829BA454F718AF83066C29FE5EA7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7">
    <w:name w:val="35BDA11F0BE5447E81EC09C2ADE285717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61C6BCCD5B64729B31966A7557F94237">
    <w:name w:val="C61C6BCCD5B64729B31966A7557F9423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41477109F241E2BB76E7DEE65259E16">
    <w:name w:val="3941477109F241E2BB76E7DEE65259E1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C2FC800C5C4D649690D1DA778269736">
    <w:name w:val="0FC2FC800C5C4D649690D1DA77826973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760B5215D94DAEB63A1366607CC45D9">
    <w:name w:val="6A760B5215D94DAEB63A1366607CC45D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254655D9B141A4A6DF8D06CE95BAAA9">
    <w:name w:val="7C254655D9B141A4A6DF8D06CE95BAAA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90FAAD20A049E2958CBDEB7D63B7049">
    <w:name w:val="D590FAAD20A049E2958CBDEB7D63B704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B201AD58B431790F81F4DAA5094689">
    <w:name w:val="65BB201AD58B431790F81F4DAA509468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085A2CE3B44BB9975242950B874669">
    <w:name w:val="4F1085A2CE3B44BB9975242950B87466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184C9832549CEACAD1AD3A7731EDB9">
    <w:name w:val="930184C9832549CEACAD1AD3A7731EDB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FE54D58FB8458780D492CAB5D9E6209">
    <w:name w:val="EFFE54D58FB8458780D492CAB5D9E620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10C371AB040439F6B78042B7DCB679">
    <w:name w:val="F9C10C371AB040439F6B78042B7DCB67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203544FED40D38FA5416C85EE864E9">
    <w:name w:val="3E4203544FED40D38FA5416C85EE864E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25">
    <w:name w:val="4D80EF1A37E2401A9F92146359EA1B552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23">
    <w:name w:val="45952CB1B2FA4EC88BE09022D1CA47712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23">
    <w:name w:val="39D9ACB405E145138DF9AEDA4B94373F2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21">
    <w:name w:val="DB0662E6F24846B0A39AB89D32655C122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DB27AB7BA5845318BF15290DD34D771">
    <w:name w:val="FDB27AB7BA5845318BF15290DD34D771"/>
    <w:rsid w:val="006146F0"/>
  </w:style>
  <w:style w:type="paragraph" w:customStyle="1" w:styleId="9F4FA936042946108A3CFAB96767F7C6">
    <w:name w:val="9F4FA936042946108A3CFAB96767F7C6"/>
    <w:rsid w:val="006146F0"/>
  </w:style>
  <w:style w:type="paragraph" w:customStyle="1" w:styleId="42258062BA144083ABA3402760BE74B3">
    <w:name w:val="42258062BA144083ABA3402760BE74B3"/>
    <w:rsid w:val="006146F0"/>
  </w:style>
  <w:style w:type="paragraph" w:customStyle="1" w:styleId="89B68AA1E4444B8796FDE2B09895BACE">
    <w:name w:val="89B68AA1E4444B8796FDE2B09895BACE"/>
    <w:rsid w:val="006146F0"/>
  </w:style>
  <w:style w:type="paragraph" w:customStyle="1" w:styleId="877B577BDC8341B5BD3824FAAE3786382">
    <w:name w:val="877B577BDC8341B5BD3824FAAE378638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DB27AB7BA5845318BF15290DD34D7711">
    <w:name w:val="FDB27AB7BA5845318BF15290DD34D771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1">
    <w:name w:val="9F4FA936042946108A3CFAB96767F7C6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1">
    <w:name w:val="42258062BA144083ABA3402760BE74B3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B68AA1E4444B8796FDE2B09895BACE1">
    <w:name w:val="89B68AA1E4444B8796FDE2B09895BACE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EDC99FB12C430A8303D7DDAAD7900E8">
    <w:name w:val="6DEDC99FB12C430A8303D7DDAAD7900E8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89CFC53953C4CFC99F06494EBC803CE8">
    <w:name w:val="F89CFC53953C4CFC99F06494EBC803CE8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E0CF162D204D4E529C865A337B3EB9208">
    <w:name w:val="E0CF162D204D4E529C865A337B3EB9208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9">
    <w:name w:val="9A3E9F94407A4D5AB9FF71BDB4B6032D9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8">
    <w:name w:val="25877829BA454F718AF83066C29FE5EA8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8">
    <w:name w:val="35BDA11F0BE5447E81EC09C2ADE285718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61C6BCCD5B64729B31966A7557F94238">
    <w:name w:val="C61C6BCCD5B64729B31966A7557F9423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41477109F241E2BB76E7DEE65259E17">
    <w:name w:val="3941477109F241E2BB76E7DEE65259E1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C2FC800C5C4D649690D1DA778269737">
    <w:name w:val="0FC2FC800C5C4D649690D1DA77826973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760B5215D94DAEB63A1366607CC45D10">
    <w:name w:val="6A760B5215D94DAEB63A1366607CC45D1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254655D9B141A4A6DF8D06CE95BAAA10">
    <w:name w:val="7C254655D9B141A4A6DF8D06CE95BAAA1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90FAAD20A049E2958CBDEB7D63B70410">
    <w:name w:val="D590FAAD20A049E2958CBDEB7D63B7041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B201AD58B431790F81F4DAA50946810">
    <w:name w:val="65BB201AD58B431790F81F4DAA5094681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085A2CE3B44BB9975242950B8746610">
    <w:name w:val="4F1085A2CE3B44BB9975242950B874661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184C9832549CEACAD1AD3A7731EDB10">
    <w:name w:val="930184C9832549CEACAD1AD3A7731EDB1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FE54D58FB8458780D492CAB5D9E62010">
    <w:name w:val="EFFE54D58FB8458780D492CAB5D9E6201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10C371AB040439F6B78042B7DCB6710">
    <w:name w:val="F9C10C371AB040439F6B78042B7DCB671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203544FED40D38FA5416C85EE864E10">
    <w:name w:val="3E4203544FED40D38FA5416C85EE864E1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26">
    <w:name w:val="4D80EF1A37E2401A9F92146359EA1B552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24">
    <w:name w:val="45952CB1B2FA4EC88BE09022D1CA47712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24">
    <w:name w:val="39D9ACB405E145138DF9AEDA4B94373F2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22">
    <w:name w:val="DB0662E6F24846B0A39AB89D32655C122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20DF4CB4314817B350BF7DBD517A94">
    <w:name w:val="9F20DF4CB4314817B350BF7DBD517A94"/>
    <w:rsid w:val="006146F0"/>
  </w:style>
  <w:style w:type="paragraph" w:customStyle="1" w:styleId="F0B65F803F594FD6812CE4A2B8E83074">
    <w:name w:val="F0B65F803F594FD6812CE4A2B8E83074"/>
    <w:rsid w:val="006146F0"/>
  </w:style>
  <w:style w:type="paragraph" w:customStyle="1" w:styleId="9D21825324974B6AB3CA5A12EF2BB7EE">
    <w:name w:val="9D21825324974B6AB3CA5A12EF2BB7EE"/>
    <w:rsid w:val="006146F0"/>
  </w:style>
  <w:style w:type="paragraph" w:customStyle="1" w:styleId="1488E8704F4C40F3A24634A4DFEA9A45">
    <w:name w:val="1488E8704F4C40F3A24634A4DFEA9A45"/>
    <w:rsid w:val="006146F0"/>
  </w:style>
  <w:style w:type="paragraph" w:customStyle="1" w:styleId="21D7FCC2B4FD4A31AF07A7765028A34D">
    <w:name w:val="21D7FCC2B4FD4A31AF07A7765028A34D"/>
    <w:rsid w:val="006146F0"/>
  </w:style>
  <w:style w:type="paragraph" w:customStyle="1" w:styleId="9F4FA936042946108A3CFAB96767F7C62">
    <w:name w:val="9F4FA936042946108A3CFAB96767F7C6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2">
    <w:name w:val="42258062BA144083ABA3402760BE74B3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1">
    <w:name w:val="9D21825324974B6AB3CA5A12EF2BB7EE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1">
    <w:name w:val="1488E8704F4C40F3A24634A4DFEA9A45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EDC99FB12C430A8303D7DDAAD7900E9">
    <w:name w:val="6DEDC99FB12C430A8303D7DDAAD7900E9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89CFC53953C4CFC99F06494EBC803CE9">
    <w:name w:val="F89CFC53953C4CFC99F06494EBC803CE9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E0CF162D204D4E529C865A337B3EB9209">
    <w:name w:val="E0CF162D204D4E529C865A337B3EB9209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10">
    <w:name w:val="9A3E9F94407A4D5AB9FF71BDB4B6032D10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9">
    <w:name w:val="25877829BA454F718AF83066C29FE5EA9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9">
    <w:name w:val="35BDA11F0BE5447E81EC09C2ADE285719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61C6BCCD5B64729B31966A7557F94239">
    <w:name w:val="C61C6BCCD5B64729B31966A7557F9423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41477109F241E2BB76E7DEE65259E18">
    <w:name w:val="3941477109F241E2BB76E7DEE65259E1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C2FC800C5C4D649690D1DA778269738">
    <w:name w:val="0FC2FC800C5C4D649690D1DA77826973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760B5215D94DAEB63A1366607CC45D11">
    <w:name w:val="6A760B5215D94DAEB63A1366607CC45D1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254655D9B141A4A6DF8D06CE95BAAA11">
    <w:name w:val="7C254655D9B141A4A6DF8D06CE95BAAA1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90FAAD20A049E2958CBDEB7D63B70411">
    <w:name w:val="D590FAAD20A049E2958CBDEB7D63B7041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B201AD58B431790F81F4DAA50946811">
    <w:name w:val="65BB201AD58B431790F81F4DAA5094681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1D7FCC2B4FD4A31AF07A7765028A34D1">
    <w:name w:val="21D7FCC2B4FD4A31AF07A7765028A34D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085A2CE3B44BB9975242950B8746611">
    <w:name w:val="4F1085A2CE3B44BB9975242950B874661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184C9832549CEACAD1AD3A7731EDB11">
    <w:name w:val="930184C9832549CEACAD1AD3A7731EDB1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10C371AB040439F6B78042B7DCB6711">
    <w:name w:val="F9C10C371AB040439F6B78042B7DCB671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203544FED40D38FA5416C85EE864E11">
    <w:name w:val="3E4203544FED40D38FA5416C85EE864E1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27">
    <w:name w:val="4D80EF1A37E2401A9F92146359EA1B552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25">
    <w:name w:val="45952CB1B2FA4EC88BE09022D1CA47712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25">
    <w:name w:val="39D9ACB405E145138DF9AEDA4B94373F2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23">
    <w:name w:val="DB0662E6F24846B0A39AB89D32655C122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1C72EF30A344E7AF5AA0D6A0AD0D7C">
    <w:name w:val="031C72EF30A344E7AF5AA0D6A0AD0D7C"/>
    <w:rsid w:val="006146F0"/>
  </w:style>
  <w:style w:type="paragraph" w:customStyle="1" w:styleId="9FDB6888A2BB4FDB887CEB24CF2A9DAB">
    <w:name w:val="9FDB6888A2BB4FDB887CEB24CF2A9DAB"/>
    <w:rsid w:val="006146F0"/>
  </w:style>
  <w:style w:type="paragraph" w:customStyle="1" w:styleId="4E7C153C2E1845CA82C9CDE0FF2E9C73">
    <w:name w:val="4E7C153C2E1845CA82C9CDE0FF2E9C73"/>
    <w:rsid w:val="006146F0"/>
  </w:style>
  <w:style w:type="paragraph" w:customStyle="1" w:styleId="4369DDD9A0BC48BEB7221578D50921FB">
    <w:name w:val="4369DDD9A0BC48BEB7221578D50921FB"/>
    <w:rsid w:val="006146F0"/>
  </w:style>
  <w:style w:type="paragraph" w:customStyle="1" w:styleId="9F4FA936042946108A3CFAB96767F7C63">
    <w:name w:val="9F4FA936042946108A3CFAB96767F7C6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3">
    <w:name w:val="42258062BA144083ABA3402760BE74B3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2">
    <w:name w:val="9D21825324974B6AB3CA5A12EF2BB7EE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2">
    <w:name w:val="1488E8704F4C40F3A24634A4DFEA9A45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">
    <w:name w:val="A903CE14C0BB45D49A26FFBD7B4B6BCD"/>
    <w:rsid w:val="00F8760D"/>
    <w:pPr>
      <w:numPr>
        <w:numId w:val="3"/>
      </w:num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">
    <w:name w:val="27AF60619B874353A2C56017827609AA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">
    <w:name w:val="C1ABBDA68E9940028A27ECEB60B9EC0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11">
    <w:name w:val="9A3E9F94407A4D5AB9FF71BDB4B6032D1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10">
    <w:name w:val="25877829BA454F718AF83066C29FE5EA1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10">
    <w:name w:val="35BDA11F0BE5447E81EC09C2ADE285711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">
    <w:name w:val="CC64375B75EC418E91DC20FC0B7C2BD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062ECF6DD94E849304D6137BA79A7C">
    <w:name w:val="9D062ECF6DD94E849304D6137BA79A7C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70E54FB34845A98E4BDC1C63CAEB1C">
    <w:name w:val="4B70E54FB34845A98E4BDC1C63CAEB1C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B1EA718B054C91ABD3349C195A4849">
    <w:name w:val="78B1EA718B054C91ABD3349C195A484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6632943071B4B659FE4736A32A329F0">
    <w:name w:val="C6632943071B4B659FE4736A32A329F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">
    <w:name w:val="D51739A0279C4268A0A597EE0D97B08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DBDDF3569D409BAC900883507CAC48">
    <w:name w:val="DEDBDDF3569D409BAC900883507CAC4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">
    <w:name w:val="D865F0C3F69F46208D91E999F7BFB13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">
    <w:name w:val="D6AF105C5395469A887D4E39B75F4C2D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">
    <w:name w:val="EADD62A29A044DCB95AEE93F19C89A0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8E7C8A9429B419D91692E4293838DB5">
    <w:name w:val="98E7C8A9429B419D91692E4293838DB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">
    <w:name w:val="6FDA3E2CDEAF43F4BB4FD5356B15792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">
    <w:name w:val="77E30D89FD524266BA375ED52EA2A56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">
    <w:name w:val="66FCB6D8A346440998171695CEF54AC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">
    <w:name w:val="54BBDF6FCECF4CBF8243B686ABF7229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">
    <w:name w:val="CC08522C2C29412986853462BE8202AF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">
    <w:name w:val="676FAD88A801420A9B53D613D75C80BD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">
    <w:name w:val="359BDB05DD2F425E9B84B407A366297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">
    <w:name w:val="AABD14B0CC124E68A506D527E8933F2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">
    <w:name w:val="B0A4B0A19E674BC59D468515D40B8B0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4">
    <w:name w:val="9F4FA936042946108A3CFAB96767F7C6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4">
    <w:name w:val="42258062BA144083ABA3402760BE74B3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3">
    <w:name w:val="9D21825324974B6AB3CA5A12EF2BB7EE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3">
    <w:name w:val="1488E8704F4C40F3A24634A4DFEA9A45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1">
    <w:name w:val="A903CE14C0BB45D49A26FFBD7B4B6BCD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1">
    <w:name w:val="27AF60619B874353A2C56017827609AA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1">
    <w:name w:val="C1ABBDA68E9940028A27ECEB60B9EC06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12">
    <w:name w:val="9A3E9F94407A4D5AB9FF71BDB4B6032D1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11">
    <w:name w:val="25877829BA454F718AF83066C29FE5EA1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11">
    <w:name w:val="35BDA11F0BE5447E81EC09C2ADE285711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1">
    <w:name w:val="CC64375B75EC418E91DC20FC0B7C2BD5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1">
    <w:name w:val="D51739A0279C4268A0A597EE0D97B080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1">
    <w:name w:val="D865F0C3F69F46208D91E999F7BFB13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1">
    <w:name w:val="D6AF105C5395469A887D4E39B75F4C2D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1">
    <w:name w:val="EADD62A29A044DCB95AEE93F19C89A00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8E7C8A9429B419D91692E4293838DB51">
    <w:name w:val="98E7C8A9429B419D91692E4293838DB5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1">
    <w:name w:val="6FDA3E2CDEAF43F4BB4FD5356B157927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1">
    <w:name w:val="77E30D89FD524266BA375ED52EA2A568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1">
    <w:name w:val="66FCB6D8A346440998171695CEF54AC8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1">
    <w:name w:val="54BBDF6FCECF4CBF8243B686ABF72296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1">
    <w:name w:val="CC08522C2C29412986853462BE8202AF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1">
    <w:name w:val="676FAD88A801420A9B53D613D75C80BD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1">
    <w:name w:val="359BDB05DD2F425E9B84B407A3662979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1">
    <w:name w:val="AABD14B0CC124E68A506D527E8933F29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1">
    <w:name w:val="B0A4B0A19E674BC59D468515D40B8B08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5">
    <w:name w:val="9F4FA936042946108A3CFAB96767F7C6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5">
    <w:name w:val="42258062BA144083ABA3402760BE74B3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4">
    <w:name w:val="9D21825324974B6AB3CA5A12EF2BB7EE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4">
    <w:name w:val="1488E8704F4C40F3A24634A4DFEA9A45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2">
    <w:name w:val="A903CE14C0BB45D49A26FFBD7B4B6BCD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2">
    <w:name w:val="27AF60619B874353A2C56017827609AA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2">
    <w:name w:val="C1ABBDA68E9940028A27ECEB60B9EC06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13">
    <w:name w:val="9A3E9F94407A4D5AB9FF71BDB4B6032D1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12">
    <w:name w:val="25877829BA454F718AF83066C29FE5EA1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12">
    <w:name w:val="35BDA11F0BE5447E81EC09C2ADE285711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2">
    <w:name w:val="CC64375B75EC418E91DC20FC0B7C2BD5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2">
    <w:name w:val="D51739A0279C4268A0A597EE0D97B080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2">
    <w:name w:val="D865F0C3F69F46208D91E999F7BFB13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2">
    <w:name w:val="D6AF105C5395469A887D4E39B75F4C2D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2">
    <w:name w:val="EADD62A29A044DCB95AEE93F19C89A00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2">
    <w:name w:val="6FDA3E2CDEAF43F4BB4FD5356B157927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2">
    <w:name w:val="77E30D89FD524266BA375ED52EA2A568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2">
    <w:name w:val="66FCB6D8A346440998171695CEF54AC8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2">
    <w:name w:val="54BBDF6FCECF4CBF8243B686ABF72296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2">
    <w:name w:val="CC08522C2C29412986853462BE8202AF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2">
    <w:name w:val="676FAD88A801420A9B53D613D75C80BD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2">
    <w:name w:val="359BDB05DD2F425E9B84B407A3662979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2">
    <w:name w:val="AABD14B0CC124E68A506D527E8933F29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2">
    <w:name w:val="B0A4B0A19E674BC59D468515D40B8B08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EB00D9307443BAECC7E8C7E5EC1E7">
    <w:name w:val="575EB00D9307443BAECC7E8C7E5EC1E7"/>
    <w:rsid w:val="00F8760D"/>
  </w:style>
  <w:style w:type="paragraph" w:customStyle="1" w:styleId="F12B7EDE798E4070A1CD59C73968A73D">
    <w:name w:val="F12B7EDE798E4070A1CD59C73968A73D"/>
    <w:rsid w:val="00F8760D"/>
  </w:style>
  <w:style w:type="paragraph" w:customStyle="1" w:styleId="CB1335DA1FB040E2972833788A06C2DF">
    <w:name w:val="CB1335DA1FB040E2972833788A06C2DF"/>
    <w:rsid w:val="00F8760D"/>
  </w:style>
  <w:style w:type="paragraph" w:customStyle="1" w:styleId="F740BE6C6A31433E92543023550837DC">
    <w:name w:val="F740BE6C6A31433E92543023550837DC"/>
    <w:rsid w:val="00F8760D"/>
  </w:style>
  <w:style w:type="paragraph" w:customStyle="1" w:styleId="5A73DA3D23874D9FAD812E8D4B73C326">
    <w:name w:val="5A73DA3D23874D9FAD812E8D4B73C326"/>
    <w:rsid w:val="00F8760D"/>
  </w:style>
  <w:style w:type="paragraph" w:customStyle="1" w:styleId="666BA091B7B646D684862BA9A0F060AA">
    <w:name w:val="666BA091B7B646D684862BA9A0F060AA"/>
    <w:rsid w:val="00F8760D"/>
  </w:style>
  <w:style w:type="paragraph" w:customStyle="1" w:styleId="70974EE1341F4DD898545606BF340E8A">
    <w:name w:val="70974EE1341F4DD898545606BF340E8A"/>
    <w:rsid w:val="00F8760D"/>
  </w:style>
  <w:style w:type="paragraph" w:customStyle="1" w:styleId="8A916C48FEF44BB5B984AA0D67C44E2C">
    <w:name w:val="8A916C48FEF44BB5B984AA0D67C44E2C"/>
    <w:rsid w:val="00F8760D"/>
  </w:style>
  <w:style w:type="paragraph" w:customStyle="1" w:styleId="E8534B58DAB643D1B9E66903CC2D60D1">
    <w:name w:val="E8534B58DAB643D1B9E66903CC2D60D1"/>
    <w:rsid w:val="00F8760D"/>
  </w:style>
  <w:style w:type="paragraph" w:customStyle="1" w:styleId="9F4FA936042946108A3CFAB96767F7C66">
    <w:name w:val="9F4FA936042946108A3CFAB96767F7C6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6">
    <w:name w:val="42258062BA144083ABA3402760BE74B3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5">
    <w:name w:val="9D21825324974B6AB3CA5A12EF2BB7EE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5">
    <w:name w:val="1488E8704F4C40F3A24634A4DFEA9A45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3">
    <w:name w:val="A903CE14C0BB45D49A26FFBD7B4B6BCD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3">
    <w:name w:val="27AF60619B874353A2C56017827609AA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3">
    <w:name w:val="C1ABBDA68E9940028A27ECEB60B9EC06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14">
    <w:name w:val="9A3E9F94407A4D5AB9FF71BDB4B6032D1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13">
    <w:name w:val="25877829BA454F718AF83066C29FE5EA1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13">
    <w:name w:val="35BDA11F0BE5447E81EC09C2ADE285711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3">
    <w:name w:val="CC64375B75EC418E91DC20FC0B7C2BD5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3">
    <w:name w:val="D51739A0279C4268A0A597EE0D97B080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3">
    <w:name w:val="D865F0C3F69F46208D91E999F7BFB13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3">
    <w:name w:val="D6AF105C5395469A887D4E39B75F4C2D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3">
    <w:name w:val="EADD62A29A044DCB95AEE93F19C89A00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3">
    <w:name w:val="6FDA3E2CDEAF43F4BB4FD5356B157927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3">
    <w:name w:val="77E30D89FD524266BA375ED52EA2A568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3">
    <w:name w:val="66FCB6D8A346440998171695CEF54AC8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3">
    <w:name w:val="54BBDF6FCECF4CBF8243B686ABF72296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3">
    <w:name w:val="CC08522C2C29412986853462BE8202AF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3">
    <w:name w:val="676FAD88A801420A9B53D613D75C80BD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3">
    <w:name w:val="359BDB05DD2F425E9B84B407A3662979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3">
    <w:name w:val="AABD14B0CC124E68A506D527E8933F29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3">
    <w:name w:val="B0A4B0A19E674BC59D468515D40B8B08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styleId="Anrede">
    <w:name w:val="Salutation"/>
    <w:basedOn w:val="Standard"/>
    <w:next w:val="Standard"/>
    <w:link w:val="AnredeZchn"/>
    <w:uiPriority w:val="99"/>
    <w:rsid w:val="00ED1CD4"/>
    <w:pPr>
      <w:spacing w:before="260" w:after="260" w:line="240" w:lineRule="auto"/>
    </w:pPr>
    <w:rPr>
      <w:rFonts w:ascii="Arial" w:eastAsiaTheme="minorHAnsi" w:hAnsi="Arial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ED1CD4"/>
    <w:rPr>
      <w:rFonts w:ascii="Arial" w:eastAsiaTheme="minorHAnsi" w:hAnsi="Arial"/>
      <w:lang w:eastAsia="en-US"/>
    </w:rPr>
  </w:style>
  <w:style w:type="paragraph" w:customStyle="1" w:styleId="575EB00D9307443BAECC7E8C7E5EC1E71">
    <w:name w:val="575EB00D9307443BAECC7E8C7E5EC1E7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2B7EDE798E4070A1CD59C73968A73D1">
    <w:name w:val="F12B7EDE798E4070A1CD59C73968A73D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1335DA1FB040E2972833788A06C2DF1">
    <w:name w:val="CB1335DA1FB040E2972833788A06C2DF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40BE6C6A31433E92543023550837DC1">
    <w:name w:val="F740BE6C6A31433E92543023550837DC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73DA3D23874D9FAD812E8D4B73C3261">
    <w:name w:val="5A73DA3D23874D9FAD812E8D4B73C326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6BA091B7B646D684862BA9A0F060AA1">
    <w:name w:val="666BA091B7B646D684862BA9A0F060AA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974EE1341F4DD898545606BF340E8A1">
    <w:name w:val="70974EE1341F4DD898545606BF340E8A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916C48FEF44BB5B984AA0D67C44E2C1">
    <w:name w:val="8A916C48FEF44BB5B984AA0D67C44E2C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534B58DAB643D1B9E66903CC2D60D11">
    <w:name w:val="E8534B58DAB643D1B9E66903CC2D60D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7">
    <w:name w:val="9F4FA936042946108A3CFAB96767F7C6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7">
    <w:name w:val="42258062BA144083ABA3402760BE74B3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6">
    <w:name w:val="9D21825324974B6AB3CA5A12EF2BB7EE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6">
    <w:name w:val="1488E8704F4C40F3A24634A4DFEA9A45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4">
    <w:name w:val="A903CE14C0BB45D49A26FFBD7B4B6BCD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4">
    <w:name w:val="27AF60619B874353A2C56017827609AA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4">
    <w:name w:val="C1ABBDA68E9940028A27ECEB60B9EC06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15">
    <w:name w:val="9A3E9F94407A4D5AB9FF71BDB4B6032D1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14">
    <w:name w:val="25877829BA454F718AF83066C29FE5EA1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14">
    <w:name w:val="35BDA11F0BE5447E81EC09C2ADE285711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4">
    <w:name w:val="CC64375B75EC418E91DC20FC0B7C2BD5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4">
    <w:name w:val="D51739A0279C4268A0A597EE0D97B080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4">
    <w:name w:val="D865F0C3F69F46208D91E999F7BFB13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4">
    <w:name w:val="D6AF105C5395469A887D4E39B75F4C2D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4">
    <w:name w:val="EADD62A29A044DCB95AEE93F19C89A00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4">
    <w:name w:val="6FDA3E2CDEAF43F4BB4FD5356B157927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4">
    <w:name w:val="77E30D89FD524266BA375ED52EA2A568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4">
    <w:name w:val="66FCB6D8A346440998171695CEF54AC8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4">
    <w:name w:val="54BBDF6FCECF4CBF8243B686ABF72296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4">
    <w:name w:val="CC08522C2C29412986853462BE8202AF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4">
    <w:name w:val="676FAD88A801420A9B53D613D75C80BD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4">
    <w:name w:val="359BDB05DD2F425E9B84B407A3662979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4">
    <w:name w:val="AABD14B0CC124E68A506D527E8933F29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4">
    <w:name w:val="B0A4B0A19E674BC59D468515D40B8B08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EB00D9307443BAECC7E8C7E5EC1E72">
    <w:name w:val="575EB00D9307443BAECC7E8C7E5EC1E7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2B7EDE798E4070A1CD59C73968A73D2">
    <w:name w:val="F12B7EDE798E4070A1CD59C73968A73D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1335DA1FB040E2972833788A06C2DF2">
    <w:name w:val="CB1335DA1FB040E2972833788A06C2DF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40BE6C6A31433E92543023550837DC2">
    <w:name w:val="F740BE6C6A31433E92543023550837DC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73DA3D23874D9FAD812E8D4B73C3262">
    <w:name w:val="5A73DA3D23874D9FAD812E8D4B73C326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6BA091B7B646D684862BA9A0F060AA2">
    <w:name w:val="666BA091B7B646D684862BA9A0F060AA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974EE1341F4DD898545606BF340E8A2">
    <w:name w:val="70974EE1341F4DD898545606BF340E8A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916C48FEF44BB5B984AA0D67C44E2C2">
    <w:name w:val="8A916C48FEF44BB5B984AA0D67C44E2C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534B58DAB643D1B9E66903CC2D60D12">
    <w:name w:val="E8534B58DAB643D1B9E66903CC2D60D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8">
    <w:name w:val="9F4FA936042946108A3CFAB96767F7C6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8">
    <w:name w:val="42258062BA144083ABA3402760BE74B3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7">
    <w:name w:val="9D21825324974B6AB3CA5A12EF2BB7EE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7">
    <w:name w:val="1488E8704F4C40F3A24634A4DFEA9A45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5">
    <w:name w:val="A903CE14C0BB45D49A26FFBD7B4B6BCD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5">
    <w:name w:val="27AF60619B874353A2C56017827609AA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5">
    <w:name w:val="C1ABBDA68E9940028A27ECEB60B9EC06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16">
    <w:name w:val="9A3E9F94407A4D5AB9FF71BDB4B6032D1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15">
    <w:name w:val="25877829BA454F718AF83066C29FE5EA1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15">
    <w:name w:val="35BDA11F0BE5447E81EC09C2ADE285711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5">
    <w:name w:val="CC64375B75EC418E91DC20FC0B7C2BD5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5">
    <w:name w:val="D51739A0279C4268A0A597EE0D97B080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5">
    <w:name w:val="D865F0C3F69F46208D91E999F7BFB13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5">
    <w:name w:val="D6AF105C5395469A887D4E39B75F4C2D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5">
    <w:name w:val="EADD62A29A044DCB95AEE93F19C89A00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5">
    <w:name w:val="6FDA3E2CDEAF43F4BB4FD5356B157927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5">
    <w:name w:val="77E30D89FD524266BA375ED52EA2A568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5">
    <w:name w:val="66FCB6D8A346440998171695CEF54AC8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5">
    <w:name w:val="54BBDF6FCECF4CBF8243B686ABF72296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5">
    <w:name w:val="CC08522C2C29412986853462BE8202AF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5">
    <w:name w:val="676FAD88A801420A9B53D613D75C80BD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5">
    <w:name w:val="359BDB05DD2F425E9B84B407A3662979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5">
    <w:name w:val="AABD14B0CC124E68A506D527E8933F29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5">
    <w:name w:val="B0A4B0A19E674BC59D468515D40B8B08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EB00D9307443BAECC7E8C7E5EC1E73">
    <w:name w:val="575EB00D9307443BAECC7E8C7E5EC1E7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2B7EDE798E4070A1CD59C73968A73D3">
    <w:name w:val="F12B7EDE798E4070A1CD59C73968A73D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1335DA1FB040E2972833788A06C2DF3">
    <w:name w:val="CB1335DA1FB040E2972833788A06C2DF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40BE6C6A31433E92543023550837DC3">
    <w:name w:val="F740BE6C6A31433E92543023550837DC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73DA3D23874D9FAD812E8D4B73C3263">
    <w:name w:val="5A73DA3D23874D9FAD812E8D4B73C326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6BA091B7B646D684862BA9A0F060AA3">
    <w:name w:val="666BA091B7B646D684862BA9A0F060AA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974EE1341F4DD898545606BF340E8A3">
    <w:name w:val="70974EE1341F4DD898545606BF340E8A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916C48FEF44BB5B984AA0D67C44E2C3">
    <w:name w:val="8A916C48FEF44BB5B984AA0D67C44E2C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534B58DAB643D1B9E66903CC2D60D13">
    <w:name w:val="E8534B58DAB643D1B9E66903CC2D60D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9">
    <w:name w:val="9F4FA936042946108A3CFAB96767F7C6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9">
    <w:name w:val="42258062BA144083ABA3402760BE74B3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8">
    <w:name w:val="9D21825324974B6AB3CA5A12EF2BB7EE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8">
    <w:name w:val="1488E8704F4C40F3A24634A4DFEA9A45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6">
    <w:name w:val="A903CE14C0BB45D49A26FFBD7B4B6BCD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6">
    <w:name w:val="27AF60619B874353A2C56017827609AA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6">
    <w:name w:val="C1ABBDA68E9940028A27ECEB60B9EC06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17">
    <w:name w:val="9A3E9F94407A4D5AB9FF71BDB4B6032D17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16">
    <w:name w:val="25877829BA454F718AF83066C29FE5EA1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16">
    <w:name w:val="35BDA11F0BE5447E81EC09C2ADE285711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6">
    <w:name w:val="CC64375B75EC418E91DC20FC0B7C2BD5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6">
    <w:name w:val="D51739A0279C4268A0A597EE0D97B080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6">
    <w:name w:val="D865F0C3F69F46208D91E999F7BFB13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6">
    <w:name w:val="D6AF105C5395469A887D4E39B75F4C2D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6">
    <w:name w:val="EADD62A29A044DCB95AEE93F19C89A00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6">
    <w:name w:val="6FDA3E2CDEAF43F4BB4FD5356B157927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6">
    <w:name w:val="77E30D89FD524266BA375ED52EA2A568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6">
    <w:name w:val="66FCB6D8A346440998171695CEF54AC8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6">
    <w:name w:val="54BBDF6FCECF4CBF8243B686ABF72296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6">
    <w:name w:val="CC08522C2C29412986853462BE8202AF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6">
    <w:name w:val="676FAD88A801420A9B53D613D75C80BD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6">
    <w:name w:val="359BDB05DD2F425E9B84B407A3662979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6">
    <w:name w:val="AABD14B0CC124E68A506D527E8933F29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6">
    <w:name w:val="B0A4B0A19E674BC59D468515D40B8B08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EB00D9307443BAECC7E8C7E5EC1E74">
    <w:name w:val="575EB00D9307443BAECC7E8C7E5EC1E7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2B7EDE798E4070A1CD59C73968A73D4">
    <w:name w:val="F12B7EDE798E4070A1CD59C73968A73D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1335DA1FB040E2972833788A06C2DF4">
    <w:name w:val="CB1335DA1FB040E2972833788A06C2DF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40BE6C6A31433E92543023550837DC4">
    <w:name w:val="F740BE6C6A31433E92543023550837DC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73DA3D23874D9FAD812E8D4B73C3264">
    <w:name w:val="5A73DA3D23874D9FAD812E8D4B73C326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6BA091B7B646D684862BA9A0F060AA4">
    <w:name w:val="666BA091B7B646D684862BA9A0F060AA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974EE1341F4DD898545606BF340E8A4">
    <w:name w:val="70974EE1341F4DD898545606BF340E8A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916C48FEF44BB5B984AA0D67C44E2C4">
    <w:name w:val="8A916C48FEF44BB5B984AA0D67C44E2C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534B58DAB643D1B9E66903CC2D60D14">
    <w:name w:val="E8534B58DAB643D1B9E66903CC2D60D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10">
    <w:name w:val="9F4FA936042946108A3CFAB96767F7C6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10">
    <w:name w:val="42258062BA144083ABA3402760BE74B3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9">
    <w:name w:val="9D21825324974B6AB3CA5A12EF2BB7EE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9">
    <w:name w:val="1488E8704F4C40F3A24634A4DFEA9A45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7">
    <w:name w:val="A903CE14C0BB45D49A26FFBD7B4B6BCD7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7">
    <w:name w:val="27AF60619B874353A2C56017827609AA7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7">
    <w:name w:val="C1ABBDA68E9940028A27ECEB60B9EC067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18">
    <w:name w:val="9A3E9F94407A4D5AB9FF71BDB4B6032D18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17">
    <w:name w:val="25877829BA454F718AF83066C29FE5EA17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17">
    <w:name w:val="35BDA11F0BE5447E81EC09C2ADE2857117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7">
    <w:name w:val="CC64375B75EC418E91DC20FC0B7C2BD5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7">
    <w:name w:val="D51739A0279C4268A0A597EE0D97B080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7">
    <w:name w:val="D865F0C3F69F46208D91E999F7BFB13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7">
    <w:name w:val="D6AF105C5395469A887D4E39B75F4C2D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7">
    <w:name w:val="EADD62A29A044DCB95AEE93F19C89A00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7">
    <w:name w:val="6FDA3E2CDEAF43F4BB4FD5356B157927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7">
    <w:name w:val="77E30D89FD524266BA375ED52EA2A568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7">
    <w:name w:val="66FCB6D8A346440998171695CEF54AC8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7">
    <w:name w:val="54BBDF6FCECF4CBF8243B686ABF72296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7">
    <w:name w:val="CC08522C2C29412986853462BE8202AF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7">
    <w:name w:val="676FAD88A801420A9B53D613D75C80BD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7">
    <w:name w:val="359BDB05DD2F425E9B84B407A3662979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7">
    <w:name w:val="AABD14B0CC124E68A506D527E8933F29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7">
    <w:name w:val="B0A4B0A19E674BC59D468515D40B8B08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EB00D9307443BAECC7E8C7E5EC1E75">
    <w:name w:val="575EB00D9307443BAECC7E8C7E5EC1E7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2B7EDE798E4070A1CD59C73968A73D5">
    <w:name w:val="F12B7EDE798E4070A1CD59C73968A73D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1335DA1FB040E2972833788A06C2DF5">
    <w:name w:val="CB1335DA1FB040E2972833788A06C2DF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40BE6C6A31433E92543023550837DC5">
    <w:name w:val="F740BE6C6A31433E92543023550837DC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73DA3D23874D9FAD812E8D4B73C3265">
    <w:name w:val="5A73DA3D23874D9FAD812E8D4B73C326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6BA091B7B646D684862BA9A0F060AA5">
    <w:name w:val="666BA091B7B646D684862BA9A0F060AA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974EE1341F4DD898545606BF340E8A5">
    <w:name w:val="70974EE1341F4DD898545606BF340E8A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916C48FEF44BB5B984AA0D67C44E2C5">
    <w:name w:val="8A916C48FEF44BB5B984AA0D67C44E2C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534B58DAB643D1B9E66903CC2D60D15">
    <w:name w:val="E8534B58DAB643D1B9E66903CC2D60D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11">
    <w:name w:val="9F4FA936042946108A3CFAB96767F7C6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11">
    <w:name w:val="42258062BA144083ABA3402760BE74B3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10">
    <w:name w:val="9D21825324974B6AB3CA5A12EF2BB7EE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10">
    <w:name w:val="1488E8704F4C40F3A24634A4DFEA9A45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8">
    <w:name w:val="A903CE14C0BB45D49A26FFBD7B4B6BCD8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8">
    <w:name w:val="27AF60619B874353A2C56017827609AA8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8">
    <w:name w:val="C1ABBDA68E9940028A27ECEB60B9EC068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19">
    <w:name w:val="9A3E9F94407A4D5AB9FF71BDB4B6032D19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18">
    <w:name w:val="25877829BA454F718AF83066C29FE5EA18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18">
    <w:name w:val="35BDA11F0BE5447E81EC09C2ADE2857118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8">
    <w:name w:val="CC64375B75EC418E91DC20FC0B7C2BD5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8">
    <w:name w:val="D51739A0279C4268A0A597EE0D97B080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8">
    <w:name w:val="D865F0C3F69F46208D91E999F7BFB13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8">
    <w:name w:val="D6AF105C5395469A887D4E39B75F4C2D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8">
    <w:name w:val="EADD62A29A044DCB95AEE93F19C89A00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8">
    <w:name w:val="6FDA3E2CDEAF43F4BB4FD5356B157927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8">
    <w:name w:val="77E30D89FD524266BA375ED52EA2A568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8">
    <w:name w:val="66FCB6D8A346440998171695CEF54AC8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8">
    <w:name w:val="54BBDF6FCECF4CBF8243B686ABF72296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8">
    <w:name w:val="CC08522C2C29412986853462BE8202AF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8">
    <w:name w:val="676FAD88A801420A9B53D613D75C80BD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8">
    <w:name w:val="359BDB05DD2F425E9B84B407A3662979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8">
    <w:name w:val="AABD14B0CC124E68A506D527E8933F29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8">
    <w:name w:val="B0A4B0A19E674BC59D468515D40B8B08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EB00D9307443BAECC7E8C7E5EC1E76">
    <w:name w:val="575EB00D9307443BAECC7E8C7E5EC1E7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2B7EDE798E4070A1CD59C73968A73D6">
    <w:name w:val="F12B7EDE798E4070A1CD59C73968A73D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1335DA1FB040E2972833788A06C2DF6">
    <w:name w:val="CB1335DA1FB040E2972833788A06C2DF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40BE6C6A31433E92543023550837DC6">
    <w:name w:val="F740BE6C6A31433E92543023550837DC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73DA3D23874D9FAD812E8D4B73C3266">
    <w:name w:val="5A73DA3D23874D9FAD812E8D4B73C326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6BA091B7B646D684862BA9A0F060AA6">
    <w:name w:val="666BA091B7B646D684862BA9A0F060AA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974EE1341F4DD898545606BF340E8A6">
    <w:name w:val="70974EE1341F4DD898545606BF340E8A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916C48FEF44BB5B984AA0D67C44E2C6">
    <w:name w:val="8A916C48FEF44BB5B984AA0D67C44E2C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534B58DAB643D1B9E66903CC2D60D16">
    <w:name w:val="E8534B58DAB643D1B9E66903CC2D60D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12">
    <w:name w:val="9F4FA936042946108A3CFAB96767F7C6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12">
    <w:name w:val="42258062BA144083ABA3402760BE74B3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11">
    <w:name w:val="9D21825324974B6AB3CA5A12EF2BB7EE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11">
    <w:name w:val="1488E8704F4C40F3A24634A4DFEA9A45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9">
    <w:name w:val="A903CE14C0BB45D49A26FFBD7B4B6BCD9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9">
    <w:name w:val="27AF60619B874353A2C56017827609AA9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9">
    <w:name w:val="C1ABBDA68E9940028A27ECEB60B9EC069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20">
    <w:name w:val="9A3E9F94407A4D5AB9FF71BDB4B6032D2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19">
    <w:name w:val="25877829BA454F718AF83066C29FE5EA19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19">
    <w:name w:val="35BDA11F0BE5447E81EC09C2ADE2857119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9">
    <w:name w:val="CC64375B75EC418E91DC20FC0B7C2BD5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9">
    <w:name w:val="D51739A0279C4268A0A597EE0D97B080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9">
    <w:name w:val="D865F0C3F69F46208D91E999F7BFB13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9">
    <w:name w:val="D6AF105C5395469A887D4E39B75F4C2D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9">
    <w:name w:val="EADD62A29A044DCB95AEE93F19C89A00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9">
    <w:name w:val="6FDA3E2CDEAF43F4BB4FD5356B157927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9">
    <w:name w:val="77E30D89FD524266BA375ED52EA2A568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9">
    <w:name w:val="66FCB6D8A346440998171695CEF54AC8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9">
    <w:name w:val="54BBDF6FCECF4CBF8243B686ABF72296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9">
    <w:name w:val="CC08522C2C29412986853462BE8202AF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9">
    <w:name w:val="676FAD88A801420A9B53D613D75C80BD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9">
    <w:name w:val="359BDB05DD2F425E9B84B407A3662979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9">
    <w:name w:val="AABD14B0CC124E68A506D527E8933F29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9">
    <w:name w:val="B0A4B0A19E674BC59D468515D40B8B08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EB00D9307443BAECC7E8C7E5EC1E77">
    <w:name w:val="575EB00D9307443BAECC7E8C7E5EC1E7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2B7EDE798E4070A1CD59C73968A73D7">
    <w:name w:val="F12B7EDE798E4070A1CD59C73968A73D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1335DA1FB040E2972833788A06C2DF7">
    <w:name w:val="CB1335DA1FB040E2972833788A06C2DF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40BE6C6A31433E92543023550837DC7">
    <w:name w:val="F740BE6C6A31433E92543023550837DC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73DA3D23874D9FAD812E8D4B73C3267">
    <w:name w:val="5A73DA3D23874D9FAD812E8D4B73C326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6BA091B7B646D684862BA9A0F060AA7">
    <w:name w:val="666BA091B7B646D684862BA9A0F060AA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974EE1341F4DD898545606BF340E8A7">
    <w:name w:val="70974EE1341F4DD898545606BF340E8A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916C48FEF44BB5B984AA0D67C44E2C7">
    <w:name w:val="8A916C48FEF44BB5B984AA0D67C44E2C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534B58DAB643D1B9E66903CC2D60D17">
    <w:name w:val="E8534B58DAB643D1B9E66903CC2D60D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13">
    <w:name w:val="9F4FA936042946108A3CFAB96767F7C6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13">
    <w:name w:val="42258062BA144083ABA3402760BE74B3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12">
    <w:name w:val="9D21825324974B6AB3CA5A12EF2BB7EE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12">
    <w:name w:val="1488E8704F4C40F3A24634A4DFEA9A45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10">
    <w:name w:val="A903CE14C0BB45D49A26FFBD7B4B6BCD1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10">
    <w:name w:val="27AF60619B874353A2C56017827609AA1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10">
    <w:name w:val="C1ABBDA68E9940028A27ECEB60B9EC061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21">
    <w:name w:val="9A3E9F94407A4D5AB9FF71BDB4B6032D2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20">
    <w:name w:val="25877829BA454F718AF83066C29FE5EA2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20">
    <w:name w:val="35BDA11F0BE5447E81EC09C2ADE285712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10">
    <w:name w:val="CC64375B75EC418E91DC20FC0B7C2BD5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10">
    <w:name w:val="D51739A0279C4268A0A597EE0D97B080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10">
    <w:name w:val="D865F0C3F69F46208D91E999F7BFB131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10">
    <w:name w:val="D6AF105C5395469A887D4E39B75F4C2D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10">
    <w:name w:val="EADD62A29A044DCB95AEE93F19C89A00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10">
    <w:name w:val="CC08522C2C29412986853462BE8202AF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10">
    <w:name w:val="676FAD88A801420A9B53D613D75C80BD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10">
    <w:name w:val="359BDB05DD2F425E9B84B407A3662979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10">
    <w:name w:val="AABD14B0CC124E68A506D527E8933F29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10">
    <w:name w:val="B0A4B0A19E674BC59D468515D40B8B08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10">
    <w:name w:val="6FDA3E2CDEAF43F4BB4FD5356B157927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10">
    <w:name w:val="77E30D89FD524266BA375ED52EA2A568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10">
    <w:name w:val="66FCB6D8A346440998171695CEF54AC8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10">
    <w:name w:val="54BBDF6FCECF4CBF8243B686ABF72296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EB00D9307443BAECC7E8C7E5EC1E78">
    <w:name w:val="575EB00D9307443BAECC7E8C7E5EC1E7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2B7EDE798E4070A1CD59C73968A73D8">
    <w:name w:val="F12B7EDE798E4070A1CD59C73968A73D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1335DA1FB040E2972833788A06C2DF8">
    <w:name w:val="CB1335DA1FB040E2972833788A06C2DF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40BE6C6A31433E92543023550837DC8">
    <w:name w:val="F740BE6C6A31433E92543023550837DC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73DA3D23874D9FAD812E8D4B73C3268">
    <w:name w:val="5A73DA3D23874D9FAD812E8D4B73C326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6BA091B7B646D684862BA9A0F060AA8">
    <w:name w:val="666BA091B7B646D684862BA9A0F060AA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974EE1341F4DD898545606BF340E8A8">
    <w:name w:val="70974EE1341F4DD898545606BF340E8A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916C48FEF44BB5B984AA0D67C44E2C8">
    <w:name w:val="8A916C48FEF44BB5B984AA0D67C44E2C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534B58DAB643D1B9E66903CC2D60D18">
    <w:name w:val="E8534B58DAB643D1B9E66903CC2D60D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FC2DF46DD44BC59A8C140F14E04C4C">
    <w:name w:val="33FC2DF46DD44BC59A8C140F14E04C4C"/>
    <w:rsid w:val="00F8760D"/>
  </w:style>
  <w:style w:type="paragraph" w:customStyle="1" w:styleId="598D1FEF11064A97A60C63D81A1151F4">
    <w:name w:val="598D1FEF11064A97A60C63D81A1151F4"/>
    <w:rsid w:val="00F8760D"/>
  </w:style>
  <w:style w:type="paragraph" w:customStyle="1" w:styleId="B298900AFFF8411BB87ED5E62BD27C1C">
    <w:name w:val="B298900AFFF8411BB87ED5E62BD27C1C"/>
    <w:rsid w:val="00F8760D"/>
  </w:style>
  <w:style w:type="paragraph" w:customStyle="1" w:styleId="B1569E189A0F40AE8BE38D88BDA067F6">
    <w:name w:val="B1569E189A0F40AE8BE38D88BDA067F6"/>
    <w:rsid w:val="00F8760D"/>
  </w:style>
  <w:style w:type="paragraph" w:customStyle="1" w:styleId="B5948FF032C5463686F6F5385F2E49D4">
    <w:name w:val="B5948FF032C5463686F6F5385F2E49D4"/>
    <w:rsid w:val="00F8760D"/>
  </w:style>
  <w:style w:type="paragraph" w:customStyle="1" w:styleId="5A20FC120B0147F8B3F406EECF9C3128">
    <w:name w:val="5A20FC120B0147F8B3F406EECF9C3128"/>
    <w:rsid w:val="00F8760D"/>
  </w:style>
  <w:style w:type="paragraph" w:customStyle="1" w:styleId="25DA442213AD4CE79C368CF16F019C9C">
    <w:name w:val="25DA442213AD4CE79C368CF16F019C9C"/>
    <w:rsid w:val="00F8760D"/>
  </w:style>
  <w:style w:type="paragraph" w:customStyle="1" w:styleId="17186C181D52478E887F67EF35D151BF">
    <w:name w:val="17186C181D52478E887F67EF35D151BF"/>
    <w:rsid w:val="00F8760D"/>
  </w:style>
  <w:style w:type="paragraph" w:customStyle="1" w:styleId="3AA15FD5EB864182AEF1589CAE1B2AAD">
    <w:name w:val="3AA15FD5EB864182AEF1589CAE1B2AAD"/>
    <w:rsid w:val="00F8760D"/>
  </w:style>
  <w:style w:type="paragraph" w:customStyle="1" w:styleId="A88DB8E6734C4828BD5BC6D8A27D9CA2">
    <w:name w:val="A88DB8E6734C4828BD5BC6D8A27D9CA2"/>
    <w:rsid w:val="00F8760D"/>
  </w:style>
  <w:style w:type="paragraph" w:customStyle="1" w:styleId="B3517AF33DB440099C41C113AA375CD0">
    <w:name w:val="B3517AF33DB440099C41C113AA375CD0"/>
    <w:rsid w:val="00F8760D"/>
  </w:style>
  <w:style w:type="paragraph" w:customStyle="1" w:styleId="89FD44AEC4F94DF7B71972FDA8542041">
    <w:name w:val="89FD44AEC4F94DF7B71972FDA8542041"/>
    <w:rsid w:val="00F8760D"/>
  </w:style>
  <w:style w:type="paragraph" w:customStyle="1" w:styleId="C324A5F6B827480E9F6CCF92D80AC870">
    <w:name w:val="C324A5F6B827480E9F6CCF92D80AC870"/>
    <w:rsid w:val="00F8760D"/>
  </w:style>
  <w:style w:type="paragraph" w:customStyle="1" w:styleId="E4ECB8ED5637466299FF54E5EFBC9EF2">
    <w:name w:val="E4ECB8ED5637466299FF54E5EFBC9EF2"/>
    <w:rsid w:val="00F8760D"/>
  </w:style>
  <w:style w:type="paragraph" w:customStyle="1" w:styleId="A6F7F66553584947AD6472F7BA577D64">
    <w:name w:val="A6F7F66553584947AD6472F7BA577D64"/>
    <w:rsid w:val="00F8760D"/>
  </w:style>
  <w:style w:type="paragraph" w:customStyle="1" w:styleId="01853A18BAAA4B819DFA583298D851BD">
    <w:name w:val="01853A18BAAA4B819DFA583298D851BD"/>
    <w:rsid w:val="00F8760D"/>
  </w:style>
  <w:style w:type="paragraph" w:customStyle="1" w:styleId="2FA51F598E08423BBB1DF900FD20443E">
    <w:name w:val="2FA51F598E08423BBB1DF900FD20443E"/>
    <w:rsid w:val="00F8760D"/>
  </w:style>
  <w:style w:type="paragraph" w:customStyle="1" w:styleId="F24BC0195CA34FACB686004C2572F68F">
    <w:name w:val="F24BC0195CA34FACB686004C2572F68F"/>
    <w:rsid w:val="00F8760D"/>
  </w:style>
  <w:style w:type="paragraph" w:customStyle="1" w:styleId="10FAA61AA28640DFAC093805A08196BA">
    <w:name w:val="10FAA61AA28640DFAC093805A08196BA"/>
    <w:rsid w:val="00F8760D"/>
  </w:style>
  <w:style w:type="paragraph" w:customStyle="1" w:styleId="EDEF3731DD8A46498954A7632506D6DB">
    <w:name w:val="EDEF3731DD8A46498954A7632506D6DB"/>
    <w:rsid w:val="00F8760D"/>
  </w:style>
  <w:style w:type="paragraph" w:customStyle="1" w:styleId="EA7BAF807DC74E20BF77E44FAD85543B">
    <w:name w:val="EA7BAF807DC74E20BF77E44FAD85543B"/>
    <w:rsid w:val="00F8760D"/>
  </w:style>
  <w:style w:type="paragraph" w:customStyle="1" w:styleId="D1B1582999944EF7803C4463C6470829">
    <w:name w:val="D1B1582999944EF7803C4463C6470829"/>
    <w:rsid w:val="00F8760D"/>
  </w:style>
  <w:style w:type="paragraph" w:customStyle="1" w:styleId="1E8F8E467C404863A95A60498BC33968">
    <w:name w:val="1E8F8E467C404863A95A60498BC33968"/>
    <w:rsid w:val="00F8760D"/>
  </w:style>
  <w:style w:type="paragraph" w:customStyle="1" w:styleId="F05F40331A114430A0BCED2114DCC832">
    <w:name w:val="F05F40331A114430A0BCED2114DCC832"/>
    <w:rsid w:val="00F8760D"/>
  </w:style>
  <w:style w:type="paragraph" w:customStyle="1" w:styleId="10BFF21FD4F94D6C8FD1289811503D92">
    <w:name w:val="10BFF21FD4F94D6C8FD1289811503D92"/>
    <w:rsid w:val="00F8760D"/>
  </w:style>
  <w:style w:type="paragraph" w:customStyle="1" w:styleId="1D22EA5221A54481BC87F8FECA39C900">
    <w:name w:val="1D22EA5221A54481BC87F8FECA39C900"/>
    <w:rsid w:val="00F8760D"/>
  </w:style>
  <w:style w:type="paragraph" w:customStyle="1" w:styleId="BAD661279A01402B955F2BFDC9BF19F7">
    <w:name w:val="BAD661279A01402B955F2BFDC9BF19F7"/>
    <w:rsid w:val="00F8760D"/>
  </w:style>
  <w:style w:type="paragraph" w:customStyle="1" w:styleId="5A85922AB341414DB2FA5D593A9F939F">
    <w:name w:val="5A85922AB341414DB2FA5D593A9F939F"/>
    <w:rsid w:val="00F8760D"/>
  </w:style>
  <w:style w:type="paragraph" w:customStyle="1" w:styleId="DC5EEB5797A84B858E6B7C3937C6D966">
    <w:name w:val="DC5EEB5797A84B858E6B7C3937C6D966"/>
    <w:rsid w:val="00F8760D"/>
  </w:style>
  <w:style w:type="paragraph" w:customStyle="1" w:styleId="6B2CE7E386754DFAB6C6C3EBB084DBA5">
    <w:name w:val="6B2CE7E386754DFAB6C6C3EBB084DBA5"/>
    <w:rsid w:val="00F8760D"/>
  </w:style>
  <w:style w:type="paragraph" w:customStyle="1" w:styleId="8E7BB1F0B57B4BD7B183505D62331A2B">
    <w:name w:val="8E7BB1F0B57B4BD7B183505D62331A2B"/>
    <w:rsid w:val="00F8760D"/>
  </w:style>
  <w:style w:type="paragraph" w:customStyle="1" w:styleId="5823AC2E5E0347378EB7D65D6C031DC7">
    <w:name w:val="5823AC2E5E0347378EB7D65D6C031DC7"/>
    <w:rsid w:val="00F8760D"/>
  </w:style>
  <w:style w:type="paragraph" w:customStyle="1" w:styleId="CA277C150F49479C815E07EA42C2E1E6">
    <w:name w:val="CA277C150F49479C815E07EA42C2E1E6"/>
    <w:rsid w:val="00F8760D"/>
  </w:style>
  <w:style w:type="paragraph" w:customStyle="1" w:styleId="9F4FA936042946108A3CFAB96767F7C614">
    <w:name w:val="9F4FA936042946108A3CFAB96767F7C6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14">
    <w:name w:val="42258062BA144083ABA3402760BE74B3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13">
    <w:name w:val="9D21825324974B6AB3CA5A12EF2BB7EE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13">
    <w:name w:val="1488E8704F4C40F3A24634A4DFEA9A45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11">
    <w:name w:val="A903CE14C0BB45D49A26FFBD7B4B6BCD1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11">
    <w:name w:val="27AF60619B874353A2C56017827609AA1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11">
    <w:name w:val="C1ABBDA68E9940028A27ECEB60B9EC061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22">
    <w:name w:val="9A3E9F94407A4D5AB9FF71BDB4B6032D2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21">
    <w:name w:val="25877829BA454F718AF83066C29FE5EA2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21">
    <w:name w:val="35BDA11F0BE5447E81EC09C2ADE285712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11">
    <w:name w:val="CC64375B75EC418E91DC20FC0B7C2BD5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11">
    <w:name w:val="D51739A0279C4268A0A597EE0D97B080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11">
    <w:name w:val="D865F0C3F69F46208D91E999F7BFB131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11">
    <w:name w:val="D6AF105C5395469A887D4E39B75F4C2D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11">
    <w:name w:val="EADD62A29A044DCB95AEE93F19C89A00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11">
    <w:name w:val="CC08522C2C29412986853462BE8202AF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11">
    <w:name w:val="676FAD88A801420A9B53D613D75C80BD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11">
    <w:name w:val="359BDB05DD2F425E9B84B407A3662979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11">
    <w:name w:val="AABD14B0CC124E68A506D527E8933F29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11">
    <w:name w:val="B0A4B0A19E674BC59D468515D40B8B08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11">
    <w:name w:val="6FDA3E2CDEAF43F4BB4FD5356B157927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11">
    <w:name w:val="77E30D89FD524266BA375ED52EA2A568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11">
    <w:name w:val="66FCB6D8A346440998171695CEF54AC8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11">
    <w:name w:val="54BBDF6FCECF4CBF8243B686ABF72296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1">
    <w:name w:val="DC5EEB5797A84B858E6B7C3937C6D966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1">
    <w:name w:val="6B2CE7E386754DFAB6C6C3EBB084DBA5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1">
    <w:name w:val="8E7BB1F0B57B4BD7B183505D62331A2B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1">
    <w:name w:val="CA277C150F49479C815E07EA42C2E1E6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23AC2E5E0347378EB7D65D6C031DC71">
    <w:name w:val="5823AC2E5E0347378EB7D65D6C031DC7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styleId="Listenabsatz">
    <w:name w:val="List Paragraph"/>
    <w:basedOn w:val="Standard"/>
    <w:uiPriority w:val="34"/>
    <w:rsid w:val="00241256"/>
    <w:pPr>
      <w:numPr>
        <w:numId w:val="2"/>
      </w:num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10FAA61AA28640DFAC093805A08196BA1">
    <w:name w:val="10FAA61AA28640DFAC093805A08196BA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1">
    <w:name w:val="EDEF3731DD8A46498954A7632506D6DB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1">
    <w:name w:val="EA7BAF807DC74E20BF77E44FAD85543B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1">
    <w:name w:val="D1B1582999944EF7803C4463C6470829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1">
    <w:name w:val="1E8F8E467C404863A95A60498BC33968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1">
    <w:name w:val="F05F40331A114430A0BCED2114DCC83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1">
    <w:name w:val="10BFF21FD4F94D6C8FD1289811503D9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1">
    <w:name w:val="1D22EA5221A54481BC87F8FECA39C900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1">
    <w:name w:val="BAD661279A01402B955F2BFDC9BF19F7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">
    <w:name w:val="787BBF7809984D2D933639178E8A79A9"/>
    <w:rsid w:val="00F8760D"/>
  </w:style>
  <w:style w:type="paragraph" w:customStyle="1" w:styleId="0CB29F5974204F2AB761E7B6990F7B95">
    <w:name w:val="0CB29F5974204F2AB761E7B6990F7B95"/>
    <w:rsid w:val="00F8760D"/>
  </w:style>
  <w:style w:type="paragraph" w:customStyle="1" w:styleId="9F4FA936042946108A3CFAB96767F7C615">
    <w:name w:val="9F4FA936042946108A3CFAB96767F7C6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15">
    <w:name w:val="42258062BA144083ABA3402760BE74B3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14">
    <w:name w:val="9D21825324974B6AB3CA5A12EF2BB7EE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14">
    <w:name w:val="1488E8704F4C40F3A24634A4DFEA9A45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12">
    <w:name w:val="A903CE14C0BB45D49A26FFBD7B4B6BCD1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12">
    <w:name w:val="27AF60619B874353A2C56017827609AA1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12">
    <w:name w:val="C1ABBDA68E9940028A27ECEB60B9EC061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23">
    <w:name w:val="9A3E9F94407A4D5AB9FF71BDB4B6032D2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22">
    <w:name w:val="25877829BA454F718AF83066C29FE5EA2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22">
    <w:name w:val="35BDA11F0BE5447E81EC09C2ADE285712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12">
    <w:name w:val="CC64375B75EC418E91DC20FC0B7C2BD5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12">
    <w:name w:val="D51739A0279C4268A0A597EE0D97B080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12">
    <w:name w:val="D865F0C3F69F46208D91E999F7BFB131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12">
    <w:name w:val="D6AF105C5395469A887D4E39B75F4C2D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12">
    <w:name w:val="EADD62A29A044DCB95AEE93F19C89A00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12">
    <w:name w:val="CC08522C2C29412986853462BE8202AF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12">
    <w:name w:val="676FAD88A801420A9B53D613D75C80BD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12">
    <w:name w:val="359BDB05DD2F425E9B84B407A3662979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12">
    <w:name w:val="AABD14B0CC124E68A506D527E8933F29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12">
    <w:name w:val="B0A4B0A19E674BC59D468515D40B8B08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12">
    <w:name w:val="6FDA3E2CDEAF43F4BB4FD5356B157927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12">
    <w:name w:val="77E30D89FD524266BA375ED52EA2A568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12">
    <w:name w:val="66FCB6D8A346440998171695CEF54AC8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12">
    <w:name w:val="54BBDF6FCECF4CBF8243B686ABF72296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2">
    <w:name w:val="DC5EEB5797A84B858E6B7C3937C6D966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2">
    <w:name w:val="6B2CE7E386754DFAB6C6C3EBB084DBA5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2">
    <w:name w:val="8E7BB1F0B57B4BD7B183505D62331A2B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2">
    <w:name w:val="CA277C150F49479C815E07EA42C2E1E6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1">
    <w:name w:val="0CB29F5974204F2AB761E7B6990F7B95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1">
    <w:name w:val="787BBF7809984D2D933639178E8A79A9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2">
    <w:name w:val="10FAA61AA28640DFAC093805A08196BA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2">
    <w:name w:val="EDEF3731DD8A46498954A7632506D6DB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2">
    <w:name w:val="EA7BAF807DC74E20BF77E44FAD85543B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2">
    <w:name w:val="D1B1582999944EF7803C4463C6470829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2">
    <w:name w:val="1E8F8E467C404863A95A60498BC33968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2">
    <w:name w:val="F05F40331A114430A0BCED2114DCC83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2">
    <w:name w:val="10BFF21FD4F94D6C8FD1289811503D9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2">
    <w:name w:val="1D22EA5221A54481BC87F8FECA39C900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2">
    <w:name w:val="BAD661279A01402B955F2BFDC9BF19F7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">
    <w:name w:val="A45B82277CDA417B87363CA6A93E6583"/>
    <w:rsid w:val="00F8760D"/>
  </w:style>
  <w:style w:type="paragraph" w:customStyle="1" w:styleId="9F4FA936042946108A3CFAB96767F7C616">
    <w:name w:val="9F4FA936042946108A3CFAB96767F7C6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16">
    <w:name w:val="42258062BA144083ABA3402760BE74B3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15">
    <w:name w:val="9D21825324974B6AB3CA5A12EF2BB7EE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15">
    <w:name w:val="1488E8704F4C40F3A24634A4DFEA9A45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13">
    <w:name w:val="A903CE14C0BB45D49A26FFBD7B4B6BCD1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13">
    <w:name w:val="27AF60619B874353A2C56017827609AA1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13">
    <w:name w:val="C1ABBDA68E9940028A27ECEB60B9EC061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24">
    <w:name w:val="9A3E9F94407A4D5AB9FF71BDB4B6032D2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23">
    <w:name w:val="25877829BA454F718AF83066C29FE5EA2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23">
    <w:name w:val="35BDA11F0BE5447E81EC09C2ADE285712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13">
    <w:name w:val="CC64375B75EC418E91DC20FC0B7C2BD5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13">
    <w:name w:val="D51739A0279C4268A0A597EE0D97B080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13">
    <w:name w:val="D865F0C3F69F46208D91E999F7BFB131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13">
    <w:name w:val="D6AF105C5395469A887D4E39B75F4C2D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13">
    <w:name w:val="EADD62A29A044DCB95AEE93F19C89A00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13">
    <w:name w:val="CC08522C2C29412986853462BE8202AF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13">
    <w:name w:val="676FAD88A801420A9B53D613D75C80BD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13">
    <w:name w:val="359BDB05DD2F425E9B84B407A3662979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13">
    <w:name w:val="AABD14B0CC124E68A506D527E8933F29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13">
    <w:name w:val="B0A4B0A19E674BC59D468515D40B8B08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13">
    <w:name w:val="6FDA3E2CDEAF43F4BB4FD5356B157927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13">
    <w:name w:val="77E30D89FD524266BA375ED52EA2A568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13">
    <w:name w:val="66FCB6D8A346440998171695CEF54AC8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13">
    <w:name w:val="54BBDF6FCECF4CBF8243B686ABF72296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3">
    <w:name w:val="DC5EEB5797A84B858E6B7C3937C6D966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3">
    <w:name w:val="6B2CE7E386754DFAB6C6C3EBB084DBA5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3">
    <w:name w:val="8E7BB1F0B57B4BD7B183505D62331A2B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3">
    <w:name w:val="CA277C150F49479C815E07EA42C2E1E6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2">
    <w:name w:val="0CB29F5974204F2AB761E7B6990F7B95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2">
    <w:name w:val="787BBF7809984D2D933639178E8A79A9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1">
    <w:name w:val="A45B82277CDA417B87363CA6A93E6583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3">
    <w:name w:val="10FAA61AA28640DFAC093805A08196BA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3">
    <w:name w:val="EDEF3731DD8A46498954A7632506D6DB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3">
    <w:name w:val="EA7BAF807DC74E20BF77E44FAD85543B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3">
    <w:name w:val="D1B1582999944EF7803C4463C6470829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3">
    <w:name w:val="1E8F8E467C404863A95A60498BC33968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3">
    <w:name w:val="F05F40331A114430A0BCED2114DCC83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3">
    <w:name w:val="10BFF21FD4F94D6C8FD1289811503D9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3">
    <w:name w:val="1D22EA5221A54481BC87F8FECA39C900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3">
    <w:name w:val="BAD661279A01402B955F2BFDC9BF19F7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17">
    <w:name w:val="9F4FA936042946108A3CFAB96767F7C6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17">
    <w:name w:val="42258062BA144083ABA3402760BE74B3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16">
    <w:name w:val="9D21825324974B6AB3CA5A12EF2BB7EE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16">
    <w:name w:val="1488E8704F4C40F3A24634A4DFEA9A45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14">
    <w:name w:val="A903CE14C0BB45D49A26FFBD7B4B6BCD1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14">
    <w:name w:val="27AF60619B874353A2C56017827609AA1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14">
    <w:name w:val="C1ABBDA68E9940028A27ECEB60B9EC061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25">
    <w:name w:val="9A3E9F94407A4D5AB9FF71BDB4B6032D2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24">
    <w:name w:val="25877829BA454F718AF83066C29FE5EA2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24">
    <w:name w:val="35BDA11F0BE5447E81EC09C2ADE285712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14">
    <w:name w:val="CC64375B75EC418E91DC20FC0B7C2BD5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14">
    <w:name w:val="D51739A0279C4268A0A597EE0D97B080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14">
    <w:name w:val="D865F0C3F69F46208D91E999F7BFB131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14">
    <w:name w:val="D6AF105C5395469A887D4E39B75F4C2D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14">
    <w:name w:val="EADD62A29A044DCB95AEE93F19C89A00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14">
    <w:name w:val="CC08522C2C29412986853462BE8202AF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14">
    <w:name w:val="676FAD88A801420A9B53D613D75C80BD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14">
    <w:name w:val="359BDB05DD2F425E9B84B407A3662979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14">
    <w:name w:val="AABD14B0CC124E68A506D527E8933F29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14">
    <w:name w:val="B0A4B0A19E674BC59D468515D40B8B08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14">
    <w:name w:val="6FDA3E2CDEAF43F4BB4FD5356B157927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14">
    <w:name w:val="77E30D89FD524266BA375ED52EA2A568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14">
    <w:name w:val="66FCB6D8A346440998171695CEF54AC8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14">
    <w:name w:val="54BBDF6FCECF4CBF8243B686ABF72296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4">
    <w:name w:val="CA277C150F49479C815E07EA42C2E1E6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3">
    <w:name w:val="0CB29F5974204F2AB761E7B6990F7B95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3">
    <w:name w:val="787BBF7809984D2D933639178E8A79A9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2">
    <w:name w:val="A45B82277CDA417B87363CA6A93E6583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4">
    <w:name w:val="DC5EEB5797A84B858E6B7C3937C6D966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4">
    <w:name w:val="6B2CE7E386754DFAB6C6C3EBB084DBA5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4">
    <w:name w:val="8E7BB1F0B57B4BD7B183505D62331A2B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4">
    <w:name w:val="10FAA61AA28640DFAC093805A08196BA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4">
    <w:name w:val="EDEF3731DD8A46498954A7632506D6DB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4">
    <w:name w:val="EA7BAF807DC74E20BF77E44FAD85543B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4">
    <w:name w:val="D1B1582999944EF7803C4463C6470829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4">
    <w:name w:val="1E8F8E467C404863A95A60498BC33968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4">
    <w:name w:val="F05F40331A114430A0BCED2114DCC83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4">
    <w:name w:val="10BFF21FD4F94D6C8FD1289811503D9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4">
    <w:name w:val="1D22EA5221A54481BC87F8FECA39C900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4">
    <w:name w:val="BAD661279A01402B955F2BFDC9BF19F7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18">
    <w:name w:val="9F4FA936042946108A3CFAB96767F7C6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18">
    <w:name w:val="42258062BA144083ABA3402760BE74B3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17">
    <w:name w:val="9D21825324974B6AB3CA5A12EF2BB7EE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17">
    <w:name w:val="1488E8704F4C40F3A24634A4DFEA9A45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15">
    <w:name w:val="A903CE14C0BB45D49A26FFBD7B4B6BCD1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15">
    <w:name w:val="27AF60619B874353A2C56017827609AA1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15">
    <w:name w:val="C1ABBDA68E9940028A27ECEB60B9EC061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26">
    <w:name w:val="9A3E9F94407A4D5AB9FF71BDB4B6032D2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25">
    <w:name w:val="25877829BA454F718AF83066C29FE5EA2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25">
    <w:name w:val="35BDA11F0BE5447E81EC09C2ADE285712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15">
    <w:name w:val="CC64375B75EC418E91DC20FC0B7C2BD5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15">
    <w:name w:val="D51739A0279C4268A0A597EE0D97B080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15">
    <w:name w:val="D865F0C3F69F46208D91E999F7BFB131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15">
    <w:name w:val="D6AF105C5395469A887D4E39B75F4C2D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15">
    <w:name w:val="EADD62A29A044DCB95AEE93F19C89A00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15">
    <w:name w:val="CC08522C2C29412986853462BE8202AF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15">
    <w:name w:val="676FAD88A801420A9B53D613D75C80BD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15">
    <w:name w:val="359BDB05DD2F425E9B84B407A3662979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15">
    <w:name w:val="AABD14B0CC124E68A506D527E8933F29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15">
    <w:name w:val="B0A4B0A19E674BC59D468515D40B8B08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15">
    <w:name w:val="6FDA3E2CDEAF43F4BB4FD5356B157927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15">
    <w:name w:val="77E30D89FD524266BA375ED52EA2A568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15">
    <w:name w:val="66FCB6D8A346440998171695CEF54AC8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15">
    <w:name w:val="54BBDF6FCECF4CBF8243B686ABF72296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5">
    <w:name w:val="CA277C150F49479C815E07EA42C2E1E6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4">
    <w:name w:val="0CB29F5974204F2AB761E7B6990F7B95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4">
    <w:name w:val="787BBF7809984D2D933639178E8A79A9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3">
    <w:name w:val="A45B82277CDA417B87363CA6A93E6583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5">
    <w:name w:val="DC5EEB5797A84B858E6B7C3937C6D966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5">
    <w:name w:val="6B2CE7E386754DFAB6C6C3EBB084DBA5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5">
    <w:name w:val="8E7BB1F0B57B4BD7B183505D62331A2B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5">
    <w:name w:val="10FAA61AA28640DFAC093805A08196BA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5">
    <w:name w:val="EDEF3731DD8A46498954A7632506D6DB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5">
    <w:name w:val="EA7BAF807DC74E20BF77E44FAD85543B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5">
    <w:name w:val="D1B1582999944EF7803C4463C6470829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5">
    <w:name w:val="1E8F8E467C404863A95A60498BC33968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5">
    <w:name w:val="F05F40331A114430A0BCED2114DCC83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5">
    <w:name w:val="10BFF21FD4F94D6C8FD1289811503D9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5">
    <w:name w:val="1D22EA5221A54481BC87F8FECA39C900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5">
    <w:name w:val="BAD661279A01402B955F2BFDC9BF19F7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19">
    <w:name w:val="9F4FA936042946108A3CFAB96767F7C6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19">
    <w:name w:val="42258062BA144083ABA3402760BE74B3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18">
    <w:name w:val="9D21825324974B6AB3CA5A12EF2BB7EE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18">
    <w:name w:val="1488E8704F4C40F3A24634A4DFEA9A45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16">
    <w:name w:val="A903CE14C0BB45D49A26FFBD7B4B6BCD1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16">
    <w:name w:val="27AF60619B874353A2C56017827609AA1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16">
    <w:name w:val="C1ABBDA68E9940028A27ECEB60B9EC061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27">
    <w:name w:val="9A3E9F94407A4D5AB9FF71BDB4B6032D27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26">
    <w:name w:val="25877829BA454F718AF83066C29FE5EA2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26">
    <w:name w:val="35BDA11F0BE5447E81EC09C2ADE285712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16">
    <w:name w:val="CC64375B75EC418E91DC20FC0B7C2BD5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16">
    <w:name w:val="D51739A0279C4268A0A597EE0D97B080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16">
    <w:name w:val="D865F0C3F69F46208D91E999F7BFB131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16">
    <w:name w:val="D6AF105C5395469A887D4E39B75F4C2D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16">
    <w:name w:val="EADD62A29A044DCB95AEE93F19C89A00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16">
    <w:name w:val="CC08522C2C29412986853462BE8202AF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16">
    <w:name w:val="676FAD88A801420A9B53D613D75C80BD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16">
    <w:name w:val="359BDB05DD2F425E9B84B407A3662979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16">
    <w:name w:val="AABD14B0CC124E68A506D527E8933F29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16">
    <w:name w:val="B0A4B0A19E674BC59D468515D40B8B08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16">
    <w:name w:val="6FDA3E2CDEAF43F4BB4FD5356B157927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16">
    <w:name w:val="77E30D89FD524266BA375ED52EA2A568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16">
    <w:name w:val="66FCB6D8A346440998171695CEF54AC8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16">
    <w:name w:val="54BBDF6FCECF4CBF8243B686ABF72296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6">
    <w:name w:val="CA277C150F49479C815E07EA42C2E1E6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5">
    <w:name w:val="0CB29F5974204F2AB761E7B6990F7B95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5">
    <w:name w:val="787BBF7809984D2D933639178E8A79A9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4">
    <w:name w:val="A45B82277CDA417B87363CA6A93E6583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6">
    <w:name w:val="DC5EEB5797A84B858E6B7C3937C6D966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6">
    <w:name w:val="6B2CE7E386754DFAB6C6C3EBB084DBA5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6">
    <w:name w:val="8E7BB1F0B57B4BD7B183505D62331A2B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6">
    <w:name w:val="10FAA61AA28640DFAC093805A08196BA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6">
    <w:name w:val="EDEF3731DD8A46498954A7632506D6DB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6">
    <w:name w:val="EA7BAF807DC74E20BF77E44FAD85543B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6">
    <w:name w:val="D1B1582999944EF7803C4463C6470829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6">
    <w:name w:val="1E8F8E467C404863A95A60498BC33968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6">
    <w:name w:val="F05F40331A114430A0BCED2114DCC832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6">
    <w:name w:val="10BFF21FD4F94D6C8FD1289811503D92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6">
    <w:name w:val="1D22EA5221A54481BC87F8FECA39C900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6">
    <w:name w:val="BAD661279A01402B955F2BFDC9BF19F7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20">
    <w:name w:val="9F4FA936042946108A3CFAB96767F7C6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20">
    <w:name w:val="42258062BA144083ABA3402760BE74B3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19">
    <w:name w:val="9D21825324974B6AB3CA5A12EF2BB7EE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19">
    <w:name w:val="1488E8704F4C40F3A24634A4DFEA9A45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17">
    <w:name w:val="A903CE14C0BB45D49A26FFBD7B4B6BCD17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17">
    <w:name w:val="27AF60619B874353A2C56017827609AA17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17">
    <w:name w:val="C1ABBDA68E9940028A27ECEB60B9EC0617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28">
    <w:name w:val="9A3E9F94407A4D5AB9FF71BDB4B6032D28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27">
    <w:name w:val="25877829BA454F718AF83066C29FE5EA27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27">
    <w:name w:val="35BDA11F0BE5447E81EC09C2ADE2857127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17">
    <w:name w:val="CC64375B75EC418E91DC20FC0B7C2BD5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17">
    <w:name w:val="D51739A0279C4268A0A597EE0D97B080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17">
    <w:name w:val="D865F0C3F69F46208D91E999F7BFB131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17">
    <w:name w:val="D6AF105C5395469A887D4E39B75F4C2D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17">
    <w:name w:val="EADD62A29A044DCB95AEE93F19C89A00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17">
    <w:name w:val="CC08522C2C29412986853462BE8202AF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17">
    <w:name w:val="676FAD88A801420A9B53D613D75C80BD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17">
    <w:name w:val="359BDB05DD2F425E9B84B407A3662979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17">
    <w:name w:val="AABD14B0CC124E68A506D527E8933F29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17">
    <w:name w:val="B0A4B0A19E674BC59D468515D40B8B08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17">
    <w:name w:val="6FDA3E2CDEAF43F4BB4FD5356B157927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17">
    <w:name w:val="77E30D89FD524266BA375ED52EA2A568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17">
    <w:name w:val="66FCB6D8A346440998171695CEF54AC8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17">
    <w:name w:val="54BBDF6FCECF4CBF8243B686ABF72296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7">
    <w:name w:val="CA277C150F49479C815E07EA42C2E1E6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6">
    <w:name w:val="0CB29F5974204F2AB761E7B6990F7B95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6">
    <w:name w:val="787BBF7809984D2D933639178E8A79A9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5">
    <w:name w:val="A45B82277CDA417B87363CA6A93E6583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7">
    <w:name w:val="DC5EEB5797A84B858E6B7C3937C6D966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7">
    <w:name w:val="6B2CE7E386754DFAB6C6C3EBB084DBA5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7">
    <w:name w:val="8E7BB1F0B57B4BD7B183505D62331A2B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7">
    <w:name w:val="10FAA61AA28640DFAC093805A08196BA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7">
    <w:name w:val="EDEF3731DD8A46498954A7632506D6DB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7">
    <w:name w:val="EA7BAF807DC74E20BF77E44FAD85543B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7">
    <w:name w:val="D1B1582999944EF7803C4463C6470829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7">
    <w:name w:val="1E8F8E467C404863A95A60498BC33968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7">
    <w:name w:val="F05F40331A114430A0BCED2114DCC832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7">
    <w:name w:val="10BFF21FD4F94D6C8FD1289811503D92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7">
    <w:name w:val="1D22EA5221A54481BC87F8FECA39C900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7">
    <w:name w:val="BAD661279A01402B955F2BFDC9BF19F7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21">
    <w:name w:val="9F4FA936042946108A3CFAB96767F7C6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21">
    <w:name w:val="42258062BA144083ABA3402760BE74B3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20">
    <w:name w:val="9D21825324974B6AB3CA5A12EF2BB7EE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20">
    <w:name w:val="1488E8704F4C40F3A24634A4DFEA9A45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18">
    <w:name w:val="A903CE14C0BB45D49A26FFBD7B4B6BCD18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18">
    <w:name w:val="27AF60619B874353A2C56017827609AA18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18">
    <w:name w:val="C1ABBDA68E9940028A27ECEB60B9EC0618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29">
    <w:name w:val="9A3E9F94407A4D5AB9FF71BDB4B6032D29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28">
    <w:name w:val="25877829BA454F718AF83066C29FE5EA28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28">
    <w:name w:val="35BDA11F0BE5447E81EC09C2ADE2857128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18">
    <w:name w:val="CC64375B75EC418E91DC20FC0B7C2BD5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18">
    <w:name w:val="D51739A0279C4268A0A597EE0D97B080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18">
    <w:name w:val="D865F0C3F69F46208D91E999F7BFB131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18">
    <w:name w:val="D6AF105C5395469A887D4E39B75F4C2D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18">
    <w:name w:val="EADD62A29A044DCB95AEE93F19C89A00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18">
    <w:name w:val="CC08522C2C29412986853462BE8202AF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18">
    <w:name w:val="676FAD88A801420A9B53D613D75C80BD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18">
    <w:name w:val="359BDB05DD2F425E9B84B407A3662979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18">
    <w:name w:val="AABD14B0CC124E68A506D527E8933F29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18">
    <w:name w:val="B0A4B0A19E674BC59D468515D40B8B08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18">
    <w:name w:val="6FDA3E2CDEAF43F4BB4FD5356B157927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18">
    <w:name w:val="77E30D89FD524266BA375ED52EA2A568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18">
    <w:name w:val="66FCB6D8A346440998171695CEF54AC8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18">
    <w:name w:val="54BBDF6FCECF4CBF8243B686ABF72296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8">
    <w:name w:val="CA277C150F49479C815E07EA42C2E1E6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7">
    <w:name w:val="0CB29F5974204F2AB761E7B6990F7B95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7">
    <w:name w:val="787BBF7809984D2D933639178E8A79A9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6">
    <w:name w:val="A45B82277CDA417B87363CA6A93E6583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8">
    <w:name w:val="DC5EEB5797A84B858E6B7C3937C6D966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8">
    <w:name w:val="6B2CE7E386754DFAB6C6C3EBB084DBA5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8">
    <w:name w:val="8E7BB1F0B57B4BD7B183505D62331A2B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8">
    <w:name w:val="10FAA61AA28640DFAC093805A08196BA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8">
    <w:name w:val="EDEF3731DD8A46498954A7632506D6DB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8">
    <w:name w:val="EA7BAF807DC74E20BF77E44FAD85543B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8">
    <w:name w:val="D1B1582999944EF7803C4463C6470829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8">
    <w:name w:val="1E8F8E467C404863A95A60498BC33968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8">
    <w:name w:val="F05F40331A114430A0BCED2114DCC832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8">
    <w:name w:val="10BFF21FD4F94D6C8FD1289811503D92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8">
    <w:name w:val="1D22EA5221A54481BC87F8FECA39C900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8">
    <w:name w:val="BAD661279A01402B955F2BFDC9BF19F7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22">
    <w:name w:val="9F4FA936042946108A3CFAB96767F7C6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22">
    <w:name w:val="42258062BA144083ABA3402760BE74B3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21">
    <w:name w:val="9D21825324974B6AB3CA5A12EF2BB7EE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21">
    <w:name w:val="1488E8704F4C40F3A24634A4DFEA9A45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19">
    <w:name w:val="A903CE14C0BB45D49A26FFBD7B4B6BCD19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19">
    <w:name w:val="27AF60619B874353A2C56017827609AA19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19">
    <w:name w:val="C1ABBDA68E9940028A27ECEB60B9EC0619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30">
    <w:name w:val="9A3E9F94407A4D5AB9FF71BDB4B6032D3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29">
    <w:name w:val="25877829BA454F718AF83066C29FE5EA29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29">
    <w:name w:val="35BDA11F0BE5447E81EC09C2ADE2857129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19">
    <w:name w:val="CC64375B75EC418E91DC20FC0B7C2BD5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19">
    <w:name w:val="D51739A0279C4268A0A597EE0D97B080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19">
    <w:name w:val="D865F0C3F69F46208D91E999F7BFB131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19">
    <w:name w:val="D6AF105C5395469A887D4E39B75F4C2D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19">
    <w:name w:val="EADD62A29A044DCB95AEE93F19C89A00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19">
    <w:name w:val="CC08522C2C29412986853462BE8202AF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19">
    <w:name w:val="676FAD88A801420A9B53D613D75C80BD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19">
    <w:name w:val="359BDB05DD2F425E9B84B407A3662979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19">
    <w:name w:val="AABD14B0CC124E68A506D527E8933F29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19">
    <w:name w:val="B0A4B0A19E674BC59D468515D40B8B08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19">
    <w:name w:val="6FDA3E2CDEAF43F4BB4FD5356B157927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19">
    <w:name w:val="77E30D89FD524266BA375ED52EA2A568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19">
    <w:name w:val="66FCB6D8A346440998171695CEF54AC8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19">
    <w:name w:val="54BBDF6FCECF4CBF8243B686ABF72296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9">
    <w:name w:val="CA277C150F49479C815E07EA42C2E1E6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8">
    <w:name w:val="0CB29F5974204F2AB761E7B6990F7B95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8">
    <w:name w:val="787BBF7809984D2D933639178E8A79A9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7">
    <w:name w:val="A45B82277CDA417B87363CA6A93E6583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9">
    <w:name w:val="DC5EEB5797A84B858E6B7C3937C6D966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9">
    <w:name w:val="6B2CE7E386754DFAB6C6C3EBB084DBA5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9">
    <w:name w:val="8E7BB1F0B57B4BD7B183505D62331A2B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9">
    <w:name w:val="10FAA61AA28640DFAC093805A08196BA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9">
    <w:name w:val="EDEF3731DD8A46498954A7632506D6DB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9">
    <w:name w:val="EA7BAF807DC74E20BF77E44FAD85543B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9">
    <w:name w:val="D1B1582999944EF7803C4463C6470829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9">
    <w:name w:val="1E8F8E467C404863A95A60498BC33968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9">
    <w:name w:val="F05F40331A114430A0BCED2114DCC832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9">
    <w:name w:val="10BFF21FD4F94D6C8FD1289811503D92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9">
    <w:name w:val="1D22EA5221A54481BC87F8FECA39C900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9">
    <w:name w:val="BAD661279A01402B955F2BFDC9BF19F7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23">
    <w:name w:val="9F4FA936042946108A3CFAB96767F7C6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23">
    <w:name w:val="42258062BA144083ABA3402760BE74B3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22">
    <w:name w:val="9D21825324974B6AB3CA5A12EF2BB7EE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22">
    <w:name w:val="1488E8704F4C40F3A24634A4DFEA9A45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20">
    <w:name w:val="A903CE14C0BB45D49A26FFBD7B4B6BCD2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20">
    <w:name w:val="27AF60619B874353A2C56017827609AA2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20">
    <w:name w:val="C1ABBDA68E9940028A27ECEB60B9EC062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31">
    <w:name w:val="9A3E9F94407A4D5AB9FF71BDB4B6032D3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30">
    <w:name w:val="25877829BA454F718AF83066C29FE5EA3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30">
    <w:name w:val="35BDA11F0BE5447E81EC09C2ADE285713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20">
    <w:name w:val="CC64375B75EC418E91DC20FC0B7C2BD5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20">
    <w:name w:val="D51739A0279C4268A0A597EE0D97B080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20">
    <w:name w:val="D865F0C3F69F46208D91E999F7BFB131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20">
    <w:name w:val="D6AF105C5395469A887D4E39B75F4C2D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20">
    <w:name w:val="EADD62A29A044DCB95AEE93F19C89A00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20">
    <w:name w:val="CC08522C2C29412986853462BE8202AF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20">
    <w:name w:val="676FAD88A801420A9B53D613D75C80BD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20">
    <w:name w:val="359BDB05DD2F425E9B84B407A3662979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20">
    <w:name w:val="AABD14B0CC124E68A506D527E8933F29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20">
    <w:name w:val="B0A4B0A19E674BC59D468515D40B8B08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20">
    <w:name w:val="6FDA3E2CDEAF43F4BB4FD5356B157927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20">
    <w:name w:val="77E30D89FD524266BA375ED52EA2A568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20">
    <w:name w:val="66FCB6D8A346440998171695CEF54AC8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20">
    <w:name w:val="54BBDF6FCECF4CBF8243B686ABF72296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10">
    <w:name w:val="DC5EEB5797A84B858E6B7C3937C6D966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10">
    <w:name w:val="6B2CE7E386754DFAB6C6C3EBB084DBA5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10">
    <w:name w:val="8E7BB1F0B57B4BD7B183505D62331A2B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10">
    <w:name w:val="CA277C150F49479C815E07EA42C2E1E6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9">
    <w:name w:val="0CB29F5974204F2AB761E7B6990F7B95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9">
    <w:name w:val="787BBF7809984D2D933639178E8A79A9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8">
    <w:name w:val="A45B82277CDA417B87363CA6A93E6583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10">
    <w:name w:val="10FAA61AA28640DFAC093805A08196BA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10">
    <w:name w:val="EDEF3731DD8A46498954A7632506D6DB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10">
    <w:name w:val="EA7BAF807DC74E20BF77E44FAD85543B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10">
    <w:name w:val="D1B1582999944EF7803C4463C6470829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10">
    <w:name w:val="1E8F8E467C404863A95A60498BC33968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10">
    <w:name w:val="F05F40331A114430A0BCED2114DCC832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10">
    <w:name w:val="10BFF21FD4F94D6C8FD1289811503D92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10">
    <w:name w:val="1D22EA5221A54481BC87F8FECA39C900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10">
    <w:name w:val="BAD661279A01402B955F2BFDC9BF19F7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24">
    <w:name w:val="9F4FA936042946108A3CFAB96767F7C6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24">
    <w:name w:val="42258062BA144083ABA3402760BE74B3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23">
    <w:name w:val="9D21825324974B6AB3CA5A12EF2BB7EE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23">
    <w:name w:val="1488E8704F4C40F3A24634A4DFEA9A45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21">
    <w:name w:val="A903CE14C0BB45D49A26FFBD7B4B6BCD2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21">
    <w:name w:val="27AF60619B874353A2C56017827609AA2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21">
    <w:name w:val="C1ABBDA68E9940028A27ECEB60B9EC062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32">
    <w:name w:val="9A3E9F94407A4D5AB9FF71BDB4B6032D3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31">
    <w:name w:val="25877829BA454F718AF83066C29FE5EA3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31">
    <w:name w:val="35BDA11F0BE5447E81EC09C2ADE285713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21">
    <w:name w:val="CC64375B75EC418E91DC20FC0B7C2BD5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21">
    <w:name w:val="D51739A0279C4268A0A597EE0D97B080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21">
    <w:name w:val="D865F0C3F69F46208D91E999F7BFB131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21">
    <w:name w:val="D6AF105C5395469A887D4E39B75F4C2D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21">
    <w:name w:val="EADD62A29A044DCB95AEE93F19C89A00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21">
    <w:name w:val="CC08522C2C29412986853462BE8202AF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21">
    <w:name w:val="676FAD88A801420A9B53D613D75C80BD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21">
    <w:name w:val="359BDB05DD2F425E9B84B407A3662979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21">
    <w:name w:val="AABD14B0CC124E68A506D527E8933F29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21">
    <w:name w:val="B0A4B0A19E674BC59D468515D40B8B08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21">
    <w:name w:val="6FDA3E2CDEAF43F4BB4FD5356B157927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21">
    <w:name w:val="77E30D89FD524266BA375ED52EA2A568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21">
    <w:name w:val="66FCB6D8A346440998171695CEF54AC8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21">
    <w:name w:val="54BBDF6FCECF4CBF8243B686ABF72296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11">
    <w:name w:val="DC5EEB5797A84B858E6B7C3937C6D966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11">
    <w:name w:val="6B2CE7E386754DFAB6C6C3EBB084DBA5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11">
    <w:name w:val="8E7BB1F0B57B4BD7B183505D62331A2B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11">
    <w:name w:val="CA277C150F49479C815E07EA42C2E1E6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10">
    <w:name w:val="0CB29F5974204F2AB761E7B6990F7B95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10">
    <w:name w:val="787BBF7809984D2D933639178E8A79A9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9">
    <w:name w:val="A45B82277CDA417B87363CA6A93E6583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11">
    <w:name w:val="10FAA61AA28640DFAC093805A08196BA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11">
    <w:name w:val="EDEF3731DD8A46498954A7632506D6DB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11">
    <w:name w:val="EA7BAF807DC74E20BF77E44FAD85543B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11">
    <w:name w:val="D1B1582999944EF7803C4463C6470829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11">
    <w:name w:val="1E8F8E467C404863A95A60498BC33968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11">
    <w:name w:val="F05F40331A114430A0BCED2114DCC832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11">
    <w:name w:val="10BFF21FD4F94D6C8FD1289811503D92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11">
    <w:name w:val="1D22EA5221A54481BC87F8FECA39C900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11">
    <w:name w:val="BAD661279A01402B955F2BFDC9BF19F7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D7CC4010E44053BE7FE8C67C3FB436">
    <w:name w:val="A2D7CC4010E44053BE7FE8C67C3FB436"/>
    <w:rsid w:val="00F8760D"/>
  </w:style>
  <w:style w:type="paragraph" w:customStyle="1" w:styleId="F409F94C42D74BE49D073A4DEB62D83A">
    <w:name w:val="F409F94C42D74BE49D073A4DEB62D83A"/>
    <w:rsid w:val="00F8760D"/>
  </w:style>
  <w:style w:type="paragraph" w:customStyle="1" w:styleId="E02D268614894256849F04B4FF4E8ED8">
    <w:name w:val="E02D268614894256849F04B4FF4E8ED8"/>
    <w:rsid w:val="00F8760D"/>
  </w:style>
  <w:style w:type="paragraph" w:customStyle="1" w:styleId="9F4FA936042946108A3CFAB96767F7C625">
    <w:name w:val="9F4FA936042946108A3CFAB96767F7C6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25">
    <w:name w:val="42258062BA144083ABA3402760BE74B3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24">
    <w:name w:val="9D21825324974B6AB3CA5A12EF2BB7EE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24">
    <w:name w:val="1488E8704F4C40F3A24634A4DFEA9A45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22">
    <w:name w:val="A903CE14C0BB45D49A26FFBD7B4B6BCD2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22">
    <w:name w:val="27AF60619B874353A2C56017827609AA2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22">
    <w:name w:val="C1ABBDA68E9940028A27ECEB60B9EC062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33">
    <w:name w:val="9A3E9F94407A4D5AB9FF71BDB4B6032D3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32">
    <w:name w:val="25877829BA454F718AF83066C29FE5EA3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32">
    <w:name w:val="35BDA11F0BE5447E81EC09C2ADE285713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22">
    <w:name w:val="CC64375B75EC418E91DC20FC0B7C2BD5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22">
    <w:name w:val="D51739A0279C4268A0A597EE0D97B080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22">
    <w:name w:val="D865F0C3F69F46208D91E999F7BFB131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22">
    <w:name w:val="D6AF105C5395469A887D4E39B75F4C2D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22">
    <w:name w:val="EADD62A29A044DCB95AEE93F19C89A00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22">
    <w:name w:val="CC08522C2C29412986853462BE8202AF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22">
    <w:name w:val="676FAD88A801420A9B53D613D75C80BD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22">
    <w:name w:val="359BDB05DD2F425E9B84B407A3662979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22">
    <w:name w:val="AABD14B0CC124E68A506D527E8933F29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22">
    <w:name w:val="B0A4B0A19E674BC59D468515D40B8B08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22">
    <w:name w:val="6FDA3E2CDEAF43F4BB4FD5356B157927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22">
    <w:name w:val="77E30D89FD524266BA375ED52EA2A568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22">
    <w:name w:val="66FCB6D8A346440998171695CEF54AC8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22">
    <w:name w:val="54BBDF6FCECF4CBF8243B686ABF72296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D7CC4010E44053BE7FE8C67C3FB4361">
    <w:name w:val="A2D7CC4010E44053BE7FE8C67C3FB436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12">
    <w:name w:val="DC5EEB5797A84B858E6B7C3937C6D966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12">
    <w:name w:val="6B2CE7E386754DFAB6C6C3EBB084DBA5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12">
    <w:name w:val="8E7BB1F0B57B4BD7B183505D62331A2B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12">
    <w:name w:val="CA277C150F49479C815E07EA42C2E1E6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11">
    <w:name w:val="0CB29F5974204F2AB761E7B6990F7B95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11">
    <w:name w:val="787BBF7809984D2D933639178E8A79A9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10">
    <w:name w:val="A45B82277CDA417B87363CA6A93E6583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12">
    <w:name w:val="10FAA61AA28640DFAC093805A08196BA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12">
    <w:name w:val="EDEF3731DD8A46498954A7632506D6DB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12">
    <w:name w:val="EA7BAF807DC74E20BF77E44FAD85543B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12">
    <w:name w:val="D1B1582999944EF7803C4463C6470829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12">
    <w:name w:val="1E8F8E467C404863A95A60498BC33968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12">
    <w:name w:val="F05F40331A114430A0BCED2114DCC832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12">
    <w:name w:val="10BFF21FD4F94D6C8FD1289811503D92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12">
    <w:name w:val="1D22EA5221A54481BC87F8FECA39C900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12">
    <w:name w:val="BAD661279A01402B955F2BFDC9BF19F7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13C3FBD2C0433292B3306912E7A0E3">
    <w:name w:val="0513C3FBD2C0433292B3306912E7A0E3"/>
    <w:rsid w:val="00F8760D"/>
  </w:style>
  <w:style w:type="paragraph" w:customStyle="1" w:styleId="C9C609F8363446258C7668CE9F58929A">
    <w:name w:val="C9C609F8363446258C7668CE9F58929A"/>
    <w:rsid w:val="00F8760D"/>
  </w:style>
  <w:style w:type="paragraph" w:customStyle="1" w:styleId="9F4FA936042946108A3CFAB96767F7C626">
    <w:name w:val="9F4FA936042946108A3CFAB96767F7C62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26">
    <w:name w:val="42258062BA144083ABA3402760BE74B32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25">
    <w:name w:val="9D21825324974B6AB3CA5A12EF2BB7EE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25">
    <w:name w:val="1488E8704F4C40F3A24634A4DFEA9A45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23">
    <w:name w:val="A903CE14C0BB45D49A26FFBD7B4B6BCD2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23">
    <w:name w:val="27AF60619B874353A2C56017827609AA2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23">
    <w:name w:val="C1ABBDA68E9940028A27ECEB60B9EC062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34">
    <w:name w:val="9A3E9F94407A4D5AB9FF71BDB4B6032D3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33">
    <w:name w:val="25877829BA454F718AF83066C29FE5EA3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33">
    <w:name w:val="35BDA11F0BE5447E81EC09C2ADE285713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23">
    <w:name w:val="CC64375B75EC418E91DC20FC0B7C2BD5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23">
    <w:name w:val="D51739A0279C4268A0A597EE0D97B080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23">
    <w:name w:val="D865F0C3F69F46208D91E999F7BFB131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23">
    <w:name w:val="D6AF105C5395469A887D4E39B75F4C2D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23">
    <w:name w:val="EADD62A29A044DCB95AEE93F19C89A00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23">
    <w:name w:val="CC08522C2C29412986853462BE8202AF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23">
    <w:name w:val="676FAD88A801420A9B53D613D75C80BD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23">
    <w:name w:val="359BDB05DD2F425E9B84B407A3662979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23">
    <w:name w:val="AABD14B0CC124E68A506D527E8933F29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23">
    <w:name w:val="B0A4B0A19E674BC59D468515D40B8B08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23">
    <w:name w:val="6FDA3E2CDEAF43F4BB4FD5356B157927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23">
    <w:name w:val="77E30D89FD524266BA375ED52EA2A568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23">
    <w:name w:val="66FCB6D8A346440998171695CEF54AC8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23">
    <w:name w:val="54BBDF6FCECF4CBF8243B686ABF72296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C609F8363446258C7668CE9F58929A1">
    <w:name w:val="C9C609F8363446258C7668CE9F58929A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D7CC4010E44053BE7FE8C67C3FB4362">
    <w:name w:val="A2D7CC4010E44053BE7FE8C67C3FB436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13">
    <w:name w:val="DC5EEB5797A84B858E6B7C3937C6D966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13">
    <w:name w:val="6B2CE7E386754DFAB6C6C3EBB084DBA5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13">
    <w:name w:val="8E7BB1F0B57B4BD7B183505D62331A2B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13">
    <w:name w:val="CA277C150F49479C815E07EA42C2E1E6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12">
    <w:name w:val="0CB29F5974204F2AB761E7B6990F7B95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12">
    <w:name w:val="787BBF7809984D2D933639178E8A79A9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11">
    <w:name w:val="A45B82277CDA417B87363CA6A93E6583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13">
    <w:name w:val="10FAA61AA28640DFAC093805A08196BA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13">
    <w:name w:val="EDEF3731DD8A46498954A7632506D6DB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13">
    <w:name w:val="EA7BAF807DC74E20BF77E44FAD85543B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13">
    <w:name w:val="D1B1582999944EF7803C4463C6470829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13">
    <w:name w:val="1E8F8E467C404863A95A60498BC33968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13">
    <w:name w:val="F05F40331A114430A0BCED2114DCC832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13">
    <w:name w:val="10BFF21FD4F94D6C8FD1289811503D92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13">
    <w:name w:val="1D22EA5221A54481BC87F8FECA39C900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13">
    <w:name w:val="BAD661279A01402B955F2BFDC9BF19F7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27">
    <w:name w:val="9F4FA936042946108A3CFAB96767F7C62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27">
    <w:name w:val="42258062BA144083ABA3402760BE74B32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26">
    <w:name w:val="9D21825324974B6AB3CA5A12EF2BB7EE2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26">
    <w:name w:val="1488E8704F4C40F3A24634A4DFEA9A452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24">
    <w:name w:val="A903CE14C0BB45D49A26FFBD7B4B6BCD2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24">
    <w:name w:val="27AF60619B874353A2C56017827609AA2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24">
    <w:name w:val="C1ABBDA68E9940028A27ECEB60B9EC062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35">
    <w:name w:val="9A3E9F94407A4D5AB9FF71BDB4B6032D3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34">
    <w:name w:val="25877829BA454F718AF83066C29FE5EA3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34">
    <w:name w:val="35BDA11F0BE5447E81EC09C2ADE285713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24">
    <w:name w:val="CC64375B75EC418E91DC20FC0B7C2BD5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24">
    <w:name w:val="D51739A0279C4268A0A597EE0D97B080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24">
    <w:name w:val="D865F0C3F69F46208D91E999F7BFB131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24">
    <w:name w:val="D6AF105C5395469A887D4E39B75F4C2D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24">
    <w:name w:val="EADD62A29A044DCB95AEE93F19C89A00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24">
    <w:name w:val="CC08522C2C29412986853462BE8202AF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24">
    <w:name w:val="676FAD88A801420A9B53D613D75C80BD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24">
    <w:name w:val="359BDB05DD2F425E9B84B407A3662979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24">
    <w:name w:val="AABD14B0CC124E68A506D527E8933F29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24">
    <w:name w:val="B0A4B0A19E674BC59D468515D40B8B08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24">
    <w:name w:val="6FDA3E2CDEAF43F4BB4FD5356B157927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24">
    <w:name w:val="77E30D89FD524266BA375ED52EA2A568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24">
    <w:name w:val="66FCB6D8A346440998171695CEF54AC8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24">
    <w:name w:val="54BBDF6FCECF4CBF8243B686ABF72296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C6BA98632049E0887AA88D3BC20E04">
    <w:name w:val="8EC6BA98632049E0887AA88D3BC20E0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D7CC4010E44053BE7FE8C67C3FB4363">
    <w:name w:val="A2D7CC4010E44053BE7FE8C67C3FB436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14">
    <w:name w:val="DC5EEB5797A84B858E6B7C3937C6D966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14">
    <w:name w:val="6B2CE7E386754DFAB6C6C3EBB084DBA5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14">
    <w:name w:val="8E7BB1F0B57B4BD7B183505D62331A2B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14">
    <w:name w:val="CA277C150F49479C815E07EA42C2E1E6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13">
    <w:name w:val="0CB29F5974204F2AB761E7B6990F7B95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13">
    <w:name w:val="787BBF7809984D2D933639178E8A79A9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12">
    <w:name w:val="A45B82277CDA417B87363CA6A93E6583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14">
    <w:name w:val="10FAA61AA28640DFAC093805A08196BA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14">
    <w:name w:val="EDEF3731DD8A46498954A7632506D6DB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14">
    <w:name w:val="EA7BAF807DC74E20BF77E44FAD85543B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14">
    <w:name w:val="D1B1582999944EF7803C4463C6470829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14">
    <w:name w:val="1E8F8E467C404863A95A60498BC33968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14">
    <w:name w:val="F05F40331A114430A0BCED2114DCC832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14">
    <w:name w:val="10BFF21FD4F94D6C8FD1289811503D92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14">
    <w:name w:val="1D22EA5221A54481BC87F8FECA39C900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14">
    <w:name w:val="BAD661279A01402B955F2BFDC9BF19F7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68EC0191B0459DA760184FF984ECBB">
    <w:name w:val="8968EC0191B0459DA760184FF984ECBB"/>
    <w:rsid w:val="00F8760D"/>
  </w:style>
  <w:style w:type="paragraph" w:customStyle="1" w:styleId="9F4FA936042946108A3CFAB96767F7C628">
    <w:name w:val="9F4FA936042946108A3CFAB96767F7C62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28">
    <w:name w:val="42258062BA144083ABA3402760BE74B32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27">
    <w:name w:val="9D21825324974B6AB3CA5A12EF2BB7EE2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27">
    <w:name w:val="1488E8704F4C40F3A24634A4DFEA9A452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25">
    <w:name w:val="A903CE14C0BB45D49A26FFBD7B4B6BCD2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25">
    <w:name w:val="27AF60619B874353A2C56017827609AA2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25">
    <w:name w:val="C1ABBDA68E9940028A27ECEB60B9EC062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36">
    <w:name w:val="9A3E9F94407A4D5AB9FF71BDB4B6032D3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35">
    <w:name w:val="25877829BA454F718AF83066C29FE5EA3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35">
    <w:name w:val="35BDA11F0BE5447E81EC09C2ADE285713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25">
    <w:name w:val="CC64375B75EC418E91DC20FC0B7C2BD5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25">
    <w:name w:val="D51739A0279C4268A0A597EE0D97B080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25">
    <w:name w:val="D865F0C3F69F46208D91E999F7BFB131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25">
    <w:name w:val="D6AF105C5395469A887D4E39B75F4C2D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25">
    <w:name w:val="EADD62A29A044DCB95AEE93F19C89A00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25">
    <w:name w:val="CC08522C2C29412986853462BE8202AF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25">
    <w:name w:val="676FAD88A801420A9B53D613D75C80BD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25">
    <w:name w:val="359BDB05DD2F425E9B84B407A3662979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25">
    <w:name w:val="AABD14B0CC124E68A506D527E8933F29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25">
    <w:name w:val="B0A4B0A19E674BC59D468515D40B8B08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25">
    <w:name w:val="6FDA3E2CDEAF43F4BB4FD5356B157927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25">
    <w:name w:val="77E30D89FD524266BA375ED52EA2A568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25">
    <w:name w:val="66FCB6D8A346440998171695CEF54AC8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25">
    <w:name w:val="54BBDF6FCECF4CBF8243B686ABF72296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68EC0191B0459DA760184FF984ECBB1">
    <w:name w:val="8968EC0191B0459DA760184FF984ECBB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C6BA98632049E0887AA88D3BC20E041">
    <w:name w:val="8EC6BA98632049E0887AA88D3BC20E04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D7CC4010E44053BE7FE8C67C3FB4364">
    <w:name w:val="A2D7CC4010E44053BE7FE8C67C3FB436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15">
    <w:name w:val="DC5EEB5797A84B858E6B7C3937C6D966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15">
    <w:name w:val="6B2CE7E386754DFAB6C6C3EBB084DBA5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15">
    <w:name w:val="8E7BB1F0B57B4BD7B183505D62331A2B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15">
    <w:name w:val="CA277C150F49479C815E07EA42C2E1E6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14">
    <w:name w:val="0CB29F5974204F2AB761E7B6990F7B95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14">
    <w:name w:val="787BBF7809984D2D933639178E8A79A9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13">
    <w:name w:val="A45B82277CDA417B87363CA6A93E6583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15">
    <w:name w:val="10FAA61AA28640DFAC093805A08196BA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15">
    <w:name w:val="EDEF3731DD8A46498954A7632506D6DB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15">
    <w:name w:val="EA7BAF807DC74E20BF77E44FAD85543B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15">
    <w:name w:val="D1B1582999944EF7803C4463C6470829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15">
    <w:name w:val="1E8F8E467C404863A95A60498BC33968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15">
    <w:name w:val="F05F40331A114430A0BCED2114DCC832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15">
    <w:name w:val="10BFF21FD4F94D6C8FD1289811503D92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15">
    <w:name w:val="1D22EA5221A54481BC87F8FECA39C900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15">
    <w:name w:val="BAD661279A01402B955F2BFDC9BF19F7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A43B883FAD4D2DBD8E7EAF3B464E27">
    <w:name w:val="FEA43B883FAD4D2DBD8E7EAF3B464E27"/>
    <w:rsid w:val="002A1617"/>
  </w:style>
  <w:style w:type="paragraph" w:customStyle="1" w:styleId="6E21806922E2420180C021EFD851C58D">
    <w:name w:val="6E21806922E2420180C021EFD851C58D"/>
    <w:rsid w:val="002A1617"/>
  </w:style>
  <w:style w:type="paragraph" w:customStyle="1" w:styleId="2D33FAB0F7E04C608A971779FBA31D53">
    <w:name w:val="2D33FAB0F7E04C608A971779FBA31D53"/>
    <w:rsid w:val="002A1617"/>
  </w:style>
  <w:style w:type="paragraph" w:customStyle="1" w:styleId="DC8A1C70A1D14F1E8156C3B28BDE91BE">
    <w:name w:val="DC8A1C70A1D14F1E8156C3B28BDE91BE"/>
    <w:rsid w:val="002A1617"/>
  </w:style>
  <w:style w:type="paragraph" w:customStyle="1" w:styleId="429FEAC4B5BD4A50823E094802F38D36">
    <w:name w:val="429FEAC4B5BD4A50823E094802F38D36"/>
    <w:rsid w:val="002A1617"/>
  </w:style>
  <w:style w:type="paragraph" w:customStyle="1" w:styleId="FEF72435560F414B9CC15EE4E15C83D2">
    <w:name w:val="FEF72435560F414B9CC15EE4E15C83D2"/>
    <w:rsid w:val="002A1617"/>
  </w:style>
  <w:style w:type="paragraph" w:customStyle="1" w:styleId="9F4FA936042946108A3CFAB96767F7C629">
    <w:name w:val="9F4FA936042946108A3CFAB96767F7C629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29">
    <w:name w:val="42258062BA144083ABA3402760BE74B329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33FAB0F7E04C608A971779FBA31D531">
    <w:name w:val="2D33FAB0F7E04C608A971779FBA31D53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8A1C70A1D14F1E8156C3B28BDE91BE1">
    <w:name w:val="DC8A1C70A1D14F1E8156C3B28BDE91BE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FD09900AD94A8A9FD06A15EF7947E7">
    <w:name w:val="E7FD09900AD94A8A9FD06A15EF7947E7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26">
    <w:name w:val="A903CE14C0BB45D49A26FFBD7B4B6BCD26"/>
    <w:rsid w:val="002A1617"/>
    <w:pPr>
      <w:numPr>
        <w:numId w:val="4"/>
      </w:num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26">
    <w:name w:val="27AF60619B874353A2C56017827609AA26"/>
    <w:rsid w:val="002A1617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26">
    <w:name w:val="C1ABBDA68E9940028A27ECEB60B9EC0626"/>
    <w:rsid w:val="002A1617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2A7EFD99A8B482E9E0279A7E76DE501">
    <w:name w:val="52A7EFD99A8B482E9E0279A7E76DE501"/>
    <w:rsid w:val="002A1617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71C4C65257D4DD2A3F394BDF7DF4310">
    <w:name w:val="971C4C65257D4DD2A3F394BDF7DF4310"/>
    <w:rsid w:val="002A1617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3C52D7AA5B4C1C907484F97FD2CEFC">
    <w:name w:val="273C52D7AA5B4C1C907484F97FD2CEFC"/>
    <w:rsid w:val="002A1617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BF0DA5B4F5E43F5A6D5F201BD96B00A">
    <w:name w:val="3BF0DA5B4F5E43F5A6D5F201BD96B00A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7610899199444BAAA991BF605F9E29">
    <w:name w:val="957610899199444BAAA991BF605F9E29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570F912FB240CC8D626EDE35A7E13D">
    <w:name w:val="CF570F912FB240CC8D626EDE35A7E13D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AE49242C5074A6E830E23BA2C61D1AB">
    <w:name w:val="7AE49242C5074A6E830E23BA2C61D1AB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39293D14858453CAFD2AFF52A11B7AF">
    <w:name w:val="B39293D14858453CAFD2AFF52A11B7AF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9CE6E542464DF38BCECAB949534ADB">
    <w:name w:val="819CE6E542464DF38BCECAB949534ADB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2F5F7C062774AD3ABEF27AB86E8B7B4">
    <w:name w:val="62F5F7C062774AD3ABEF27AB86E8B7B4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AB95C3D62AD4F38BA0C55ED7326A89C">
    <w:name w:val="9AB95C3D62AD4F38BA0C55ED7326A89C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1A29C3455F4902887CB22A469C02C1">
    <w:name w:val="041A29C3455F4902887CB22A469C02C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8E7DBE2D3214660912C38ABC42D9521">
    <w:name w:val="B8E7DBE2D3214660912C38ABC42D952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E105C910854D8DBA8CB5B2DAEC253B">
    <w:name w:val="CCE105C910854D8DBA8CB5B2DAEC253B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594321A8C64AC6B5E041168200ACC5">
    <w:name w:val="B0594321A8C64AC6B5E041168200ACC5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0F6DA4858A34C449F45C10DDB3FBFE1">
    <w:name w:val="20F6DA4858A34C449F45C10DDB3FBFE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4385C3C9CA4DE9AD14EAD337AA6CD5">
    <w:name w:val="DA4385C3C9CA4DE9AD14EAD337AA6CD5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069731ACA54E8A89EE44AEFE51B0AC">
    <w:name w:val="B0069731ACA54E8A89EE44AEFE51B0AC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F4479B5FB54A0CA56BE3B30B907E3B">
    <w:name w:val="E9F4479B5FB54A0CA56BE3B30B907E3B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7B60440C1F24AC1869BA0DA089557D0">
    <w:name w:val="97B60440C1F24AC1869BA0DA089557D0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E5641C31824F44982E5C19A5B3685F">
    <w:name w:val="48E5641C31824F44982E5C19A5B3685F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67FAAD70464E05B7DF46834764BFE6">
    <w:name w:val="BB67FAAD70464E05B7DF46834764BFE6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3D88706E694089899ADAEBB9752C9E">
    <w:name w:val="EE3D88706E694089899ADAEBB9752C9E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72A5952EB347C4997B1F92238DA856">
    <w:name w:val="5F72A5952EB347C4997B1F92238DA856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09830A5E322494CB5C8FC543CDE510F">
    <w:name w:val="209830A5E322494CB5C8FC543CDE510F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83A505409F4FE08106CA017C7260D8">
    <w:name w:val="6C83A505409F4FE08106CA017C7260D8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6E1A3401A5443C482570FD354F04B16">
    <w:name w:val="26E1A3401A5443C482570FD354F04B16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D84FE107BE4AF181D40DCFC67ADA53">
    <w:name w:val="F5D84FE107BE4AF181D40DCFC67ADA53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02610FE90D4FA1A84AAEB528A6FBF6">
    <w:name w:val="6302610FE90D4FA1A84AAEB528A6FBF6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4FD6E67A7D458387AF5F0B5AFACD3C">
    <w:name w:val="F94FD6E67A7D458387AF5F0B5AFACD3C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01DB8908D9425EA85B5E6519B7C399">
    <w:name w:val="A201DB8908D9425EA85B5E6519B7C399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87B82AAE3E4BE0A033262F273CA91D">
    <w:name w:val="8287B82AAE3E4BE0A033262F273CA91D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BB25E8F04A412D9851C6A5F8ECC4C9">
    <w:name w:val="5DBB25E8F04A412D9851C6A5F8ECC4C9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F3D4DE70F346A995EDDC6CFE8CD3D5">
    <w:name w:val="23F3D4DE70F346A995EDDC6CFE8CD3D5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DEF3EC602DE4FD3990491BA9AF67C0E">
    <w:name w:val="3DEF3EC602DE4FD3990491BA9AF67C0E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F4D8919D194587B9ADB24F244B1A93">
    <w:name w:val="8DF4D8919D194587B9ADB24F244B1A93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CF956279917458CA2D64E2066148851">
    <w:name w:val="FCF956279917458CA2D64E2066148851"/>
    <w:rsid w:val="002A1617"/>
  </w:style>
  <w:style w:type="paragraph" w:customStyle="1" w:styleId="50B3250CF45849199F4056AB8CC7E321">
    <w:name w:val="50B3250CF45849199F4056AB8CC7E321"/>
    <w:rsid w:val="002A1617"/>
  </w:style>
  <w:style w:type="paragraph" w:customStyle="1" w:styleId="E0EA9C69F9EB43F4A74138A6D055F524">
    <w:name w:val="E0EA9C69F9EB43F4A74138A6D055F524"/>
    <w:rsid w:val="002A1617"/>
  </w:style>
  <w:style w:type="paragraph" w:customStyle="1" w:styleId="0807BCB89B93491CBFB6FE136EDAEFDF">
    <w:name w:val="0807BCB89B93491CBFB6FE136EDAEFDF"/>
    <w:rsid w:val="002A1617"/>
  </w:style>
  <w:style w:type="paragraph" w:customStyle="1" w:styleId="0A5DD41F8E834781B0DCE69DFBE0F064">
    <w:name w:val="0A5DD41F8E834781B0DCE69DFBE0F064"/>
    <w:rsid w:val="002A1617"/>
  </w:style>
  <w:style w:type="paragraph" w:customStyle="1" w:styleId="430E718B138646E0A5C7FBB6B8F1707C">
    <w:name w:val="430E718B138646E0A5C7FBB6B8F1707C"/>
    <w:rsid w:val="002A1617"/>
  </w:style>
  <w:style w:type="paragraph" w:customStyle="1" w:styleId="DD404F67A702484FA51A2122485AF772">
    <w:name w:val="DD404F67A702484FA51A2122485AF772"/>
    <w:rsid w:val="002A1617"/>
  </w:style>
  <w:style w:type="paragraph" w:customStyle="1" w:styleId="654DD5AEDF4D45F9BCE06B785F01DE23">
    <w:name w:val="654DD5AEDF4D45F9BCE06B785F01DE23"/>
    <w:rsid w:val="002A1617"/>
  </w:style>
  <w:style w:type="paragraph" w:customStyle="1" w:styleId="70EE934BC903459683DCC36D3FF3C40A">
    <w:name w:val="70EE934BC903459683DCC36D3FF3C40A"/>
    <w:rsid w:val="002A1617"/>
  </w:style>
  <w:style w:type="paragraph" w:customStyle="1" w:styleId="915DF1DBDE3D4C8FB1422E25D8BB48C8">
    <w:name w:val="915DF1DBDE3D4C8FB1422E25D8BB48C8"/>
    <w:rsid w:val="002A1617"/>
  </w:style>
  <w:style w:type="paragraph" w:customStyle="1" w:styleId="B3C8A749C2304E43A0281FF3C3ED7750">
    <w:name w:val="B3C8A749C2304E43A0281FF3C3ED7750"/>
    <w:rsid w:val="002A1617"/>
  </w:style>
  <w:style w:type="paragraph" w:customStyle="1" w:styleId="173655D86BF446CFABFF175A1791D1E1">
    <w:name w:val="173655D86BF446CFABFF175A1791D1E1"/>
    <w:rsid w:val="002A1617"/>
  </w:style>
  <w:style w:type="paragraph" w:customStyle="1" w:styleId="780B9094C9A5446D9A1E2BE907879A9C">
    <w:name w:val="780B9094C9A5446D9A1E2BE907879A9C"/>
    <w:rsid w:val="002A1617"/>
  </w:style>
  <w:style w:type="paragraph" w:customStyle="1" w:styleId="ACD94BCD6B684C57AAE7F7E1DCED4FC6">
    <w:name w:val="ACD94BCD6B684C57AAE7F7E1DCED4FC6"/>
    <w:rsid w:val="002A1617"/>
  </w:style>
  <w:style w:type="paragraph" w:customStyle="1" w:styleId="630C64490A81414EADCEF7C3AF3903CD">
    <w:name w:val="630C64490A81414EADCEF7C3AF3903CD"/>
    <w:rsid w:val="002A1617"/>
  </w:style>
  <w:style w:type="paragraph" w:customStyle="1" w:styleId="12F7F08190454B20898B2644BC4D1C5B">
    <w:name w:val="12F7F08190454B20898B2644BC4D1C5B"/>
    <w:rsid w:val="002A1617"/>
  </w:style>
  <w:style w:type="paragraph" w:customStyle="1" w:styleId="9F4FA936042946108A3CFAB96767F7C630">
    <w:name w:val="9F4FA936042946108A3CFAB96767F7C630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30">
    <w:name w:val="42258062BA144083ABA3402760BE74B330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0C64490A81414EADCEF7C3AF3903CD1">
    <w:name w:val="630C64490A81414EADCEF7C3AF3903CD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F7F08190454B20898B2644BC4D1C5B1">
    <w:name w:val="12F7F08190454B20898B2644BC4D1C5B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FD09900AD94A8A9FD06A15EF7947E71">
    <w:name w:val="E7FD09900AD94A8A9FD06A15EF7947E7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CF956279917458CA2D64E20661488511">
    <w:name w:val="FCF956279917458CA2D64E2066148851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B3250CF45849199F4056AB8CC7E3211">
    <w:name w:val="50B3250CF45849199F4056AB8CC7E321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0EA9C69F9EB43F4A74138A6D055F5241">
    <w:name w:val="E0EA9C69F9EB43F4A74138A6D055F524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07BCB89B93491CBFB6FE136EDAEFDF1">
    <w:name w:val="0807BCB89B93491CBFB6FE136EDAEFDF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A5DD41F8E834781B0DCE69DFBE0F0641">
    <w:name w:val="0A5DD41F8E834781B0DCE69DFBE0F064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0E718B138646E0A5C7FBB6B8F1707C1">
    <w:name w:val="430E718B138646E0A5C7FBB6B8F1707C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404F67A702484FA51A2122485AF7721">
    <w:name w:val="DD404F67A702484FA51A2122485AF772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4DD5AEDF4D45F9BCE06B785F01DE231">
    <w:name w:val="654DD5AEDF4D45F9BCE06B785F01DE23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EE934BC903459683DCC36D3FF3C40A1">
    <w:name w:val="70EE934BC903459683DCC36D3FF3C40A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5DF1DBDE3D4C8FB1422E25D8BB48C81">
    <w:name w:val="915DF1DBDE3D4C8FB1422E25D8BB48C8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3C8A749C2304E43A0281FF3C3ED77501">
    <w:name w:val="B3C8A749C2304E43A0281FF3C3ED7750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3655D86BF446CFABFF175A1791D1E11">
    <w:name w:val="173655D86BF446CFABFF175A1791D1E1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0B9094C9A5446D9A1E2BE907879A9C1">
    <w:name w:val="780B9094C9A5446D9A1E2BE907879A9C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CD94BCD6B684C57AAE7F7E1DCED4FC61">
    <w:name w:val="ACD94BCD6B684C57AAE7F7E1DCED4FC6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27">
    <w:name w:val="A903CE14C0BB45D49A26FFBD7B4B6BCD27"/>
    <w:rsid w:val="002A1617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27">
    <w:name w:val="27AF60619B874353A2C56017827609AA27"/>
    <w:rsid w:val="002A1617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27">
    <w:name w:val="C1ABBDA68E9940028A27ECEB60B9EC0627"/>
    <w:rsid w:val="002A1617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2A7EFD99A8B482E9E0279A7E76DE5011">
    <w:name w:val="52A7EFD99A8B482E9E0279A7E76DE5011"/>
    <w:rsid w:val="002A1617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71C4C65257D4DD2A3F394BDF7DF43101">
    <w:name w:val="971C4C65257D4DD2A3F394BDF7DF43101"/>
    <w:rsid w:val="002A1617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3C52D7AA5B4C1C907484F97FD2CEFC1">
    <w:name w:val="273C52D7AA5B4C1C907484F97FD2CEFC1"/>
    <w:rsid w:val="002A1617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BF0DA5B4F5E43F5A6D5F201BD96B00A1">
    <w:name w:val="3BF0DA5B4F5E43F5A6D5F201BD96B00A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7610899199444BAAA991BF605F9E291">
    <w:name w:val="957610899199444BAAA991BF605F9E29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570F912FB240CC8D626EDE35A7E13D1">
    <w:name w:val="CF570F912FB240CC8D626EDE35A7E13D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AE49242C5074A6E830E23BA2C61D1AB1">
    <w:name w:val="7AE49242C5074A6E830E23BA2C61D1AB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39293D14858453CAFD2AFF52A11B7AF1">
    <w:name w:val="B39293D14858453CAFD2AFF52A11B7AF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9CE6E542464DF38BCECAB949534ADB1">
    <w:name w:val="819CE6E542464DF38BCECAB949534ADB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2F5F7C062774AD3ABEF27AB86E8B7B41">
    <w:name w:val="62F5F7C062774AD3ABEF27AB86E8B7B4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AB95C3D62AD4F38BA0C55ED7326A89C1">
    <w:name w:val="9AB95C3D62AD4F38BA0C55ED7326A89C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1A29C3455F4902887CB22A469C02C11">
    <w:name w:val="041A29C3455F4902887CB22A469C02C1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8E7DBE2D3214660912C38ABC42D95211">
    <w:name w:val="B8E7DBE2D3214660912C38ABC42D9521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E105C910854D8DBA8CB5B2DAEC253B1">
    <w:name w:val="CCE105C910854D8DBA8CB5B2DAEC253B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594321A8C64AC6B5E041168200ACC51">
    <w:name w:val="B0594321A8C64AC6B5E041168200ACC5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0F6DA4858A34C449F45C10DDB3FBFE11">
    <w:name w:val="20F6DA4858A34C449F45C10DDB3FBFE1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4385C3C9CA4DE9AD14EAD337AA6CD51">
    <w:name w:val="DA4385C3C9CA4DE9AD14EAD337AA6CD5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069731ACA54E8A89EE44AEFE51B0AC1">
    <w:name w:val="B0069731ACA54E8A89EE44AEFE51B0AC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F4479B5FB54A0CA56BE3B30B907E3B1">
    <w:name w:val="E9F4479B5FB54A0CA56BE3B30B907E3B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7B60440C1F24AC1869BA0DA089557D01">
    <w:name w:val="97B60440C1F24AC1869BA0DA089557D0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E5641C31824F44982E5C19A5B3685F1">
    <w:name w:val="48E5641C31824F44982E5C19A5B3685F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67FAAD70464E05B7DF46834764BFE61">
    <w:name w:val="BB67FAAD70464E05B7DF46834764BFE6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3D88706E694089899ADAEBB9752C9E1">
    <w:name w:val="EE3D88706E694089899ADAEBB9752C9E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72A5952EB347C4997B1F92238DA8561">
    <w:name w:val="5F72A5952EB347C4997B1F92238DA856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09830A5E322494CB5C8FC543CDE510F1">
    <w:name w:val="209830A5E322494CB5C8FC543CDE510F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83A505409F4FE08106CA017C7260D81">
    <w:name w:val="6C83A505409F4FE08106CA017C7260D8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6E1A3401A5443C482570FD354F04B161">
    <w:name w:val="26E1A3401A5443C482570FD354F04B16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D84FE107BE4AF181D40DCFC67ADA531">
    <w:name w:val="F5D84FE107BE4AF181D40DCFC67ADA53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02610FE90D4FA1A84AAEB528A6FBF61">
    <w:name w:val="6302610FE90D4FA1A84AAEB528A6FBF6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4FD6E67A7D458387AF5F0B5AFACD3C1">
    <w:name w:val="F94FD6E67A7D458387AF5F0B5AFACD3C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01DB8908D9425EA85B5E6519B7C3991">
    <w:name w:val="A201DB8908D9425EA85B5E6519B7C399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87B82AAE3E4BE0A033262F273CA91D1">
    <w:name w:val="8287B82AAE3E4BE0A033262F273CA91D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BB25E8F04A412D9851C6A5F8ECC4C91">
    <w:name w:val="5DBB25E8F04A412D9851C6A5F8ECC4C9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F3D4DE70F346A995EDDC6CFE8CD3D51">
    <w:name w:val="23F3D4DE70F346A995EDDC6CFE8CD3D5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DEF3EC602DE4FD3990491BA9AF67C0E1">
    <w:name w:val="3DEF3EC602DE4FD3990491BA9AF67C0E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F4D8919D194587B9ADB24F244B1A931">
    <w:name w:val="8DF4D8919D194587B9ADB24F244B1A93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9D1452F5734021AF90A0BFB199FE19">
    <w:name w:val="DD9D1452F5734021AF90A0BFB199FE19"/>
    <w:rsid w:val="00014C41"/>
  </w:style>
  <w:style w:type="paragraph" w:customStyle="1" w:styleId="C5EC425569C94B82B0F63D80E8E534E5">
    <w:name w:val="C5EC425569C94B82B0F63D80E8E534E5"/>
    <w:rsid w:val="00014C41"/>
  </w:style>
  <w:style w:type="paragraph" w:customStyle="1" w:styleId="12CE7422A13349FA8A0C4298D9928C05">
    <w:name w:val="12CE7422A13349FA8A0C4298D9928C05"/>
    <w:rsid w:val="00014C41"/>
  </w:style>
  <w:style w:type="paragraph" w:customStyle="1" w:styleId="F924DB0C79174717947D799F7890A794">
    <w:name w:val="F924DB0C79174717947D799F7890A794"/>
    <w:rsid w:val="00014C41"/>
  </w:style>
  <w:style w:type="paragraph" w:customStyle="1" w:styleId="C791D3BEAC5B4B4CB0CA407D75E8AC4B">
    <w:name w:val="C791D3BEAC5B4B4CB0CA407D75E8AC4B"/>
    <w:rsid w:val="00014C41"/>
  </w:style>
  <w:style w:type="paragraph" w:customStyle="1" w:styleId="C95222AE0EB04D2D9457EE6A4D5A26A6">
    <w:name w:val="C95222AE0EB04D2D9457EE6A4D5A26A6"/>
    <w:rsid w:val="00014C41"/>
  </w:style>
  <w:style w:type="paragraph" w:customStyle="1" w:styleId="6C69A50B5D684A1AA8B8BB048EC7CC7C">
    <w:name w:val="6C69A50B5D684A1AA8B8BB048EC7CC7C"/>
    <w:rsid w:val="00014C41"/>
  </w:style>
  <w:style w:type="paragraph" w:customStyle="1" w:styleId="B20AF37C1C02462BBC1A3C8106DEDA1E">
    <w:name w:val="B20AF37C1C02462BBC1A3C8106DEDA1E"/>
    <w:rsid w:val="00014C41"/>
  </w:style>
  <w:style w:type="paragraph" w:customStyle="1" w:styleId="1CCB7A7AE80047378137DA3E2B7AC9FF">
    <w:name w:val="1CCB7A7AE80047378137DA3E2B7AC9FF"/>
    <w:rsid w:val="00014C41"/>
  </w:style>
  <w:style w:type="paragraph" w:customStyle="1" w:styleId="8E4855308AAD44AEAD42BB948FD4C61B">
    <w:name w:val="8E4855308AAD44AEAD42BB948FD4C61B"/>
    <w:rsid w:val="00014C41"/>
  </w:style>
  <w:style w:type="paragraph" w:customStyle="1" w:styleId="9E4E9D10EB2342D58E007CECFC66CC2B">
    <w:name w:val="9E4E9D10EB2342D58E007CECFC66CC2B"/>
    <w:rsid w:val="00014C41"/>
  </w:style>
  <w:style w:type="paragraph" w:customStyle="1" w:styleId="88E69FFF0F664B7881511A0282506DC1">
    <w:name w:val="88E69FFF0F664B7881511A0282506DC1"/>
    <w:rsid w:val="00014C41"/>
  </w:style>
  <w:style w:type="paragraph" w:customStyle="1" w:styleId="EA89EB06E5D64FCAA2FD0E642D34382B">
    <w:name w:val="EA89EB06E5D64FCAA2FD0E642D34382B"/>
    <w:rsid w:val="00014C41"/>
  </w:style>
  <w:style w:type="paragraph" w:customStyle="1" w:styleId="C6C43BB1B5C84EC281DAE88BA07CEA58">
    <w:name w:val="C6C43BB1B5C84EC281DAE88BA07CEA58"/>
    <w:rsid w:val="00014C41"/>
  </w:style>
  <w:style w:type="paragraph" w:customStyle="1" w:styleId="284C5BD7FD764074B895AF5740BA2B3E">
    <w:name w:val="284C5BD7FD764074B895AF5740BA2B3E"/>
    <w:rsid w:val="00014C41"/>
  </w:style>
  <w:style w:type="paragraph" w:customStyle="1" w:styleId="58211530D6EE4760B696682857D20142">
    <w:name w:val="58211530D6EE4760B696682857D20142"/>
    <w:rsid w:val="00014C41"/>
  </w:style>
  <w:style w:type="paragraph" w:customStyle="1" w:styleId="694F2545B3CE48C9B5414E4499FA0220">
    <w:name w:val="694F2545B3CE48C9B5414E4499FA0220"/>
    <w:rsid w:val="00014C41"/>
  </w:style>
  <w:style w:type="paragraph" w:customStyle="1" w:styleId="504FF3269D484BEE8DCE83514916997B">
    <w:name w:val="504FF3269D484BEE8DCE83514916997B"/>
    <w:rsid w:val="00014C41"/>
  </w:style>
  <w:style w:type="paragraph" w:customStyle="1" w:styleId="A42EF72C698D4E70AE862874E52E2FBB">
    <w:name w:val="A42EF72C698D4E70AE862874E52E2FBB"/>
    <w:rsid w:val="00014C41"/>
  </w:style>
  <w:style w:type="paragraph" w:customStyle="1" w:styleId="CD6445822C3946688816380C84428113">
    <w:name w:val="CD6445822C3946688816380C84428113"/>
    <w:rsid w:val="00014C41"/>
  </w:style>
  <w:style w:type="paragraph" w:customStyle="1" w:styleId="7632475F66F74CC6B093E98C9140E2E4">
    <w:name w:val="7632475F66F74CC6B093E98C9140E2E4"/>
    <w:rsid w:val="00014C41"/>
  </w:style>
  <w:style w:type="paragraph" w:customStyle="1" w:styleId="3F172C231FDE466CA6B88478343F613B">
    <w:name w:val="3F172C231FDE466CA6B88478343F613B"/>
    <w:rsid w:val="00014C41"/>
  </w:style>
  <w:style w:type="paragraph" w:customStyle="1" w:styleId="F78EA9AD7A504C7FB37476165EF98CC1">
    <w:name w:val="F78EA9AD7A504C7FB37476165EF98CC1"/>
    <w:rsid w:val="00014C41"/>
  </w:style>
  <w:style w:type="paragraph" w:customStyle="1" w:styleId="CD623506E0864E18BB74F6D094CA7E1E">
    <w:name w:val="CD623506E0864E18BB74F6D094CA7E1E"/>
    <w:rsid w:val="00014C41"/>
  </w:style>
  <w:style w:type="paragraph" w:customStyle="1" w:styleId="6F5C198A5BA64FF8BED956D1DB668B6A">
    <w:name w:val="6F5C198A5BA64FF8BED956D1DB668B6A"/>
    <w:rsid w:val="00014C41"/>
  </w:style>
  <w:style w:type="paragraph" w:customStyle="1" w:styleId="D0107F2522FD4517898E4CBE48422A26">
    <w:name w:val="D0107F2522FD4517898E4CBE48422A26"/>
    <w:rsid w:val="00014C41"/>
  </w:style>
  <w:style w:type="paragraph" w:customStyle="1" w:styleId="9877831B5D4C4B94BD40F0C971E5A820">
    <w:name w:val="9877831B5D4C4B94BD40F0C971E5A820"/>
    <w:rsid w:val="00014C41"/>
  </w:style>
  <w:style w:type="paragraph" w:customStyle="1" w:styleId="EBE67193732A4051B89A4A0F9712A746">
    <w:name w:val="EBE67193732A4051B89A4A0F9712A746"/>
    <w:rsid w:val="00014C41"/>
  </w:style>
  <w:style w:type="paragraph" w:customStyle="1" w:styleId="1B7C2CFCBC394462A9B55A43E9B38004">
    <w:name w:val="1B7C2CFCBC394462A9B55A43E9B38004"/>
    <w:rsid w:val="00014C41"/>
  </w:style>
  <w:style w:type="paragraph" w:customStyle="1" w:styleId="28FEEB18F7DA4C6FA26B916CB1A51D2A">
    <w:name w:val="28FEEB18F7DA4C6FA26B916CB1A51D2A"/>
    <w:rsid w:val="00014C41"/>
  </w:style>
  <w:style w:type="paragraph" w:customStyle="1" w:styleId="F2CC2CDF48544E27BC44EB16BECEF7D0">
    <w:name w:val="F2CC2CDF48544E27BC44EB16BECEF7D0"/>
    <w:rsid w:val="00014C41"/>
  </w:style>
  <w:style w:type="paragraph" w:customStyle="1" w:styleId="EF230211540F4D138F2EDCC1436976A2">
    <w:name w:val="EF230211540F4D138F2EDCC1436976A2"/>
    <w:rsid w:val="00014C41"/>
  </w:style>
  <w:style w:type="paragraph" w:customStyle="1" w:styleId="AE5DC19060F048F39656BFB309CD6D97">
    <w:name w:val="AE5DC19060F048F39656BFB309CD6D97"/>
    <w:rsid w:val="00014C41"/>
  </w:style>
  <w:style w:type="paragraph" w:customStyle="1" w:styleId="2B18A67C630C4CBAA92A2A3B378ACB42">
    <w:name w:val="2B18A67C630C4CBAA92A2A3B378ACB42"/>
    <w:rsid w:val="00014C41"/>
  </w:style>
  <w:style w:type="paragraph" w:customStyle="1" w:styleId="62047E4BCE0942E48CC4A74D20CDB8F6">
    <w:name w:val="62047E4BCE0942E48CC4A74D20CDB8F6"/>
    <w:rsid w:val="00014C41"/>
  </w:style>
  <w:style w:type="paragraph" w:customStyle="1" w:styleId="21F43793D9E04B059097F1584659BA1F">
    <w:name w:val="21F43793D9E04B059097F1584659BA1F"/>
    <w:rsid w:val="00014C41"/>
  </w:style>
  <w:style w:type="paragraph" w:customStyle="1" w:styleId="49A7E51940F948C49B42FD2CEEB9D72B">
    <w:name w:val="49A7E51940F948C49B42FD2CEEB9D72B"/>
    <w:rsid w:val="00014C41"/>
  </w:style>
  <w:style w:type="paragraph" w:customStyle="1" w:styleId="233362281A1340A5B27AA56FA29C25FE">
    <w:name w:val="233362281A1340A5B27AA56FA29C25FE"/>
    <w:rsid w:val="00014C41"/>
  </w:style>
  <w:style w:type="paragraph" w:customStyle="1" w:styleId="4F0DADA219FD46168BD1D495D7D74D60">
    <w:name w:val="4F0DADA219FD46168BD1D495D7D74D60"/>
    <w:rsid w:val="00014C41"/>
  </w:style>
  <w:style w:type="paragraph" w:customStyle="1" w:styleId="8679D2CB0E0A41EDAAC81766909ED4A6">
    <w:name w:val="8679D2CB0E0A41EDAAC81766909ED4A6"/>
    <w:rsid w:val="00014C41"/>
  </w:style>
  <w:style w:type="paragraph" w:customStyle="1" w:styleId="E3535D51E4C4451CA35D3090CB2E3CC3">
    <w:name w:val="E3535D51E4C4451CA35D3090CB2E3CC3"/>
    <w:rsid w:val="00014C41"/>
  </w:style>
  <w:style w:type="paragraph" w:customStyle="1" w:styleId="8C1655F196D64F13B7F4BE4A968ED9D0">
    <w:name w:val="8C1655F196D64F13B7F4BE4A968ED9D0"/>
    <w:rsid w:val="00014C41"/>
  </w:style>
  <w:style w:type="paragraph" w:customStyle="1" w:styleId="3F530EE8AAD847E99ECF0F3A35F56898">
    <w:name w:val="3F530EE8AAD847E99ECF0F3A35F56898"/>
    <w:rsid w:val="00014C41"/>
  </w:style>
  <w:style w:type="paragraph" w:customStyle="1" w:styleId="7CEC436622C94D0AA6641E366C40F5BF">
    <w:name w:val="7CEC436622C94D0AA6641E366C40F5BF"/>
    <w:rsid w:val="00014C41"/>
  </w:style>
  <w:style w:type="paragraph" w:customStyle="1" w:styleId="82B2B8AE6F1B45BBB08D6E5FAB798B7B">
    <w:name w:val="82B2B8AE6F1B45BBB08D6E5FAB798B7B"/>
    <w:rsid w:val="00014C41"/>
  </w:style>
  <w:style w:type="paragraph" w:customStyle="1" w:styleId="473EB5D57DC04F6F8D2F8F9141D76D02">
    <w:name w:val="473EB5D57DC04F6F8D2F8F9141D76D02"/>
    <w:rsid w:val="00014C41"/>
  </w:style>
  <w:style w:type="paragraph" w:customStyle="1" w:styleId="86868DC2CC43482A813164A52C640EEA">
    <w:name w:val="86868DC2CC43482A813164A52C640EEA"/>
    <w:rsid w:val="00014C41"/>
  </w:style>
  <w:style w:type="paragraph" w:customStyle="1" w:styleId="E14070B7414C421D96837AA3C850FAF2">
    <w:name w:val="E14070B7414C421D96837AA3C850FAF2"/>
    <w:rsid w:val="00014C41"/>
  </w:style>
  <w:style w:type="paragraph" w:customStyle="1" w:styleId="6228374750DD43B3A9B82C9340E6E1E0">
    <w:name w:val="6228374750DD43B3A9B82C9340E6E1E0"/>
    <w:rsid w:val="00014C41"/>
  </w:style>
  <w:style w:type="paragraph" w:customStyle="1" w:styleId="F1ABCE890E8D4C14A9A668754728A9A0">
    <w:name w:val="F1ABCE890E8D4C14A9A668754728A9A0"/>
    <w:rsid w:val="00014C41"/>
  </w:style>
  <w:style w:type="paragraph" w:customStyle="1" w:styleId="D6BADEF885F54DD69D0E0FD529CA0982">
    <w:name w:val="D6BADEF885F54DD69D0E0FD529CA0982"/>
    <w:rsid w:val="00014C41"/>
  </w:style>
  <w:style w:type="paragraph" w:customStyle="1" w:styleId="91B27D9E597D4D59947DB2CC2CD488DB">
    <w:name w:val="91B27D9E597D4D59947DB2CC2CD488DB"/>
    <w:rsid w:val="00014C41"/>
  </w:style>
  <w:style w:type="paragraph" w:customStyle="1" w:styleId="9F4FA936042946108A3CFAB96767F7C631">
    <w:name w:val="9F4FA936042946108A3CFAB96767F7C63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31">
    <w:name w:val="42258062BA144083ABA3402760BE74B33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ADEF885F54DD69D0E0FD529CA09821">
    <w:name w:val="D6BADEF885F54DD69D0E0FD529CA0982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B27D9E597D4D59947DB2CC2CD488DB1">
    <w:name w:val="91B27D9E597D4D59947DB2CC2CD488DB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24DB0C79174717947D799F7890A7941">
    <w:name w:val="F924DB0C79174717947D799F7890A794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445822C3946688816380C844281131">
    <w:name w:val="CD6445822C3946688816380C84428113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5DC19060F048F39656BFB309CD6D971">
    <w:name w:val="AE5DC19060F048F39656BFB309CD6D97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79D2CB0E0A41EDAAC81766909ED4A61">
    <w:name w:val="8679D2CB0E0A41EDAAC81766909ED4A6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35D51E4C4451CA35D3090CB2E3CC31">
    <w:name w:val="E3535D51E4C4451CA35D3090CB2E3CC3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655F196D64F13B7F4BE4A968ED9D01">
    <w:name w:val="8C1655F196D64F13B7F4BE4A968ED9D0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530EE8AAD847E99ECF0F3A35F568981">
    <w:name w:val="3F530EE8AAD847E99ECF0F3A35F56898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868DC2CC43482A813164A52C640EEA1">
    <w:name w:val="86868DC2CC43482A813164A52C640EEA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ABCE890E8D4C14A9A668754728A9A01">
    <w:name w:val="F1ABCE890E8D4C14A9A668754728A9A0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28">
    <w:name w:val="A903CE14C0BB45D49A26FFBD7B4B6BCD28"/>
    <w:rsid w:val="00CB2535"/>
    <w:pPr>
      <w:numPr>
        <w:numId w:val="5"/>
      </w:num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28">
    <w:name w:val="27AF60619B874353A2C56017827609AA28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28">
    <w:name w:val="C1ABBDA68E9940028A27ECEB60B9EC0628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6E6E02D6FCE49BD9200AECDC0DB3D44">
    <w:name w:val="F6E6E02D6FCE49BD9200AECDC0DB3D44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A664C1508C34FDF9633D1885482A801">
    <w:name w:val="5A664C1508C34FDF9633D1885482A801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18B97039E403449C849745584EAC878A">
    <w:name w:val="18B97039E403449C849745584EAC878A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F784F35BE0D435E91A0FEA393653E66">
    <w:name w:val="CF784F35BE0D435E91A0FEA393653E6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9154B2A9D340DF8CBA238D6FE953A1">
    <w:name w:val="FA9154B2A9D340DF8CBA238D6FE953A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17AA35C8B4E70B533BBA20163CA93">
    <w:name w:val="E8417AA35C8B4E70B533BBA20163CA9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198BB50B84FCC9850DF06B9CC7217">
    <w:name w:val="01E198BB50B84FCC9850DF06B9CC721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58215369454930956612CD341F654C">
    <w:name w:val="7958215369454930956612CD341F654C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2E631C0D584023BDCE3CC0021B3CEB">
    <w:name w:val="602E631C0D584023BDCE3CC0021B3CEB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120FB7764F46E19E473020BC61B897">
    <w:name w:val="17120FB7764F46E19E473020BC61B89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68A30922DF436FAFC5A392CAFEA376">
    <w:name w:val="7E68A30922DF436FAFC5A392CAFEA37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A60586FE0346BF89DBC5FD30D1EEAB">
    <w:name w:val="C2A60586FE0346BF89DBC5FD30D1EEAB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8354EB2A9E4D9C919DDB358D3EA904">
    <w:name w:val="018354EB2A9E4D9C919DDB358D3EA90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1397437773481C92E248832354E188">
    <w:name w:val="831397437773481C92E248832354E18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98F5BF2C144E7FB3330FFFCD1E3E94">
    <w:name w:val="3498F5BF2C144E7FB3330FFFCD1E3E9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23564CD9DB4D52B2A4F7F799E0210E">
    <w:name w:val="3A23564CD9DB4D52B2A4F7F799E0210E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6B55E5F5934EF080B7B221C3FA5C6F">
    <w:name w:val="5A6B55E5F5934EF080B7B221C3FA5C6F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39A0858B148E288F915EC4FE70D5C">
    <w:name w:val="F2739A0858B148E288F915EC4FE70D5C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667FD542C64E60BB5C08044BCFC159">
    <w:name w:val="9E667FD542C64E60BB5C08044BCFC15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6BBD9084C74157B867120C15D2A556">
    <w:name w:val="576BBD9084C74157B867120C15D2A55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233416A3734B498089188F7BC47F79">
    <w:name w:val="0F233416A3734B498089188F7BC47F7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AB6B286C98479B8F05445B4E898ADF">
    <w:name w:val="75AB6B286C98479B8F05445B4E898ADF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40ADE535134A03B1F823CD5D755A8F">
    <w:name w:val="DB40ADE535134A03B1F823CD5D755A8F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602A67D9734DDC8AC69988AEBC6AF1">
    <w:name w:val="25602A67D9734DDC8AC69988AEBC6AF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C33D71AE2641E3B9C896AFC6A48FFD">
    <w:name w:val="99C33D71AE2641E3B9C896AFC6A48FFD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B34ED97A3B456480A42DEAE97B914C">
    <w:name w:val="ABB34ED97A3B456480A42DEAE97B914C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FE4579E94742FE9E4E9B3F2910C2CC">
    <w:name w:val="67FE4579E94742FE9E4E9B3F2910C2CC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EB08AC1FFA4EA89508128B28790D7C">
    <w:name w:val="81EB08AC1FFA4EA89508128B28790D7C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95F05EE7BF4D099D5AE31C00CB499C">
    <w:name w:val="CB95F05EE7BF4D099D5AE31C00CB499C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AB626C8AE74AC4A1CD2FA97487357B">
    <w:name w:val="0EAB626C8AE74AC4A1CD2FA97487357B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91EB696D145D5A7F110707E2AF292">
    <w:name w:val="27E91EB696D145D5A7F110707E2AF29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1A44FC0DAF45C684044E406CFB5CEB">
    <w:name w:val="A41A44FC0DAF45C684044E406CFB5CEB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155DE793A4C49AC9EF8340EBB66E1">
    <w:name w:val="4DB155DE793A4C49AC9EF8340EBB66E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6563E9E03F48C89D16CB4AB0F47C46">
    <w:name w:val="526563E9E03F48C89D16CB4AB0F47C4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19A46028445B9A046FB5601FDE5BE">
    <w:name w:val="7BB19A46028445B9A046FB5601FDE5BE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4AD254C9941658C6AA65F1C49E9CA">
    <w:name w:val="7164AD254C9941658C6AA65F1C49E9CA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32">
    <w:name w:val="9F4FA936042946108A3CFAB96767F7C63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32">
    <w:name w:val="42258062BA144083ABA3402760BE74B33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ADEF885F54DD69D0E0FD529CA09822">
    <w:name w:val="D6BADEF885F54DD69D0E0FD529CA0982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B27D9E597D4D59947DB2CC2CD488DB2">
    <w:name w:val="91B27D9E597D4D59947DB2CC2CD488DB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24DB0C79174717947D799F7890A7942">
    <w:name w:val="F924DB0C79174717947D799F7890A794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445822C3946688816380C844281132">
    <w:name w:val="CD6445822C3946688816380C84428113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5DC19060F048F39656BFB309CD6D972">
    <w:name w:val="AE5DC19060F048F39656BFB309CD6D97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79D2CB0E0A41EDAAC81766909ED4A62">
    <w:name w:val="8679D2CB0E0A41EDAAC81766909ED4A6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35D51E4C4451CA35D3090CB2E3CC32">
    <w:name w:val="E3535D51E4C4451CA35D3090CB2E3CC3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655F196D64F13B7F4BE4A968ED9D02">
    <w:name w:val="8C1655F196D64F13B7F4BE4A968ED9D0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530EE8AAD847E99ECF0F3A35F568982">
    <w:name w:val="3F530EE8AAD847E99ECF0F3A35F56898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868DC2CC43482A813164A52C640EEA2">
    <w:name w:val="86868DC2CC43482A813164A52C640EEA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ABCE890E8D4C14A9A668754728A9A02">
    <w:name w:val="F1ABCE890E8D4C14A9A668754728A9A0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29">
    <w:name w:val="A903CE14C0BB45D49A26FFBD7B4B6BCD29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29">
    <w:name w:val="27AF60619B874353A2C56017827609AA29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29">
    <w:name w:val="C1ABBDA68E9940028A27ECEB60B9EC0629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6E6E02D6FCE49BD9200AECDC0DB3D441">
    <w:name w:val="F6E6E02D6FCE49BD9200AECDC0DB3D441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A664C1508C34FDF9633D1885482A8011">
    <w:name w:val="5A664C1508C34FDF9633D1885482A8011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18B97039E403449C849745584EAC878A1">
    <w:name w:val="18B97039E403449C849745584EAC878A1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F784F35BE0D435E91A0FEA393653E661">
    <w:name w:val="CF784F35BE0D435E91A0FEA393653E66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9154B2A9D340DF8CBA238D6FE953A11">
    <w:name w:val="FA9154B2A9D340DF8CBA238D6FE953A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17AA35C8B4E70B533BBA20163CA931">
    <w:name w:val="E8417AA35C8B4E70B533BBA20163CA93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198BB50B84FCC9850DF06B9CC72171">
    <w:name w:val="01E198BB50B84FCC9850DF06B9CC7217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58215369454930956612CD341F654C1">
    <w:name w:val="7958215369454930956612CD341F654C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2E631C0D584023BDCE3CC0021B3CEB1">
    <w:name w:val="602E631C0D584023BDCE3CC0021B3CEB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120FB7764F46E19E473020BC61B8971">
    <w:name w:val="17120FB7764F46E19E473020BC61B897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68A30922DF436FAFC5A392CAFEA3761">
    <w:name w:val="7E68A30922DF436FAFC5A392CAFEA376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A60586FE0346BF89DBC5FD30D1EEAB1">
    <w:name w:val="C2A60586FE0346BF89DBC5FD30D1EEAB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8354EB2A9E4D9C919DDB358D3EA9041">
    <w:name w:val="018354EB2A9E4D9C919DDB358D3EA904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1397437773481C92E248832354E1881">
    <w:name w:val="831397437773481C92E248832354E188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98F5BF2C144E7FB3330FFFCD1E3E941">
    <w:name w:val="3498F5BF2C144E7FB3330FFFCD1E3E94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23564CD9DB4D52B2A4F7F799E0210E1">
    <w:name w:val="3A23564CD9DB4D52B2A4F7F799E0210E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6B55E5F5934EF080B7B221C3FA5C6F1">
    <w:name w:val="5A6B55E5F5934EF080B7B221C3FA5C6F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39A0858B148E288F915EC4FE70D5C1">
    <w:name w:val="F2739A0858B148E288F915EC4FE70D5C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667FD542C64E60BB5C08044BCFC1591">
    <w:name w:val="9E667FD542C64E60BB5C08044BCFC159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6BBD9084C74157B867120C15D2A5561">
    <w:name w:val="576BBD9084C74157B867120C15D2A556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233416A3734B498089188F7BC47F791">
    <w:name w:val="0F233416A3734B498089188F7BC47F79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AB6B286C98479B8F05445B4E898ADF1">
    <w:name w:val="75AB6B286C98479B8F05445B4E898ADF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40ADE535134A03B1F823CD5D755A8F1">
    <w:name w:val="DB40ADE535134A03B1F823CD5D755A8F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602A67D9734DDC8AC69988AEBC6AF11">
    <w:name w:val="25602A67D9734DDC8AC69988AEBC6AF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C33D71AE2641E3B9C896AFC6A48FFD1">
    <w:name w:val="99C33D71AE2641E3B9C896AFC6A48FFD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B34ED97A3B456480A42DEAE97B914C1">
    <w:name w:val="ABB34ED97A3B456480A42DEAE97B914C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FE4579E94742FE9E4E9B3F2910C2CC1">
    <w:name w:val="67FE4579E94742FE9E4E9B3F2910C2CC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EB08AC1FFA4EA89508128B28790D7C1">
    <w:name w:val="81EB08AC1FFA4EA89508128B28790D7C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95F05EE7BF4D099D5AE31C00CB499C1">
    <w:name w:val="CB95F05EE7BF4D099D5AE31C00CB499C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AB626C8AE74AC4A1CD2FA97487357B1">
    <w:name w:val="0EAB626C8AE74AC4A1CD2FA97487357B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91EB696D145D5A7F110707E2AF2921">
    <w:name w:val="27E91EB696D145D5A7F110707E2AF292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1A44FC0DAF45C684044E406CFB5CEB1">
    <w:name w:val="A41A44FC0DAF45C684044E406CFB5CEB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155DE793A4C49AC9EF8340EBB66E11">
    <w:name w:val="4DB155DE793A4C49AC9EF8340EBB66E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6563E9E03F48C89D16CB4AB0F47C461">
    <w:name w:val="526563E9E03F48C89D16CB4AB0F47C46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19A46028445B9A046FB5601FDE5BE1">
    <w:name w:val="7BB19A46028445B9A046FB5601FDE5BE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4AD254C9941658C6AA65F1C49E9CA1">
    <w:name w:val="7164AD254C9941658C6AA65F1C49E9CA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8EA880D02D4D19A73D149B65A4AA24">
    <w:name w:val="F78EA880D02D4D19A73D149B65A4AA24"/>
    <w:rsid w:val="00CB2535"/>
  </w:style>
  <w:style w:type="paragraph" w:customStyle="1" w:styleId="9F4FA936042946108A3CFAB96767F7C633">
    <w:name w:val="9F4FA936042946108A3CFAB96767F7C63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33">
    <w:name w:val="42258062BA144083ABA3402760BE74B33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ADEF885F54DD69D0E0FD529CA09823">
    <w:name w:val="D6BADEF885F54DD69D0E0FD529CA0982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B27D9E597D4D59947DB2CC2CD488DB3">
    <w:name w:val="91B27D9E597D4D59947DB2CC2CD488DB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24DB0C79174717947D799F7890A7943">
    <w:name w:val="F924DB0C79174717947D799F7890A794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445822C3946688816380C844281133">
    <w:name w:val="CD6445822C3946688816380C84428113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5DC19060F048F39656BFB309CD6D973">
    <w:name w:val="AE5DC19060F048F39656BFB309CD6D97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79D2CB0E0A41EDAAC81766909ED4A63">
    <w:name w:val="8679D2CB0E0A41EDAAC81766909ED4A6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35D51E4C4451CA35D3090CB2E3CC33">
    <w:name w:val="E3535D51E4C4451CA35D3090CB2E3CC3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655F196D64F13B7F4BE4A968ED9D03">
    <w:name w:val="8C1655F196D64F13B7F4BE4A968ED9D0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530EE8AAD847E99ECF0F3A35F568983">
    <w:name w:val="3F530EE8AAD847E99ECF0F3A35F56898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868DC2CC43482A813164A52C640EEA3">
    <w:name w:val="86868DC2CC43482A813164A52C640EEA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ABCE890E8D4C14A9A668754728A9A03">
    <w:name w:val="F1ABCE890E8D4C14A9A668754728A9A0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30">
    <w:name w:val="A903CE14C0BB45D49A26FFBD7B4B6BCD30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30">
    <w:name w:val="27AF60619B874353A2C56017827609AA30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30">
    <w:name w:val="C1ABBDA68E9940028A27ECEB60B9EC0630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6E6E02D6FCE49BD9200AECDC0DB3D442">
    <w:name w:val="F6E6E02D6FCE49BD9200AECDC0DB3D442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A664C1508C34FDF9633D1885482A8012">
    <w:name w:val="5A664C1508C34FDF9633D1885482A8012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18B97039E403449C849745584EAC878A2">
    <w:name w:val="18B97039E403449C849745584EAC878A2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F784F35BE0D435E91A0FEA393653E662">
    <w:name w:val="CF784F35BE0D435E91A0FEA393653E66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9154B2A9D340DF8CBA238D6FE953A12">
    <w:name w:val="FA9154B2A9D340DF8CBA238D6FE953A1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17AA35C8B4E70B533BBA20163CA932">
    <w:name w:val="E8417AA35C8B4E70B533BBA20163CA93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198BB50B84FCC9850DF06B9CC72172">
    <w:name w:val="01E198BB50B84FCC9850DF06B9CC7217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58215369454930956612CD341F654C2">
    <w:name w:val="7958215369454930956612CD341F654C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2E631C0D584023BDCE3CC0021B3CEB2">
    <w:name w:val="602E631C0D584023BDCE3CC0021B3CEB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120FB7764F46E19E473020BC61B8972">
    <w:name w:val="17120FB7764F46E19E473020BC61B897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68A30922DF436FAFC5A392CAFEA3762">
    <w:name w:val="7E68A30922DF436FAFC5A392CAFEA376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A60586FE0346BF89DBC5FD30D1EEAB2">
    <w:name w:val="C2A60586FE0346BF89DBC5FD30D1EEAB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8354EB2A9E4D9C919DDB358D3EA9042">
    <w:name w:val="018354EB2A9E4D9C919DDB358D3EA904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1397437773481C92E248832354E1882">
    <w:name w:val="831397437773481C92E248832354E188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98F5BF2C144E7FB3330FFFCD1E3E942">
    <w:name w:val="3498F5BF2C144E7FB3330FFFCD1E3E94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23564CD9DB4D52B2A4F7F799E0210E2">
    <w:name w:val="3A23564CD9DB4D52B2A4F7F799E0210E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6B55E5F5934EF080B7B221C3FA5C6F2">
    <w:name w:val="5A6B55E5F5934EF080B7B221C3FA5C6F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39A0858B148E288F915EC4FE70D5C2">
    <w:name w:val="F2739A0858B148E288F915EC4FE70D5C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FE4579E94742FE9E4E9B3F2910C2CC2">
    <w:name w:val="67FE4579E94742FE9E4E9B3F2910C2CC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C33D71AE2641E3B9C896AFC6A48FFD2">
    <w:name w:val="99C33D71AE2641E3B9C896AFC6A48FFD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8EA880D02D4D19A73D149B65A4AA241">
    <w:name w:val="F78EA880D02D4D19A73D149B65A4AA24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667FD542C64E60BB5C08044BCFC1592">
    <w:name w:val="9E667FD542C64E60BB5C08044BCFC159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6BBD9084C74157B867120C15D2A5562">
    <w:name w:val="576BBD9084C74157B867120C15D2A556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233416A3734B498089188F7BC47F792">
    <w:name w:val="0F233416A3734B498089188F7BC47F79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AB6B286C98479B8F05445B4E898ADF2">
    <w:name w:val="75AB6B286C98479B8F05445B4E898ADF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40ADE535134A03B1F823CD5D755A8F2">
    <w:name w:val="DB40ADE535134A03B1F823CD5D755A8F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EB08AC1FFA4EA89508128B28790D7C2">
    <w:name w:val="81EB08AC1FFA4EA89508128B28790D7C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95F05EE7BF4D099D5AE31C00CB499C2">
    <w:name w:val="CB95F05EE7BF4D099D5AE31C00CB499C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AB626C8AE74AC4A1CD2FA97487357B2">
    <w:name w:val="0EAB626C8AE74AC4A1CD2FA97487357B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91EB696D145D5A7F110707E2AF2922">
    <w:name w:val="27E91EB696D145D5A7F110707E2AF292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1A44FC0DAF45C684044E406CFB5CEB2">
    <w:name w:val="A41A44FC0DAF45C684044E406CFB5CEB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155DE793A4C49AC9EF8340EBB66E12">
    <w:name w:val="4DB155DE793A4C49AC9EF8340EBB66E1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6563E9E03F48C89D16CB4AB0F47C462">
    <w:name w:val="526563E9E03F48C89D16CB4AB0F47C46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19A46028445B9A046FB5601FDE5BE2">
    <w:name w:val="7BB19A46028445B9A046FB5601FDE5BE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4AD254C9941658C6AA65F1C49E9CA2">
    <w:name w:val="7164AD254C9941658C6AA65F1C49E9CA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34">
    <w:name w:val="9F4FA936042946108A3CFAB96767F7C63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34">
    <w:name w:val="42258062BA144083ABA3402760BE74B33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ADEF885F54DD69D0E0FD529CA09824">
    <w:name w:val="D6BADEF885F54DD69D0E0FD529CA0982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B27D9E597D4D59947DB2CC2CD488DB4">
    <w:name w:val="91B27D9E597D4D59947DB2CC2CD488DB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24DB0C79174717947D799F7890A7944">
    <w:name w:val="F924DB0C79174717947D799F7890A794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445822C3946688816380C844281134">
    <w:name w:val="CD6445822C3946688816380C84428113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5DC19060F048F39656BFB309CD6D974">
    <w:name w:val="AE5DC19060F048F39656BFB309CD6D97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79D2CB0E0A41EDAAC81766909ED4A64">
    <w:name w:val="8679D2CB0E0A41EDAAC81766909ED4A6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35D51E4C4451CA35D3090CB2E3CC34">
    <w:name w:val="E3535D51E4C4451CA35D3090CB2E3CC3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655F196D64F13B7F4BE4A968ED9D04">
    <w:name w:val="8C1655F196D64F13B7F4BE4A968ED9D0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530EE8AAD847E99ECF0F3A35F568984">
    <w:name w:val="3F530EE8AAD847E99ECF0F3A35F56898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868DC2CC43482A813164A52C640EEA4">
    <w:name w:val="86868DC2CC43482A813164A52C640EEA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ABCE890E8D4C14A9A668754728A9A04">
    <w:name w:val="F1ABCE890E8D4C14A9A668754728A9A0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31">
    <w:name w:val="A903CE14C0BB45D49A26FFBD7B4B6BCD31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31">
    <w:name w:val="27AF60619B874353A2C56017827609AA31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31">
    <w:name w:val="C1ABBDA68E9940028A27ECEB60B9EC0631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6E6E02D6FCE49BD9200AECDC0DB3D443">
    <w:name w:val="F6E6E02D6FCE49BD9200AECDC0DB3D443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A664C1508C34FDF9633D1885482A8013">
    <w:name w:val="5A664C1508C34FDF9633D1885482A8013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18B97039E403449C849745584EAC878A3">
    <w:name w:val="18B97039E403449C849745584EAC878A3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F784F35BE0D435E91A0FEA393653E663">
    <w:name w:val="CF784F35BE0D435E91A0FEA393653E66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9154B2A9D340DF8CBA238D6FE953A13">
    <w:name w:val="FA9154B2A9D340DF8CBA238D6FE953A1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17AA35C8B4E70B533BBA20163CA933">
    <w:name w:val="E8417AA35C8B4E70B533BBA20163CA93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198BB50B84FCC9850DF06B9CC72173">
    <w:name w:val="01E198BB50B84FCC9850DF06B9CC7217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58215369454930956612CD341F654C3">
    <w:name w:val="7958215369454930956612CD341F654C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2E631C0D584023BDCE3CC0021B3CEB3">
    <w:name w:val="602E631C0D584023BDCE3CC0021B3CEB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120FB7764F46E19E473020BC61B8973">
    <w:name w:val="17120FB7764F46E19E473020BC61B897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68A30922DF436FAFC5A392CAFEA3763">
    <w:name w:val="7E68A30922DF436FAFC5A392CAFEA376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A60586FE0346BF89DBC5FD30D1EEAB3">
    <w:name w:val="C2A60586FE0346BF89DBC5FD30D1EEAB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8354EB2A9E4D9C919DDB358D3EA9043">
    <w:name w:val="018354EB2A9E4D9C919DDB358D3EA904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1397437773481C92E248832354E1883">
    <w:name w:val="831397437773481C92E248832354E188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98F5BF2C144E7FB3330FFFCD1E3E943">
    <w:name w:val="3498F5BF2C144E7FB3330FFFCD1E3E94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23564CD9DB4D52B2A4F7F799E0210E3">
    <w:name w:val="3A23564CD9DB4D52B2A4F7F799E0210E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6B55E5F5934EF080B7B221C3FA5C6F3">
    <w:name w:val="5A6B55E5F5934EF080B7B221C3FA5C6F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39A0858B148E288F915EC4FE70D5C3">
    <w:name w:val="F2739A0858B148E288F915EC4FE70D5C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FE4579E94742FE9E4E9B3F2910C2CC3">
    <w:name w:val="67FE4579E94742FE9E4E9B3F2910C2CC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C33D71AE2641E3B9C896AFC6A48FFD3">
    <w:name w:val="99C33D71AE2641E3B9C896AFC6A48FFD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8EA880D02D4D19A73D149B65A4AA242">
    <w:name w:val="F78EA880D02D4D19A73D149B65A4AA24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667FD542C64E60BB5C08044BCFC1593">
    <w:name w:val="9E667FD542C64E60BB5C08044BCFC159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6B20D6FDBA4102A4066149CF6111E3">
    <w:name w:val="A26B20D6FDBA4102A4066149CF6111E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6BBD9084C74157B867120C15D2A5563">
    <w:name w:val="576BBD9084C74157B867120C15D2A556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233416A3734B498089188F7BC47F793">
    <w:name w:val="0F233416A3734B498089188F7BC47F79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AB6B286C98479B8F05445B4E898ADF3">
    <w:name w:val="75AB6B286C98479B8F05445B4E898ADF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40ADE535134A03B1F823CD5D755A8F3">
    <w:name w:val="DB40ADE535134A03B1F823CD5D755A8F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EB08AC1FFA4EA89508128B28790D7C3">
    <w:name w:val="81EB08AC1FFA4EA89508128B28790D7C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95F05EE7BF4D099D5AE31C00CB499C3">
    <w:name w:val="CB95F05EE7BF4D099D5AE31C00CB499C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AB626C8AE74AC4A1CD2FA97487357B3">
    <w:name w:val="0EAB626C8AE74AC4A1CD2FA97487357B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91EB696D145D5A7F110707E2AF2923">
    <w:name w:val="27E91EB696D145D5A7F110707E2AF292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1A44FC0DAF45C684044E406CFB5CEB3">
    <w:name w:val="A41A44FC0DAF45C684044E406CFB5CEB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155DE793A4C49AC9EF8340EBB66E13">
    <w:name w:val="4DB155DE793A4C49AC9EF8340EBB66E1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6563E9E03F48C89D16CB4AB0F47C463">
    <w:name w:val="526563E9E03F48C89D16CB4AB0F47C46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19A46028445B9A046FB5601FDE5BE3">
    <w:name w:val="7BB19A46028445B9A046FB5601FDE5BE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4AD254C9941658C6AA65F1C49E9CA3">
    <w:name w:val="7164AD254C9941658C6AA65F1C49E9CA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35">
    <w:name w:val="9F4FA936042946108A3CFAB96767F7C63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35">
    <w:name w:val="42258062BA144083ABA3402760BE74B33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ADEF885F54DD69D0E0FD529CA09825">
    <w:name w:val="D6BADEF885F54DD69D0E0FD529CA0982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B27D9E597D4D59947DB2CC2CD488DB5">
    <w:name w:val="91B27D9E597D4D59947DB2CC2CD488DB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24DB0C79174717947D799F7890A7945">
    <w:name w:val="F924DB0C79174717947D799F7890A794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445822C3946688816380C844281135">
    <w:name w:val="CD6445822C3946688816380C84428113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5DC19060F048F39656BFB309CD6D975">
    <w:name w:val="AE5DC19060F048F39656BFB309CD6D97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79D2CB0E0A41EDAAC81766909ED4A65">
    <w:name w:val="8679D2CB0E0A41EDAAC81766909ED4A6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35D51E4C4451CA35D3090CB2E3CC35">
    <w:name w:val="E3535D51E4C4451CA35D3090CB2E3CC3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655F196D64F13B7F4BE4A968ED9D05">
    <w:name w:val="8C1655F196D64F13B7F4BE4A968ED9D0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530EE8AAD847E99ECF0F3A35F568985">
    <w:name w:val="3F530EE8AAD847E99ECF0F3A35F56898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868DC2CC43482A813164A52C640EEA5">
    <w:name w:val="86868DC2CC43482A813164A52C640EEA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ABCE890E8D4C14A9A668754728A9A05">
    <w:name w:val="F1ABCE890E8D4C14A9A668754728A9A0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32">
    <w:name w:val="A903CE14C0BB45D49A26FFBD7B4B6BCD32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32">
    <w:name w:val="27AF60619B874353A2C56017827609AA32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32">
    <w:name w:val="C1ABBDA68E9940028A27ECEB60B9EC0632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6E6E02D6FCE49BD9200AECDC0DB3D444">
    <w:name w:val="F6E6E02D6FCE49BD9200AECDC0DB3D444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A664C1508C34FDF9633D1885482A8014">
    <w:name w:val="5A664C1508C34FDF9633D1885482A8014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18B97039E403449C849745584EAC878A4">
    <w:name w:val="18B97039E403449C849745584EAC878A4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F784F35BE0D435E91A0FEA393653E664">
    <w:name w:val="CF784F35BE0D435E91A0FEA393653E66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9154B2A9D340DF8CBA238D6FE953A14">
    <w:name w:val="FA9154B2A9D340DF8CBA238D6FE953A1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17AA35C8B4E70B533BBA20163CA934">
    <w:name w:val="E8417AA35C8B4E70B533BBA20163CA93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198BB50B84FCC9850DF06B9CC72174">
    <w:name w:val="01E198BB50B84FCC9850DF06B9CC7217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58215369454930956612CD341F654C4">
    <w:name w:val="7958215369454930956612CD341F654C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2E631C0D584023BDCE3CC0021B3CEB4">
    <w:name w:val="602E631C0D584023BDCE3CC0021B3CEB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120FB7764F46E19E473020BC61B8974">
    <w:name w:val="17120FB7764F46E19E473020BC61B897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68A30922DF436FAFC5A392CAFEA3764">
    <w:name w:val="7E68A30922DF436FAFC5A392CAFEA376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A60586FE0346BF89DBC5FD30D1EEAB4">
    <w:name w:val="C2A60586FE0346BF89DBC5FD30D1EEAB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8354EB2A9E4D9C919DDB358D3EA9044">
    <w:name w:val="018354EB2A9E4D9C919DDB358D3EA904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1397437773481C92E248832354E1884">
    <w:name w:val="831397437773481C92E248832354E188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98F5BF2C144E7FB3330FFFCD1E3E944">
    <w:name w:val="3498F5BF2C144E7FB3330FFFCD1E3E94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23564CD9DB4D52B2A4F7F799E0210E4">
    <w:name w:val="3A23564CD9DB4D52B2A4F7F799E0210E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6B55E5F5934EF080B7B221C3FA5C6F4">
    <w:name w:val="5A6B55E5F5934EF080B7B221C3FA5C6F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39A0858B148E288F915EC4FE70D5C4">
    <w:name w:val="F2739A0858B148E288F915EC4FE70D5C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FE4579E94742FE9E4E9B3F2910C2CC4">
    <w:name w:val="67FE4579E94742FE9E4E9B3F2910C2CC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C33D71AE2641E3B9C896AFC6A48FFD4">
    <w:name w:val="99C33D71AE2641E3B9C896AFC6A48FFD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8EA880D02D4D19A73D149B65A4AA243">
    <w:name w:val="F78EA880D02D4D19A73D149B65A4AA24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667FD542C64E60BB5C08044BCFC1594">
    <w:name w:val="9E667FD542C64E60BB5C08044BCFC159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6B20D6FDBA4102A4066149CF6111E31">
    <w:name w:val="A26B20D6FDBA4102A4066149CF6111E3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6BBD9084C74157B867120C15D2A5564">
    <w:name w:val="576BBD9084C74157B867120C15D2A556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233416A3734B498089188F7BC47F794">
    <w:name w:val="0F233416A3734B498089188F7BC47F79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AB6B286C98479B8F05445B4E898ADF4">
    <w:name w:val="75AB6B286C98479B8F05445B4E898ADF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40ADE535134A03B1F823CD5D755A8F4">
    <w:name w:val="DB40ADE535134A03B1F823CD5D755A8F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EB08AC1FFA4EA89508128B28790D7C4">
    <w:name w:val="81EB08AC1FFA4EA89508128B28790D7C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95F05EE7BF4D099D5AE31C00CB499C4">
    <w:name w:val="CB95F05EE7BF4D099D5AE31C00CB499C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AB626C8AE74AC4A1CD2FA97487357B4">
    <w:name w:val="0EAB626C8AE74AC4A1CD2FA97487357B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91EB696D145D5A7F110707E2AF2924">
    <w:name w:val="27E91EB696D145D5A7F110707E2AF292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1A44FC0DAF45C684044E406CFB5CEB4">
    <w:name w:val="A41A44FC0DAF45C684044E406CFB5CEB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155DE793A4C49AC9EF8340EBB66E14">
    <w:name w:val="4DB155DE793A4C49AC9EF8340EBB66E1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6563E9E03F48C89D16CB4AB0F47C464">
    <w:name w:val="526563E9E03F48C89D16CB4AB0F47C46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19A46028445B9A046FB5601FDE5BE4">
    <w:name w:val="7BB19A46028445B9A046FB5601FDE5BE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4AD254C9941658C6AA65F1C49E9CA4">
    <w:name w:val="7164AD254C9941658C6AA65F1C49E9CA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36">
    <w:name w:val="9F4FA936042946108A3CFAB96767F7C63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36">
    <w:name w:val="42258062BA144083ABA3402760BE74B33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ADEF885F54DD69D0E0FD529CA09826">
    <w:name w:val="D6BADEF885F54DD69D0E0FD529CA0982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B27D9E597D4D59947DB2CC2CD488DB6">
    <w:name w:val="91B27D9E597D4D59947DB2CC2CD488DB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24DB0C79174717947D799F7890A7946">
    <w:name w:val="F924DB0C79174717947D799F7890A794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445822C3946688816380C844281136">
    <w:name w:val="CD6445822C3946688816380C84428113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5DC19060F048F39656BFB309CD6D976">
    <w:name w:val="AE5DC19060F048F39656BFB309CD6D97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79D2CB0E0A41EDAAC81766909ED4A66">
    <w:name w:val="8679D2CB0E0A41EDAAC81766909ED4A6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35D51E4C4451CA35D3090CB2E3CC36">
    <w:name w:val="E3535D51E4C4451CA35D3090CB2E3CC3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655F196D64F13B7F4BE4A968ED9D06">
    <w:name w:val="8C1655F196D64F13B7F4BE4A968ED9D0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530EE8AAD847E99ECF0F3A35F568986">
    <w:name w:val="3F530EE8AAD847E99ECF0F3A35F56898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868DC2CC43482A813164A52C640EEA6">
    <w:name w:val="86868DC2CC43482A813164A52C640EEA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ABCE890E8D4C14A9A668754728A9A06">
    <w:name w:val="F1ABCE890E8D4C14A9A668754728A9A0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33">
    <w:name w:val="A903CE14C0BB45D49A26FFBD7B4B6BCD33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33">
    <w:name w:val="27AF60619B874353A2C56017827609AA33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33">
    <w:name w:val="C1ABBDA68E9940028A27ECEB60B9EC0633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6E6E02D6FCE49BD9200AECDC0DB3D445">
    <w:name w:val="F6E6E02D6FCE49BD9200AECDC0DB3D445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A664C1508C34FDF9633D1885482A8015">
    <w:name w:val="5A664C1508C34FDF9633D1885482A8015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18B97039E403449C849745584EAC878A5">
    <w:name w:val="18B97039E403449C849745584EAC878A5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F784F35BE0D435E91A0FEA393653E665">
    <w:name w:val="CF784F35BE0D435E91A0FEA393653E66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9154B2A9D340DF8CBA238D6FE953A15">
    <w:name w:val="FA9154B2A9D340DF8CBA238D6FE953A1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17AA35C8B4E70B533BBA20163CA935">
    <w:name w:val="E8417AA35C8B4E70B533BBA20163CA93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198BB50B84FCC9850DF06B9CC72175">
    <w:name w:val="01E198BB50B84FCC9850DF06B9CC7217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58215369454930956612CD341F654C5">
    <w:name w:val="7958215369454930956612CD341F654C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2E631C0D584023BDCE3CC0021B3CEB5">
    <w:name w:val="602E631C0D584023BDCE3CC0021B3CEB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120FB7764F46E19E473020BC61B8975">
    <w:name w:val="17120FB7764F46E19E473020BC61B897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68A30922DF436FAFC5A392CAFEA3765">
    <w:name w:val="7E68A30922DF436FAFC5A392CAFEA376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A60586FE0346BF89DBC5FD30D1EEAB5">
    <w:name w:val="C2A60586FE0346BF89DBC5FD30D1EEAB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8354EB2A9E4D9C919DDB358D3EA9045">
    <w:name w:val="018354EB2A9E4D9C919DDB358D3EA904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1397437773481C92E248832354E1885">
    <w:name w:val="831397437773481C92E248832354E188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98F5BF2C144E7FB3330FFFCD1E3E945">
    <w:name w:val="3498F5BF2C144E7FB3330FFFCD1E3E94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23564CD9DB4D52B2A4F7F799E0210E5">
    <w:name w:val="3A23564CD9DB4D52B2A4F7F799E0210E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6B55E5F5934EF080B7B221C3FA5C6F5">
    <w:name w:val="5A6B55E5F5934EF080B7B221C3FA5C6F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39A0858B148E288F915EC4FE70D5C5">
    <w:name w:val="F2739A0858B148E288F915EC4FE70D5C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EB08AC1FFA4EA89508128B28790D7C5">
    <w:name w:val="81EB08AC1FFA4EA89508128B28790D7C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95F05EE7BF4D099D5AE31C00CB499C5">
    <w:name w:val="CB95F05EE7BF4D099D5AE31C00CB499C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AB626C8AE74AC4A1CD2FA97487357B5">
    <w:name w:val="0EAB626C8AE74AC4A1CD2FA97487357B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91EB696D145D5A7F110707E2AF2925">
    <w:name w:val="27E91EB696D145D5A7F110707E2AF292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1A44FC0DAF45C684044E406CFB5CEB5">
    <w:name w:val="A41A44FC0DAF45C684044E406CFB5CEB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155DE793A4C49AC9EF8340EBB66E15">
    <w:name w:val="4DB155DE793A4C49AC9EF8340EBB66E1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6563E9E03F48C89D16CB4AB0F47C465">
    <w:name w:val="526563E9E03F48C89D16CB4AB0F47C46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19A46028445B9A046FB5601FDE5BE5">
    <w:name w:val="7BB19A46028445B9A046FB5601FDE5BE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4AD254C9941658C6AA65F1C49E9CA5">
    <w:name w:val="7164AD254C9941658C6AA65F1C49E9CA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FE4579E94742FE9E4E9B3F2910C2CC5">
    <w:name w:val="67FE4579E94742FE9E4E9B3F2910C2CC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C33D71AE2641E3B9C896AFC6A48FFD5">
    <w:name w:val="99C33D71AE2641E3B9C896AFC6A48FFD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8EA880D02D4D19A73D149B65A4AA244">
    <w:name w:val="F78EA880D02D4D19A73D149B65A4AA24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667FD542C64E60BB5C08044BCFC1595">
    <w:name w:val="9E667FD542C64E60BB5C08044BCFC159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6B20D6FDBA4102A4066149CF6111E32">
    <w:name w:val="A26B20D6FDBA4102A4066149CF6111E3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6BBD9084C74157B867120C15D2A5565">
    <w:name w:val="576BBD9084C74157B867120C15D2A556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233416A3734B498089188F7BC47F795">
    <w:name w:val="0F233416A3734B498089188F7BC47F79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AB6B286C98479B8F05445B4E898ADF5">
    <w:name w:val="75AB6B286C98479B8F05445B4E898ADF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40ADE535134A03B1F823CD5D755A8F5">
    <w:name w:val="DB40ADE535134A03B1F823CD5D755A8F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37">
    <w:name w:val="9F4FA936042946108A3CFAB96767F7C63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37">
    <w:name w:val="42258062BA144083ABA3402760BE74B33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ADEF885F54DD69D0E0FD529CA09827">
    <w:name w:val="D6BADEF885F54DD69D0E0FD529CA0982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B27D9E597D4D59947DB2CC2CD488DB7">
    <w:name w:val="91B27D9E597D4D59947DB2CC2CD488DB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24DB0C79174717947D799F7890A7947">
    <w:name w:val="F924DB0C79174717947D799F7890A794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445822C3946688816380C844281137">
    <w:name w:val="CD6445822C3946688816380C84428113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5DC19060F048F39656BFB309CD6D977">
    <w:name w:val="AE5DC19060F048F39656BFB309CD6D97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79D2CB0E0A41EDAAC81766909ED4A67">
    <w:name w:val="8679D2CB0E0A41EDAAC81766909ED4A6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35D51E4C4451CA35D3090CB2E3CC37">
    <w:name w:val="E3535D51E4C4451CA35D3090CB2E3CC3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655F196D64F13B7F4BE4A968ED9D07">
    <w:name w:val="8C1655F196D64F13B7F4BE4A968ED9D0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530EE8AAD847E99ECF0F3A35F568987">
    <w:name w:val="3F530EE8AAD847E99ECF0F3A35F56898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868DC2CC43482A813164A52C640EEA7">
    <w:name w:val="86868DC2CC43482A813164A52C640EEA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ABCE890E8D4C14A9A668754728A9A07">
    <w:name w:val="F1ABCE890E8D4C14A9A668754728A9A0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34">
    <w:name w:val="A903CE14C0BB45D49A26FFBD7B4B6BCD34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34">
    <w:name w:val="27AF60619B874353A2C56017827609AA34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34">
    <w:name w:val="C1ABBDA68E9940028A27ECEB60B9EC0634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6E6E02D6FCE49BD9200AECDC0DB3D446">
    <w:name w:val="F6E6E02D6FCE49BD9200AECDC0DB3D446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A664C1508C34FDF9633D1885482A8016">
    <w:name w:val="5A664C1508C34FDF9633D1885482A8016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18B97039E403449C849745584EAC878A6">
    <w:name w:val="18B97039E403449C849745584EAC878A6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F784F35BE0D435E91A0FEA393653E666">
    <w:name w:val="CF784F35BE0D435E91A0FEA393653E66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9154B2A9D340DF8CBA238D6FE953A16">
    <w:name w:val="FA9154B2A9D340DF8CBA238D6FE953A1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17AA35C8B4E70B533BBA20163CA936">
    <w:name w:val="E8417AA35C8B4E70B533BBA20163CA93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198BB50B84FCC9850DF06B9CC72176">
    <w:name w:val="01E198BB50B84FCC9850DF06B9CC7217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58215369454930956612CD341F654C6">
    <w:name w:val="7958215369454930956612CD341F654C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2E631C0D584023BDCE3CC0021B3CEB6">
    <w:name w:val="602E631C0D584023BDCE3CC0021B3CEB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120FB7764F46E19E473020BC61B8976">
    <w:name w:val="17120FB7764F46E19E473020BC61B897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68A30922DF436FAFC5A392CAFEA3766">
    <w:name w:val="7E68A30922DF436FAFC5A392CAFEA376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A60586FE0346BF89DBC5FD30D1EEAB6">
    <w:name w:val="C2A60586FE0346BF89DBC5FD30D1EEAB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8354EB2A9E4D9C919DDB358D3EA9046">
    <w:name w:val="018354EB2A9E4D9C919DDB358D3EA904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1397437773481C92E248832354E1886">
    <w:name w:val="831397437773481C92E248832354E188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98F5BF2C144E7FB3330FFFCD1E3E946">
    <w:name w:val="3498F5BF2C144E7FB3330FFFCD1E3E94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23564CD9DB4D52B2A4F7F799E0210E6">
    <w:name w:val="3A23564CD9DB4D52B2A4F7F799E0210E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6B55E5F5934EF080B7B221C3FA5C6F6">
    <w:name w:val="5A6B55E5F5934EF080B7B221C3FA5C6F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39A0858B148E288F915EC4FE70D5C6">
    <w:name w:val="F2739A0858B148E288F915EC4FE70D5C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EB08AC1FFA4EA89508128B28790D7C6">
    <w:name w:val="81EB08AC1FFA4EA89508128B28790D7C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95F05EE7BF4D099D5AE31C00CB499C6">
    <w:name w:val="CB95F05EE7BF4D099D5AE31C00CB499C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AB626C8AE74AC4A1CD2FA97487357B6">
    <w:name w:val="0EAB626C8AE74AC4A1CD2FA97487357B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91EB696D145D5A7F110707E2AF2926">
    <w:name w:val="27E91EB696D145D5A7F110707E2AF292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1A44FC0DAF45C684044E406CFB5CEB6">
    <w:name w:val="A41A44FC0DAF45C684044E406CFB5CEB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155DE793A4C49AC9EF8340EBB66E16">
    <w:name w:val="4DB155DE793A4C49AC9EF8340EBB66E1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6563E9E03F48C89D16CB4AB0F47C466">
    <w:name w:val="526563E9E03F48C89D16CB4AB0F47C46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19A46028445B9A046FB5601FDE5BE6">
    <w:name w:val="7BB19A46028445B9A046FB5601FDE5BE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4AD254C9941658C6AA65F1C49E9CA6">
    <w:name w:val="7164AD254C9941658C6AA65F1C49E9CA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FE4579E94742FE9E4E9B3F2910C2CC6">
    <w:name w:val="67FE4579E94742FE9E4E9B3F2910C2CC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C33D71AE2641E3B9C896AFC6A48FFD6">
    <w:name w:val="99C33D71AE2641E3B9C896AFC6A48FFD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8EA880D02D4D19A73D149B65A4AA245">
    <w:name w:val="F78EA880D02D4D19A73D149B65A4AA24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667FD542C64E60BB5C08044BCFC1596">
    <w:name w:val="9E667FD542C64E60BB5C08044BCFC159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6B20D6FDBA4102A4066149CF6111E33">
    <w:name w:val="A26B20D6FDBA4102A4066149CF6111E3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6BBD9084C74157B867120C15D2A5566">
    <w:name w:val="576BBD9084C74157B867120C15D2A556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233416A3734B498089188F7BC47F796">
    <w:name w:val="0F233416A3734B498089188F7BC47F79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AB6B286C98479B8F05445B4E898ADF6">
    <w:name w:val="75AB6B286C98479B8F05445B4E898ADF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40ADE535134A03B1F823CD5D755A8F6">
    <w:name w:val="DB40ADE535134A03B1F823CD5D755A8F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38">
    <w:name w:val="9F4FA936042946108A3CFAB96767F7C63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38">
    <w:name w:val="42258062BA144083ABA3402760BE74B33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ADEF885F54DD69D0E0FD529CA09828">
    <w:name w:val="D6BADEF885F54DD69D0E0FD529CA0982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B27D9E597D4D59947DB2CC2CD488DB8">
    <w:name w:val="91B27D9E597D4D59947DB2CC2CD488DB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24DB0C79174717947D799F7890A7948">
    <w:name w:val="F924DB0C79174717947D799F7890A794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445822C3946688816380C844281138">
    <w:name w:val="CD6445822C3946688816380C84428113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5DC19060F048F39656BFB309CD6D978">
    <w:name w:val="AE5DC19060F048F39656BFB309CD6D97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79D2CB0E0A41EDAAC81766909ED4A68">
    <w:name w:val="8679D2CB0E0A41EDAAC81766909ED4A6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35D51E4C4451CA35D3090CB2E3CC38">
    <w:name w:val="E3535D51E4C4451CA35D3090CB2E3CC3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655F196D64F13B7F4BE4A968ED9D08">
    <w:name w:val="8C1655F196D64F13B7F4BE4A968ED9D0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530EE8AAD847E99ECF0F3A35F568988">
    <w:name w:val="3F530EE8AAD847E99ECF0F3A35F56898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868DC2CC43482A813164A52C640EEA8">
    <w:name w:val="86868DC2CC43482A813164A52C640EEA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ABCE890E8D4C14A9A668754728A9A08">
    <w:name w:val="F1ABCE890E8D4C14A9A668754728A9A0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35">
    <w:name w:val="A903CE14C0BB45D49A26FFBD7B4B6BCD35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35">
    <w:name w:val="27AF60619B874353A2C56017827609AA35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35">
    <w:name w:val="C1ABBDA68E9940028A27ECEB60B9EC0635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6E6E02D6FCE49BD9200AECDC0DB3D447">
    <w:name w:val="F6E6E02D6FCE49BD9200AECDC0DB3D447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A664C1508C34FDF9633D1885482A8017">
    <w:name w:val="5A664C1508C34FDF9633D1885482A8017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18B97039E403449C849745584EAC878A7">
    <w:name w:val="18B97039E403449C849745584EAC878A7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F784F35BE0D435E91A0FEA393653E667">
    <w:name w:val="CF784F35BE0D435E91A0FEA393653E66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9154B2A9D340DF8CBA238D6FE953A17">
    <w:name w:val="FA9154B2A9D340DF8CBA238D6FE953A1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17AA35C8B4E70B533BBA20163CA937">
    <w:name w:val="E8417AA35C8B4E70B533BBA20163CA93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198BB50B84FCC9850DF06B9CC72177">
    <w:name w:val="01E198BB50B84FCC9850DF06B9CC7217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58215369454930956612CD341F654C7">
    <w:name w:val="7958215369454930956612CD341F654C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2E631C0D584023BDCE3CC0021B3CEB7">
    <w:name w:val="602E631C0D584023BDCE3CC0021B3CEB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120FB7764F46E19E473020BC61B8977">
    <w:name w:val="17120FB7764F46E19E473020BC61B897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68A30922DF436FAFC5A392CAFEA3767">
    <w:name w:val="7E68A30922DF436FAFC5A392CAFEA376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A60586FE0346BF89DBC5FD30D1EEAB7">
    <w:name w:val="C2A60586FE0346BF89DBC5FD30D1EEAB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8354EB2A9E4D9C919DDB358D3EA9047">
    <w:name w:val="018354EB2A9E4D9C919DDB358D3EA904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1397437773481C92E248832354E1887">
    <w:name w:val="831397437773481C92E248832354E188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98F5BF2C144E7FB3330FFFCD1E3E947">
    <w:name w:val="3498F5BF2C144E7FB3330FFFCD1E3E94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23564CD9DB4D52B2A4F7F799E0210E7">
    <w:name w:val="3A23564CD9DB4D52B2A4F7F799E0210E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6B55E5F5934EF080B7B221C3FA5C6F7">
    <w:name w:val="5A6B55E5F5934EF080B7B221C3FA5C6F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39A0858B148E288F915EC4FE70D5C7">
    <w:name w:val="F2739A0858B148E288F915EC4FE70D5C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EB08AC1FFA4EA89508128B28790D7C7">
    <w:name w:val="81EB08AC1FFA4EA89508128B28790D7C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95F05EE7BF4D099D5AE31C00CB499C7">
    <w:name w:val="CB95F05EE7BF4D099D5AE31C00CB499C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AB626C8AE74AC4A1CD2FA97487357B7">
    <w:name w:val="0EAB626C8AE74AC4A1CD2FA97487357B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91EB696D145D5A7F110707E2AF2927">
    <w:name w:val="27E91EB696D145D5A7F110707E2AF292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1A44FC0DAF45C684044E406CFB5CEB7">
    <w:name w:val="A41A44FC0DAF45C684044E406CFB5CEB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155DE793A4C49AC9EF8340EBB66E17">
    <w:name w:val="4DB155DE793A4C49AC9EF8340EBB66E1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6563E9E03F48C89D16CB4AB0F47C467">
    <w:name w:val="526563E9E03F48C89D16CB4AB0F47C46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19A46028445B9A046FB5601FDE5BE7">
    <w:name w:val="7BB19A46028445B9A046FB5601FDE5BE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4AD254C9941658C6AA65F1C49E9CA7">
    <w:name w:val="7164AD254C9941658C6AA65F1C49E9CA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FE4579E94742FE9E4E9B3F2910C2CC7">
    <w:name w:val="67FE4579E94742FE9E4E9B3F2910C2CC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C33D71AE2641E3B9C896AFC6A48FFD7">
    <w:name w:val="99C33D71AE2641E3B9C896AFC6A48FFD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8EA880D02D4D19A73D149B65A4AA246">
    <w:name w:val="F78EA880D02D4D19A73D149B65A4AA24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667FD542C64E60BB5C08044BCFC1597">
    <w:name w:val="9E667FD542C64E60BB5C08044BCFC159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6B20D6FDBA4102A4066149CF6111E34">
    <w:name w:val="A26B20D6FDBA4102A4066149CF6111E3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6BBD9084C74157B867120C15D2A5567">
    <w:name w:val="576BBD9084C74157B867120C15D2A556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233416A3734B498089188F7BC47F797">
    <w:name w:val="0F233416A3734B498089188F7BC47F79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AB6B286C98479B8F05445B4E898ADF7">
    <w:name w:val="75AB6B286C98479B8F05445B4E898ADF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40ADE535134A03B1F823CD5D755A8F7">
    <w:name w:val="DB40ADE535134A03B1F823CD5D755A8F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39">
    <w:name w:val="9F4FA936042946108A3CFAB96767F7C63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39">
    <w:name w:val="42258062BA144083ABA3402760BE74B33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ADEF885F54DD69D0E0FD529CA09829">
    <w:name w:val="D6BADEF885F54DD69D0E0FD529CA0982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B27D9E597D4D59947DB2CC2CD488DB9">
    <w:name w:val="91B27D9E597D4D59947DB2CC2CD488DB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24DB0C79174717947D799F7890A7949">
    <w:name w:val="F924DB0C79174717947D799F7890A794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445822C3946688816380C844281139">
    <w:name w:val="CD6445822C3946688816380C84428113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5DC19060F048F39656BFB309CD6D979">
    <w:name w:val="AE5DC19060F048F39656BFB309CD6D97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79D2CB0E0A41EDAAC81766909ED4A69">
    <w:name w:val="8679D2CB0E0A41EDAAC81766909ED4A6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35D51E4C4451CA35D3090CB2E3CC39">
    <w:name w:val="E3535D51E4C4451CA35D3090CB2E3CC3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655F196D64F13B7F4BE4A968ED9D09">
    <w:name w:val="8C1655F196D64F13B7F4BE4A968ED9D0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530EE8AAD847E99ECF0F3A35F568989">
    <w:name w:val="3F530EE8AAD847E99ECF0F3A35F56898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868DC2CC43482A813164A52C640EEA9">
    <w:name w:val="86868DC2CC43482A813164A52C640EEA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ABCE890E8D4C14A9A668754728A9A09">
    <w:name w:val="F1ABCE890E8D4C14A9A668754728A9A0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36">
    <w:name w:val="A903CE14C0BB45D49A26FFBD7B4B6BCD36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36">
    <w:name w:val="27AF60619B874353A2C56017827609AA36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36">
    <w:name w:val="C1ABBDA68E9940028A27ECEB60B9EC0636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6E6E02D6FCE49BD9200AECDC0DB3D448">
    <w:name w:val="F6E6E02D6FCE49BD9200AECDC0DB3D448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A664C1508C34FDF9633D1885482A8018">
    <w:name w:val="5A664C1508C34FDF9633D1885482A8018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18B97039E403449C849745584EAC878A8">
    <w:name w:val="18B97039E403449C849745584EAC878A8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F784F35BE0D435E91A0FEA393653E668">
    <w:name w:val="CF784F35BE0D435E91A0FEA393653E66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9154B2A9D340DF8CBA238D6FE953A18">
    <w:name w:val="FA9154B2A9D340DF8CBA238D6FE953A1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17AA35C8B4E70B533BBA20163CA938">
    <w:name w:val="E8417AA35C8B4E70B533BBA20163CA93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198BB50B84FCC9850DF06B9CC72178">
    <w:name w:val="01E198BB50B84FCC9850DF06B9CC7217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58215369454930956612CD341F654C8">
    <w:name w:val="7958215369454930956612CD341F654C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2E631C0D584023BDCE3CC0021B3CEB8">
    <w:name w:val="602E631C0D584023BDCE3CC0021B3CEB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120FB7764F46E19E473020BC61B8978">
    <w:name w:val="17120FB7764F46E19E473020BC61B897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68A30922DF436FAFC5A392CAFEA3768">
    <w:name w:val="7E68A30922DF436FAFC5A392CAFEA376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A60586FE0346BF89DBC5FD30D1EEAB8">
    <w:name w:val="C2A60586FE0346BF89DBC5FD30D1EEAB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8354EB2A9E4D9C919DDB358D3EA9048">
    <w:name w:val="018354EB2A9E4D9C919DDB358D3EA904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1397437773481C92E248832354E1888">
    <w:name w:val="831397437773481C92E248832354E188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98F5BF2C144E7FB3330FFFCD1E3E948">
    <w:name w:val="3498F5BF2C144E7FB3330FFFCD1E3E94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23564CD9DB4D52B2A4F7F799E0210E8">
    <w:name w:val="3A23564CD9DB4D52B2A4F7F799E0210E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6B55E5F5934EF080B7B221C3FA5C6F8">
    <w:name w:val="5A6B55E5F5934EF080B7B221C3FA5C6F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6BBD9084C74157B867120C15D2A5568">
    <w:name w:val="576BBD9084C74157B867120C15D2A556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39A0858B148E288F915EC4FE70D5C8">
    <w:name w:val="F2739A0858B148E288F915EC4FE70D5C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667FD542C64E60BB5C08044BCFC1598">
    <w:name w:val="9E667FD542C64E60BB5C08044BCFC159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6B20D6FDBA4102A4066149CF6111E35">
    <w:name w:val="A26B20D6FDBA4102A4066149CF6111E3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FE4579E94742FE9E4E9B3F2910C2CC8">
    <w:name w:val="67FE4579E94742FE9E4E9B3F2910C2CC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C33D71AE2641E3B9C896AFC6A48FFD8">
    <w:name w:val="99C33D71AE2641E3B9C896AFC6A48FFD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233416A3734B498089188F7BC47F798">
    <w:name w:val="0F233416A3734B498089188F7BC47F79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AB6B286C98479B8F05445B4E898ADF8">
    <w:name w:val="75AB6B286C98479B8F05445B4E898ADF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40ADE535134A03B1F823CD5D755A8F8">
    <w:name w:val="DB40ADE535134A03B1F823CD5D755A8F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8EA880D02D4D19A73D149B65A4AA247">
    <w:name w:val="F78EA880D02D4D19A73D149B65A4AA24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EB08AC1FFA4EA89508128B28790D7C8">
    <w:name w:val="81EB08AC1FFA4EA89508128B28790D7C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95F05EE7BF4D099D5AE31C00CB499C8">
    <w:name w:val="CB95F05EE7BF4D099D5AE31C00CB499C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AB626C8AE74AC4A1CD2FA97487357B8">
    <w:name w:val="0EAB626C8AE74AC4A1CD2FA97487357B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91EB696D145D5A7F110707E2AF2928">
    <w:name w:val="27E91EB696D145D5A7F110707E2AF292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1A44FC0DAF45C684044E406CFB5CEB8">
    <w:name w:val="A41A44FC0DAF45C684044E406CFB5CEB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155DE793A4C49AC9EF8340EBB66E18">
    <w:name w:val="4DB155DE793A4C49AC9EF8340EBB66E1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6563E9E03F48C89D16CB4AB0F47C468">
    <w:name w:val="526563E9E03F48C89D16CB4AB0F47C46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19A46028445B9A046FB5601FDE5BE8">
    <w:name w:val="7BB19A46028445B9A046FB5601FDE5BE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4AD254C9941658C6AA65F1C49E9CA8">
    <w:name w:val="7164AD254C9941658C6AA65F1C49E9CA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40">
    <w:name w:val="9F4FA936042946108A3CFAB96767F7C64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40">
    <w:name w:val="42258062BA144083ABA3402760BE74B34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ADEF885F54DD69D0E0FD529CA098210">
    <w:name w:val="D6BADEF885F54DD69D0E0FD529CA0982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B27D9E597D4D59947DB2CC2CD488DB10">
    <w:name w:val="91B27D9E597D4D59947DB2CC2CD488DB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24DB0C79174717947D799F7890A79410">
    <w:name w:val="F924DB0C79174717947D799F7890A794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445822C3946688816380C8442811310">
    <w:name w:val="CD6445822C3946688816380C84428113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5DC19060F048F39656BFB309CD6D9710">
    <w:name w:val="AE5DC19060F048F39656BFB309CD6D97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79D2CB0E0A41EDAAC81766909ED4A610">
    <w:name w:val="8679D2CB0E0A41EDAAC81766909ED4A6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35D51E4C4451CA35D3090CB2E3CC310">
    <w:name w:val="E3535D51E4C4451CA35D3090CB2E3CC3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655F196D64F13B7F4BE4A968ED9D010">
    <w:name w:val="8C1655F196D64F13B7F4BE4A968ED9D0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530EE8AAD847E99ECF0F3A35F5689810">
    <w:name w:val="3F530EE8AAD847E99ECF0F3A35F56898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868DC2CC43482A813164A52C640EEA10">
    <w:name w:val="86868DC2CC43482A813164A52C640EEA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ABCE890E8D4C14A9A668754728A9A010">
    <w:name w:val="F1ABCE890E8D4C14A9A668754728A9A0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37">
    <w:name w:val="A903CE14C0BB45D49A26FFBD7B4B6BCD37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37">
    <w:name w:val="27AF60619B874353A2C56017827609AA37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37">
    <w:name w:val="C1ABBDA68E9940028A27ECEB60B9EC0637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6E6E02D6FCE49BD9200AECDC0DB3D449">
    <w:name w:val="F6E6E02D6FCE49BD9200AECDC0DB3D449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A664C1508C34FDF9633D1885482A8019">
    <w:name w:val="5A664C1508C34FDF9633D1885482A8019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18B97039E403449C849745584EAC878A9">
    <w:name w:val="18B97039E403449C849745584EAC878A9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F784F35BE0D435E91A0FEA393653E669">
    <w:name w:val="CF784F35BE0D435E91A0FEA393653E66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9154B2A9D340DF8CBA238D6FE953A19">
    <w:name w:val="FA9154B2A9D340DF8CBA238D6FE953A1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17AA35C8B4E70B533BBA20163CA939">
    <w:name w:val="E8417AA35C8B4E70B533BBA20163CA93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198BB50B84FCC9850DF06B9CC72179">
    <w:name w:val="01E198BB50B84FCC9850DF06B9CC7217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58215369454930956612CD341F654C9">
    <w:name w:val="7958215369454930956612CD341F654C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2E631C0D584023BDCE3CC0021B3CEB9">
    <w:name w:val="602E631C0D584023BDCE3CC0021B3CEB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120FB7764F46E19E473020BC61B8979">
    <w:name w:val="17120FB7764F46E19E473020BC61B897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68A30922DF436FAFC5A392CAFEA3769">
    <w:name w:val="7E68A30922DF436FAFC5A392CAFEA376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A60586FE0346BF89DBC5FD30D1EEAB9">
    <w:name w:val="C2A60586FE0346BF89DBC5FD30D1EEAB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8354EB2A9E4D9C919DDB358D3EA9049">
    <w:name w:val="018354EB2A9E4D9C919DDB358D3EA904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1397437773481C92E248832354E1889">
    <w:name w:val="831397437773481C92E248832354E188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98F5BF2C144E7FB3330FFFCD1E3E949">
    <w:name w:val="3498F5BF2C144E7FB3330FFFCD1E3E94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23564CD9DB4D52B2A4F7F799E0210E9">
    <w:name w:val="3A23564CD9DB4D52B2A4F7F799E0210E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6B55E5F5934EF080B7B221C3FA5C6F9">
    <w:name w:val="5A6B55E5F5934EF080B7B221C3FA5C6F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6BBD9084C74157B867120C15D2A5569">
    <w:name w:val="576BBD9084C74157B867120C15D2A556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39A0858B148E288F915EC4FE70D5C9">
    <w:name w:val="F2739A0858B148E288F915EC4FE70D5C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667FD542C64E60BB5C08044BCFC1599">
    <w:name w:val="9E667FD542C64E60BB5C08044BCFC159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6B20D6FDBA4102A4066149CF6111E36">
    <w:name w:val="A26B20D6FDBA4102A4066149CF6111E3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FE4579E94742FE9E4E9B3F2910C2CC9">
    <w:name w:val="67FE4579E94742FE9E4E9B3F2910C2CC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C33D71AE2641E3B9C896AFC6A48FFD9">
    <w:name w:val="99C33D71AE2641E3B9C896AFC6A48FFD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233416A3734B498089188F7BC47F799">
    <w:name w:val="0F233416A3734B498089188F7BC47F79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AB6B286C98479B8F05445B4E898ADF9">
    <w:name w:val="75AB6B286C98479B8F05445B4E898ADF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40ADE535134A03B1F823CD5D755A8F9">
    <w:name w:val="DB40ADE535134A03B1F823CD5D755A8F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8EA880D02D4D19A73D149B65A4AA248">
    <w:name w:val="F78EA880D02D4D19A73D149B65A4AA24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EB08AC1FFA4EA89508128B28790D7C9">
    <w:name w:val="81EB08AC1FFA4EA89508128B28790D7C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95F05EE7BF4D099D5AE31C00CB499C9">
    <w:name w:val="CB95F05EE7BF4D099D5AE31C00CB499C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AB626C8AE74AC4A1CD2FA97487357B9">
    <w:name w:val="0EAB626C8AE74AC4A1CD2FA97487357B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91EB696D145D5A7F110707E2AF2929">
    <w:name w:val="27E91EB696D145D5A7F110707E2AF292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1A44FC0DAF45C684044E406CFB5CEB9">
    <w:name w:val="A41A44FC0DAF45C684044E406CFB5CEB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155DE793A4C49AC9EF8340EBB66E19">
    <w:name w:val="4DB155DE793A4C49AC9EF8340EBB66E1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6563E9E03F48C89D16CB4AB0F47C469">
    <w:name w:val="526563E9E03F48C89D16CB4AB0F47C46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19A46028445B9A046FB5601FDE5BE9">
    <w:name w:val="7BB19A46028445B9A046FB5601FDE5BE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4AD254C9941658C6AA65F1C49E9CA9">
    <w:name w:val="7164AD254C9941658C6AA65F1C49E9CA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41">
    <w:name w:val="9F4FA936042946108A3CFAB96767F7C64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41">
    <w:name w:val="42258062BA144083ABA3402760BE74B34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ADEF885F54DD69D0E0FD529CA098211">
    <w:name w:val="D6BADEF885F54DD69D0E0FD529CA0982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B27D9E597D4D59947DB2CC2CD488DB11">
    <w:name w:val="91B27D9E597D4D59947DB2CC2CD488DB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24DB0C79174717947D799F7890A79411">
    <w:name w:val="F924DB0C79174717947D799F7890A794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445822C3946688816380C8442811311">
    <w:name w:val="CD6445822C3946688816380C84428113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5DC19060F048F39656BFB309CD6D9711">
    <w:name w:val="AE5DC19060F048F39656BFB309CD6D97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79D2CB0E0A41EDAAC81766909ED4A611">
    <w:name w:val="8679D2CB0E0A41EDAAC81766909ED4A6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35D51E4C4451CA35D3090CB2E3CC311">
    <w:name w:val="E3535D51E4C4451CA35D3090CB2E3CC3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655F196D64F13B7F4BE4A968ED9D011">
    <w:name w:val="8C1655F196D64F13B7F4BE4A968ED9D0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530EE8AAD847E99ECF0F3A35F5689811">
    <w:name w:val="3F530EE8AAD847E99ECF0F3A35F56898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868DC2CC43482A813164A52C640EEA11">
    <w:name w:val="86868DC2CC43482A813164A52C640EEA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ABCE890E8D4C14A9A668754728A9A011">
    <w:name w:val="F1ABCE890E8D4C14A9A668754728A9A0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38">
    <w:name w:val="A903CE14C0BB45D49A26FFBD7B4B6BCD38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38">
    <w:name w:val="27AF60619B874353A2C56017827609AA38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38">
    <w:name w:val="C1ABBDA68E9940028A27ECEB60B9EC0638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6E6E02D6FCE49BD9200AECDC0DB3D4410">
    <w:name w:val="F6E6E02D6FCE49BD9200AECDC0DB3D4410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A664C1508C34FDF9633D1885482A80110">
    <w:name w:val="5A664C1508C34FDF9633D1885482A80110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18B97039E403449C849745584EAC878A10">
    <w:name w:val="18B97039E403449C849745584EAC878A10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F784F35BE0D435E91A0FEA393653E6610">
    <w:name w:val="CF784F35BE0D435E91A0FEA393653E66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9154B2A9D340DF8CBA238D6FE953A110">
    <w:name w:val="FA9154B2A9D340DF8CBA238D6FE953A1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17AA35C8B4E70B533BBA20163CA9310">
    <w:name w:val="E8417AA35C8B4E70B533BBA20163CA93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198BB50B84FCC9850DF06B9CC721710">
    <w:name w:val="01E198BB50B84FCC9850DF06B9CC7217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58215369454930956612CD341F654C10">
    <w:name w:val="7958215369454930956612CD341F654C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2E631C0D584023BDCE3CC0021B3CEB10">
    <w:name w:val="602E631C0D584023BDCE3CC0021B3CEB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120FB7764F46E19E473020BC61B89710">
    <w:name w:val="17120FB7764F46E19E473020BC61B897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68A30922DF436FAFC5A392CAFEA37610">
    <w:name w:val="7E68A30922DF436FAFC5A392CAFEA376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A60586FE0346BF89DBC5FD30D1EEAB10">
    <w:name w:val="C2A60586FE0346BF89DBC5FD30D1EEAB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8354EB2A9E4D9C919DDB358D3EA90410">
    <w:name w:val="018354EB2A9E4D9C919DDB358D3EA904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1397437773481C92E248832354E18810">
    <w:name w:val="831397437773481C92E248832354E188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98F5BF2C144E7FB3330FFFCD1E3E9410">
    <w:name w:val="3498F5BF2C144E7FB3330FFFCD1E3E94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23564CD9DB4D52B2A4F7F799E0210E10">
    <w:name w:val="3A23564CD9DB4D52B2A4F7F799E0210E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6B55E5F5934EF080B7B221C3FA5C6F10">
    <w:name w:val="5A6B55E5F5934EF080B7B221C3FA5C6F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6BBD9084C74157B867120C15D2A55610">
    <w:name w:val="576BBD9084C74157B867120C15D2A556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39A0858B148E288F915EC4FE70D5C10">
    <w:name w:val="F2739A0858B148E288F915EC4FE70D5C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667FD542C64E60BB5C08044BCFC15910">
    <w:name w:val="9E667FD542C64E60BB5C08044BCFC159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6B20D6FDBA4102A4066149CF6111E37">
    <w:name w:val="A26B20D6FDBA4102A4066149CF6111E3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FE4579E94742FE9E4E9B3F2910C2CC10">
    <w:name w:val="67FE4579E94742FE9E4E9B3F2910C2CC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C33D71AE2641E3B9C896AFC6A48FFD10">
    <w:name w:val="99C33D71AE2641E3B9C896AFC6A48FFD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233416A3734B498089188F7BC47F7910">
    <w:name w:val="0F233416A3734B498089188F7BC47F79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AB6B286C98479B8F05445B4E898ADF10">
    <w:name w:val="75AB6B286C98479B8F05445B4E898ADF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40ADE535134A03B1F823CD5D755A8F10">
    <w:name w:val="DB40ADE535134A03B1F823CD5D755A8F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8EA880D02D4D19A73D149B65A4AA249">
    <w:name w:val="F78EA880D02D4D19A73D149B65A4AA24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EB08AC1FFA4EA89508128B28790D7C10">
    <w:name w:val="81EB08AC1FFA4EA89508128B28790D7C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95F05EE7BF4D099D5AE31C00CB499C10">
    <w:name w:val="CB95F05EE7BF4D099D5AE31C00CB499C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AB626C8AE74AC4A1CD2FA97487357B10">
    <w:name w:val="0EAB626C8AE74AC4A1CD2FA97487357B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91EB696D145D5A7F110707E2AF29210">
    <w:name w:val="27E91EB696D145D5A7F110707E2AF292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1A44FC0DAF45C684044E406CFB5CEB10">
    <w:name w:val="A41A44FC0DAF45C684044E406CFB5CEB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155DE793A4C49AC9EF8340EBB66E110">
    <w:name w:val="4DB155DE793A4C49AC9EF8340EBB66E1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6563E9E03F48C89D16CB4AB0F47C4610">
    <w:name w:val="526563E9E03F48C89D16CB4AB0F47C46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19A46028445B9A046FB5601FDE5BE10">
    <w:name w:val="7BB19A46028445B9A046FB5601FDE5BE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4AD254C9941658C6AA65F1C49E9CA10">
    <w:name w:val="7164AD254C9941658C6AA65F1C49E9CA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02D3C55B4014B488758196441AD45CD">
    <w:name w:val="E02D3C55B4014B488758196441AD45CD"/>
    <w:rsid w:val="00ED1CD4"/>
  </w:style>
  <w:style w:type="paragraph" w:customStyle="1" w:styleId="5D5D045EB6CE425EA9C6DCB1B98C918F">
    <w:name w:val="5D5D045EB6CE425EA9C6DCB1B98C918F"/>
    <w:rsid w:val="00ED1CD4"/>
  </w:style>
  <w:style w:type="paragraph" w:customStyle="1" w:styleId="F4B2E1B2C375448EB1392410E6D41C51">
    <w:name w:val="F4B2E1B2C375448EB1392410E6D41C51"/>
    <w:rsid w:val="00ED1CD4"/>
  </w:style>
  <w:style w:type="paragraph" w:customStyle="1" w:styleId="93107CA9D06A40AABD1B0930C46A751D">
    <w:name w:val="93107CA9D06A40AABD1B0930C46A751D"/>
    <w:rsid w:val="00ED1CD4"/>
  </w:style>
  <w:style w:type="paragraph" w:customStyle="1" w:styleId="725264BF430E4C21AFD69A5D38752FD2">
    <w:name w:val="725264BF430E4C21AFD69A5D38752FD2"/>
    <w:rsid w:val="00ED1CD4"/>
  </w:style>
  <w:style w:type="paragraph" w:customStyle="1" w:styleId="44A1DD69FFA1499FB91A277A759235EE">
    <w:name w:val="44A1DD69FFA1499FB91A277A759235EE"/>
    <w:rsid w:val="00ED1CD4"/>
  </w:style>
  <w:style w:type="paragraph" w:customStyle="1" w:styleId="725264BF430E4C21AFD69A5D38752FD21">
    <w:name w:val="725264BF430E4C21AFD69A5D38752FD2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A1DD69FFA1499FB91A277A759235EE1">
    <w:name w:val="44A1DD69FFA1499FB91A277A759235EE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39">
    <w:name w:val="A903CE14C0BB45D49A26FFBD7B4B6BCD39"/>
    <w:rsid w:val="00ED1CD4"/>
    <w:pPr>
      <w:numPr>
        <w:numId w:val="6"/>
      </w:num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39">
    <w:name w:val="27AF60619B874353A2C56017827609AA39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39">
    <w:name w:val="C1ABBDA68E9940028A27ECEB60B9EC0639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E208BAC8427B4B81922D58995B1BA9E4">
    <w:name w:val="E208BAC8427B4B81922D58995B1BA9E4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7F377D4C6C0A47968F8C96D9EAA4494A">
    <w:name w:val="7F377D4C6C0A47968F8C96D9EAA4494A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A0DCB3B67BDF47CB936236FE96C699B6">
    <w:name w:val="A0DCB3B67BDF47CB936236FE96C699B6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A07D0F381B0549EAB1FDB2003159BABC">
    <w:name w:val="A07D0F381B0549EAB1FDB2003159BABC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02D3C55B4014B488758196441AD45CD1">
    <w:name w:val="E02D3C55B4014B488758196441AD45CD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5D045EB6CE425EA9C6DCB1B98C918F1">
    <w:name w:val="5D5D045EB6CE425EA9C6DCB1B98C918F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CDFF3841F74354A175752314D0013A">
    <w:name w:val="6ECDFF3841F74354A175752314D0013A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3F7D6D55C924E4C8D32781B8F97597E">
    <w:name w:val="53F7D6D55C924E4C8D32781B8F97597E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E028C03E1B4264962051108991948E">
    <w:name w:val="ADE028C03E1B4264962051108991948E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1B16AC8F464384B05BEA2F3F1D9228">
    <w:name w:val="2D1B16AC8F464384B05BEA2F3F1D9228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E3B9221635466BA52344F378B9E96A">
    <w:name w:val="8CE3B9221635466BA52344F378B9E96A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B0F117C71D145C6A6E43C96B4F63ADC">
    <w:name w:val="5B0F117C71D145C6A6E43C96B4F63ADC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B3B3255219A4A7A8798A1448345D25D">
    <w:name w:val="8B3B3255219A4A7A8798A1448345D25D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E10F4E70574F34A29952CC7DC67982">
    <w:name w:val="08E10F4E70574F34A29952CC7DC6798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6EDC0D35694A21AC5967C20BE81F85">
    <w:name w:val="7B6EDC0D35694A21AC5967C20BE81F85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7250FFA376495DA071731D5A1C8697">
    <w:name w:val="6D7250FFA376495DA071731D5A1C8697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6A359ACEC545C1950013224EA74989">
    <w:name w:val="0C6A359ACEC545C1950013224EA74989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13D0568AEB47B482D4EED83BB2D8AE">
    <w:name w:val="8213D0568AEB47B482D4EED83BB2D8AE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33439D44CA4556B70B17E0FFD445F2">
    <w:name w:val="6D33439D44CA4556B70B17E0FFD445F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23F52A13F774A1D90E41953D7505449">
    <w:name w:val="223F52A13F774A1D90E41953D7505449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1E838E4FB94A3F856FB5A3ABE6AFFE">
    <w:name w:val="AD1E838E4FB94A3F856FB5A3ABE6AFFE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FB248953494FB8AD205F5AA4443142">
    <w:name w:val="D9FB248953494FB8AD205F5AA444314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6FA03827A47BDA423FAE68F16CFFD">
    <w:name w:val="F206FA03827A47BDA423FAE68F16CFFD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FA43948AD04353AA131A89823261ED">
    <w:name w:val="F9FA43948AD04353AA131A89823261ED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F5A61935E14DE6B8E59611099DB309">
    <w:name w:val="86F5A61935E14DE6B8E59611099DB309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EB73137D0D479A8FB60E3E9E787604">
    <w:name w:val="0EEB73137D0D479A8FB60E3E9E787604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4B3DCAEA724702965F50F20BA7603D">
    <w:name w:val="E54B3DCAEA724702965F50F20BA7603D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16843D7A924A4683E84EA0E092640A">
    <w:name w:val="0116843D7A924A4683E84EA0E092640A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81043EC8C34B7B823D6EFE725CF3CA">
    <w:name w:val="7D81043EC8C34B7B823D6EFE725CF3CA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88DFCF93CC4D92B42B1FCFB5EA6DBF">
    <w:name w:val="1588DFCF93CC4D92B42B1FCFB5EA6DBF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1BDBC108634619A6DBD51D8E659865">
    <w:name w:val="FE1BDBC108634619A6DBD51D8E659865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AED26B1F85420E9BACF0547013A746">
    <w:name w:val="C5AED26B1F85420E9BACF0547013A746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2DF1F9EFD947598E3B703E582029CC">
    <w:name w:val="652DF1F9EFD947598E3B703E582029CC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D8582B8EE1419BBC6ACE6BF45D891F">
    <w:name w:val="12D8582B8EE1419BBC6ACE6BF45D891F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86B128A7F4B33907DFF392325E364">
    <w:name w:val="6F886B128A7F4B33907DFF392325E364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2060F77B054CA98EEE35B15353B6AF">
    <w:name w:val="3E2060F77B054CA98EEE35B15353B6AF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8CD06BB40849DDA4E7BA66035C4FFC">
    <w:name w:val="338CD06BB40849DDA4E7BA66035C4FFC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5DDAA9A576435E870383CC176C06EA">
    <w:name w:val="8A5DDAA9A576435E870383CC176C06EA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25264BF430E4C21AFD69A5D38752FD22">
    <w:name w:val="725264BF430E4C21AFD69A5D38752FD2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A1DD69FFA1499FB91A277A759235EE2">
    <w:name w:val="44A1DD69FFA1499FB91A277A759235EE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E0A0CF970C45E9AD0DA2C66BFCB8C8">
    <w:name w:val="D9E0A0CF970C45E9AD0DA2C66BFCB8C8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40">
    <w:name w:val="A903CE14C0BB45D49A26FFBD7B4B6BCD40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40">
    <w:name w:val="27AF60619B874353A2C56017827609AA40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40">
    <w:name w:val="C1ABBDA68E9940028A27ECEB60B9EC0640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E208BAC8427B4B81922D58995B1BA9E41">
    <w:name w:val="E208BAC8427B4B81922D58995B1BA9E41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7F377D4C6C0A47968F8C96D9EAA4494A1">
    <w:name w:val="7F377D4C6C0A47968F8C96D9EAA4494A1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A0DCB3B67BDF47CB936236FE96C699B61">
    <w:name w:val="A0DCB3B67BDF47CB936236FE96C699B61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A07D0F381B0549EAB1FDB2003159BABC1">
    <w:name w:val="A07D0F381B0549EAB1FDB2003159BABC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02D3C55B4014B488758196441AD45CD2">
    <w:name w:val="E02D3C55B4014B488758196441AD45CD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5D045EB6CE425EA9C6DCB1B98C918F2">
    <w:name w:val="5D5D045EB6CE425EA9C6DCB1B98C918F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CDFF3841F74354A175752314D0013A1">
    <w:name w:val="6ECDFF3841F74354A175752314D0013A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3F7D6D55C924E4C8D32781B8F97597E1">
    <w:name w:val="53F7D6D55C924E4C8D32781B8F97597E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E028C03E1B4264962051108991948E1">
    <w:name w:val="ADE028C03E1B4264962051108991948E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1B16AC8F464384B05BEA2F3F1D92281">
    <w:name w:val="2D1B16AC8F464384B05BEA2F3F1D9228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E3B9221635466BA52344F378B9E96A1">
    <w:name w:val="8CE3B9221635466BA52344F378B9E96A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B0F117C71D145C6A6E43C96B4F63ADC1">
    <w:name w:val="5B0F117C71D145C6A6E43C96B4F63ADC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B3B3255219A4A7A8798A1448345D25D1">
    <w:name w:val="8B3B3255219A4A7A8798A1448345D25D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E10F4E70574F34A29952CC7DC679821">
    <w:name w:val="08E10F4E70574F34A29952CC7DC67982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6EDC0D35694A21AC5967C20BE81F851">
    <w:name w:val="7B6EDC0D35694A21AC5967C20BE81F85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7250FFA376495DA071731D5A1C86971">
    <w:name w:val="6D7250FFA376495DA071731D5A1C8697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6A359ACEC545C1950013224EA749891">
    <w:name w:val="0C6A359ACEC545C1950013224EA74989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13D0568AEB47B482D4EED83BB2D8AE1">
    <w:name w:val="8213D0568AEB47B482D4EED83BB2D8AE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33439D44CA4556B70B17E0FFD445F21">
    <w:name w:val="6D33439D44CA4556B70B17E0FFD445F2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23F52A13F774A1D90E41953D75054491">
    <w:name w:val="223F52A13F774A1D90E41953D7505449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1E838E4FB94A3F856FB5A3ABE6AFFE1">
    <w:name w:val="AD1E838E4FB94A3F856FB5A3ABE6AFFE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FB248953494FB8AD205F5AA44431421">
    <w:name w:val="D9FB248953494FB8AD205F5AA4443142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6FA03827A47BDA423FAE68F16CFFD1">
    <w:name w:val="F206FA03827A47BDA423FAE68F16CFFD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FA43948AD04353AA131A89823261ED1">
    <w:name w:val="F9FA43948AD04353AA131A89823261ED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F5A61935E14DE6B8E59611099DB3091">
    <w:name w:val="86F5A61935E14DE6B8E59611099DB309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EB73137D0D479A8FB60E3E9E7876041">
    <w:name w:val="0EEB73137D0D479A8FB60E3E9E787604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4B3DCAEA724702965F50F20BA7603D1">
    <w:name w:val="E54B3DCAEA724702965F50F20BA7603D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16843D7A924A4683E84EA0E092640A1">
    <w:name w:val="0116843D7A924A4683E84EA0E092640A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81043EC8C34B7B823D6EFE725CF3CA1">
    <w:name w:val="7D81043EC8C34B7B823D6EFE725CF3CA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88DFCF93CC4D92B42B1FCFB5EA6DBF1">
    <w:name w:val="1588DFCF93CC4D92B42B1FCFB5EA6DBF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1BDBC108634619A6DBD51D8E6598651">
    <w:name w:val="FE1BDBC108634619A6DBD51D8E659865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AED26B1F85420E9BACF0547013A7461">
    <w:name w:val="C5AED26B1F85420E9BACF0547013A746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2DF1F9EFD947598E3B703E582029CC1">
    <w:name w:val="652DF1F9EFD947598E3B703E582029CC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D8582B8EE1419BBC6ACE6BF45D891F1">
    <w:name w:val="12D8582B8EE1419BBC6ACE6BF45D891F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86B128A7F4B33907DFF392325E3641">
    <w:name w:val="6F886B128A7F4B33907DFF392325E364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2060F77B054CA98EEE35B15353B6AF1">
    <w:name w:val="3E2060F77B054CA98EEE35B15353B6AF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8CD06BB40849DDA4E7BA66035C4FFC1">
    <w:name w:val="338CD06BB40849DDA4E7BA66035C4FFC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5DDAA9A576435E870383CC176C06EA1">
    <w:name w:val="8A5DDAA9A576435E870383CC176C06EA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C3B6C1299547D7AF16D3C05A67012A">
    <w:name w:val="4DC3B6C1299547D7AF16D3C05A67012A"/>
    <w:rsid w:val="00ED1CD4"/>
  </w:style>
  <w:style w:type="paragraph" w:customStyle="1" w:styleId="388ACA948A4D4749A92BDE330570085C">
    <w:name w:val="388ACA948A4D4749A92BDE330570085C"/>
    <w:rsid w:val="00ED1CD4"/>
  </w:style>
  <w:style w:type="paragraph" w:customStyle="1" w:styleId="3C56AAE490F3449A8172F2DF66AE5F63">
    <w:name w:val="3C56AAE490F3449A8172F2DF66AE5F63"/>
    <w:rsid w:val="00ED1CD4"/>
  </w:style>
  <w:style w:type="paragraph" w:customStyle="1" w:styleId="93C5921A149B46B6891BDFD5DA991C43">
    <w:name w:val="93C5921A149B46B6891BDFD5DA991C43"/>
    <w:rsid w:val="00ED1CD4"/>
  </w:style>
  <w:style w:type="paragraph" w:customStyle="1" w:styleId="4604E5BAC110452FBA1977AF5AB46EF6">
    <w:name w:val="4604E5BAC110452FBA1977AF5AB46EF6"/>
    <w:rsid w:val="00ED1CD4"/>
  </w:style>
  <w:style w:type="paragraph" w:customStyle="1" w:styleId="D0EA55012480449885F70C3491264DC3">
    <w:name w:val="D0EA55012480449885F70C3491264DC3"/>
    <w:rsid w:val="00ED1CD4"/>
  </w:style>
  <w:style w:type="paragraph" w:customStyle="1" w:styleId="2C213800527A4517AD32AFA31487DB8E">
    <w:name w:val="2C213800527A4517AD32AFA31487DB8E"/>
    <w:rsid w:val="00ED1CD4"/>
  </w:style>
  <w:style w:type="paragraph" w:customStyle="1" w:styleId="BC787C8448C2409B978CD14F70EB00C3">
    <w:name w:val="BC787C8448C2409B978CD14F70EB00C3"/>
    <w:rsid w:val="00ED1CD4"/>
  </w:style>
  <w:style w:type="paragraph" w:customStyle="1" w:styleId="36AC30B3649C49258AF0209DB3E51E4D">
    <w:name w:val="36AC30B3649C49258AF0209DB3E51E4D"/>
    <w:rsid w:val="00ED1CD4"/>
  </w:style>
  <w:style w:type="paragraph" w:customStyle="1" w:styleId="19B25D1F20514ED6926995BD5C5A1F2A">
    <w:name w:val="19B25D1F20514ED6926995BD5C5A1F2A"/>
    <w:rsid w:val="00ED1CD4"/>
  </w:style>
  <w:style w:type="paragraph" w:customStyle="1" w:styleId="F4F075B7998148F2A28882D050A9CBB3">
    <w:name w:val="F4F075B7998148F2A28882D050A9CBB3"/>
    <w:rsid w:val="00ED1CD4"/>
  </w:style>
  <w:style w:type="paragraph" w:customStyle="1" w:styleId="A9EBE6F236C943D98FA9071CBD082B9F">
    <w:name w:val="A9EBE6F236C943D98FA9071CBD082B9F"/>
    <w:rsid w:val="00ED1CD4"/>
  </w:style>
  <w:style w:type="paragraph" w:customStyle="1" w:styleId="D67075195EDB4CDE8E0AD036D1A4F173">
    <w:name w:val="D67075195EDB4CDE8E0AD036D1A4F173"/>
    <w:rsid w:val="00ED1CD4"/>
  </w:style>
  <w:style w:type="paragraph" w:customStyle="1" w:styleId="A3BC7864777141B49DBC4ABAF5961134">
    <w:name w:val="A3BC7864777141B49DBC4ABAF5961134"/>
    <w:rsid w:val="00ED1CD4"/>
  </w:style>
  <w:style w:type="paragraph" w:customStyle="1" w:styleId="90BE8508F15A404F8DD3A81DD697CBBD">
    <w:name w:val="90BE8508F15A404F8DD3A81DD697CBBD"/>
    <w:rsid w:val="00ED1CD4"/>
  </w:style>
  <w:style w:type="paragraph" w:customStyle="1" w:styleId="A7336276B36D4E41ACCB1DF22B1E7B43">
    <w:name w:val="A7336276B36D4E41ACCB1DF22B1E7B43"/>
    <w:rsid w:val="00ED1CD4"/>
  </w:style>
  <w:style w:type="paragraph" w:customStyle="1" w:styleId="76B847A5538840058F01F013046A2D34">
    <w:name w:val="76B847A5538840058F01F013046A2D34"/>
    <w:rsid w:val="00ED1CD4"/>
  </w:style>
  <w:style w:type="paragraph" w:customStyle="1" w:styleId="666D6D6A9EC64D4E82D6ED735640BC12">
    <w:name w:val="666D6D6A9EC64D4E82D6ED735640BC12"/>
    <w:rsid w:val="00ED1CD4"/>
  </w:style>
  <w:style w:type="paragraph" w:customStyle="1" w:styleId="53D1CBFA80E1420885227F0BB99D067A">
    <w:name w:val="53D1CBFA80E1420885227F0BB99D067A"/>
    <w:rsid w:val="00ED1CD4"/>
  </w:style>
  <w:style w:type="paragraph" w:customStyle="1" w:styleId="308D44CA20E64626B5DEE4122BBB31BB">
    <w:name w:val="308D44CA20E64626B5DEE4122BBB31BB"/>
    <w:rsid w:val="00ED1CD4"/>
  </w:style>
  <w:style w:type="paragraph" w:customStyle="1" w:styleId="E500CCA8E1324439AB1AA0AD45FC4AC3">
    <w:name w:val="E500CCA8E1324439AB1AA0AD45FC4AC3"/>
    <w:rsid w:val="00ED1CD4"/>
  </w:style>
  <w:style w:type="paragraph" w:customStyle="1" w:styleId="61209DB788AE4A9FB68A79C2D5EF251F">
    <w:name w:val="61209DB788AE4A9FB68A79C2D5EF251F"/>
    <w:rsid w:val="00ED1CD4"/>
  </w:style>
  <w:style w:type="paragraph" w:customStyle="1" w:styleId="D8345EABE9214E40B70941A5C5D9C36F">
    <w:name w:val="D8345EABE9214E40B70941A5C5D9C36F"/>
    <w:rsid w:val="00ED1CD4"/>
  </w:style>
  <w:style w:type="paragraph" w:customStyle="1" w:styleId="D60C6CB3A6504B3094804DA222EA9E46">
    <w:name w:val="D60C6CB3A6504B3094804DA222EA9E46"/>
    <w:rsid w:val="00ED1CD4"/>
  </w:style>
  <w:style w:type="paragraph" w:customStyle="1" w:styleId="3C0FDFACA94D4E13936CCCF2AC3C03FC">
    <w:name w:val="3C0FDFACA94D4E13936CCCF2AC3C03FC"/>
    <w:rsid w:val="00ED1CD4"/>
  </w:style>
  <w:style w:type="paragraph" w:customStyle="1" w:styleId="ACF074AD6C51406D9424C65AC7D8B12F">
    <w:name w:val="ACF074AD6C51406D9424C65AC7D8B12F"/>
    <w:rsid w:val="00ED1CD4"/>
  </w:style>
  <w:style w:type="paragraph" w:customStyle="1" w:styleId="D4AA5024A26F405B88543453CDD12849">
    <w:name w:val="D4AA5024A26F405B88543453CDD12849"/>
    <w:rsid w:val="00ED1CD4"/>
  </w:style>
  <w:style w:type="paragraph" w:customStyle="1" w:styleId="76B8C55849F74D6DBDFB4797A0970BC1">
    <w:name w:val="76B8C55849F74D6DBDFB4797A0970BC1"/>
    <w:rsid w:val="00ED1CD4"/>
  </w:style>
  <w:style w:type="paragraph" w:customStyle="1" w:styleId="A86282ACC68348469BD2AD8F2E7C3849">
    <w:name w:val="A86282ACC68348469BD2AD8F2E7C3849"/>
    <w:rsid w:val="00ED1CD4"/>
  </w:style>
  <w:style w:type="paragraph" w:customStyle="1" w:styleId="5CA5699B6B784AA3925A03BA6F6D90AA">
    <w:name w:val="5CA5699B6B784AA3925A03BA6F6D90AA"/>
    <w:rsid w:val="00ED1CD4"/>
  </w:style>
  <w:style w:type="paragraph" w:customStyle="1" w:styleId="7A7B79A5A3AC42CEB8796B004B63C9B3">
    <w:name w:val="7A7B79A5A3AC42CEB8796B004B63C9B3"/>
    <w:rsid w:val="00ED1CD4"/>
  </w:style>
  <w:style w:type="paragraph" w:customStyle="1" w:styleId="330B7DFEEF994E4BA9E819E18F9A1D1F">
    <w:name w:val="330B7DFEEF994E4BA9E819E18F9A1D1F"/>
    <w:rsid w:val="00ED1CD4"/>
  </w:style>
  <w:style w:type="paragraph" w:customStyle="1" w:styleId="EDF300E591874755A0269965B97CF3A9">
    <w:name w:val="EDF300E591874755A0269965B97CF3A9"/>
    <w:rsid w:val="00ED1CD4"/>
  </w:style>
  <w:style w:type="paragraph" w:customStyle="1" w:styleId="08210103B074485D984F3AC710BC29DE">
    <w:name w:val="08210103B074485D984F3AC710BC29DE"/>
    <w:rsid w:val="00ED1CD4"/>
  </w:style>
  <w:style w:type="paragraph" w:customStyle="1" w:styleId="90368D452D7D45E0B8B14067AE5682D0">
    <w:name w:val="90368D452D7D45E0B8B14067AE5682D0"/>
    <w:rsid w:val="00ED1CD4"/>
  </w:style>
  <w:style w:type="paragraph" w:customStyle="1" w:styleId="4D358FB61C934F1B84D5CDA07608AB22">
    <w:name w:val="4D358FB61C934F1B84D5CDA07608AB22"/>
    <w:rsid w:val="00ED1CD4"/>
  </w:style>
  <w:style w:type="paragraph" w:customStyle="1" w:styleId="6DC11037FFB74010B08D72CAB2B5FC25">
    <w:name w:val="6DC11037FFB74010B08D72CAB2B5FC25"/>
    <w:rsid w:val="00ED1CD4"/>
  </w:style>
  <w:style w:type="paragraph" w:customStyle="1" w:styleId="152573CF3DFF49AEA9CF725C46567D17">
    <w:name w:val="152573CF3DFF49AEA9CF725C46567D17"/>
    <w:rsid w:val="00ED1CD4"/>
  </w:style>
  <w:style w:type="paragraph" w:customStyle="1" w:styleId="F8AEA37C679B4AB396F972B582FC9FF9">
    <w:name w:val="F8AEA37C679B4AB396F972B582FC9FF9"/>
    <w:rsid w:val="00ED1CD4"/>
  </w:style>
  <w:style w:type="paragraph" w:customStyle="1" w:styleId="62E71BF25FCD400E97E1A1CED1A57BE2">
    <w:name w:val="62E71BF25FCD400E97E1A1CED1A57BE2"/>
    <w:rsid w:val="00ED1CD4"/>
  </w:style>
  <w:style w:type="paragraph" w:customStyle="1" w:styleId="B8EF4921ED8546D385116ADCCF46A7C5">
    <w:name w:val="B8EF4921ED8546D385116ADCCF46A7C5"/>
    <w:rsid w:val="00ED1CD4"/>
  </w:style>
  <w:style w:type="paragraph" w:customStyle="1" w:styleId="280E2A9564BD44878556381077E5BFC2">
    <w:name w:val="280E2A9564BD44878556381077E5BFC2"/>
    <w:rsid w:val="00ED1CD4"/>
  </w:style>
  <w:style w:type="paragraph" w:customStyle="1" w:styleId="71736E4DA4304E4680267C52E6A3C943">
    <w:name w:val="71736E4DA4304E4680267C52E6A3C943"/>
    <w:rsid w:val="00ED1CD4"/>
  </w:style>
  <w:style w:type="paragraph" w:customStyle="1" w:styleId="56361699A19846B1AB657FF16853BBFF">
    <w:name w:val="56361699A19846B1AB657FF16853BBFF"/>
    <w:rsid w:val="00ED1CD4"/>
  </w:style>
  <w:style w:type="paragraph" w:customStyle="1" w:styleId="E8004E75CE334B99AD71065F18944437">
    <w:name w:val="E8004E75CE334B99AD71065F18944437"/>
    <w:rsid w:val="00ED1CD4"/>
  </w:style>
  <w:style w:type="paragraph" w:customStyle="1" w:styleId="CD8EC4C2A1404A288D54F4B078EC5843">
    <w:name w:val="CD8EC4C2A1404A288D54F4B078EC5843"/>
    <w:rsid w:val="00ED1CD4"/>
  </w:style>
  <w:style w:type="paragraph" w:customStyle="1" w:styleId="DC39D2EA7CCF4FA5873D499ECCF47C45">
    <w:name w:val="DC39D2EA7CCF4FA5873D499ECCF47C45"/>
    <w:rsid w:val="00ED1CD4"/>
  </w:style>
  <w:style w:type="paragraph" w:customStyle="1" w:styleId="2CB5409868784A2FA06073E975CBDDE1">
    <w:name w:val="2CB5409868784A2FA06073E975CBDDE1"/>
    <w:rsid w:val="00ED1CD4"/>
  </w:style>
  <w:style w:type="paragraph" w:customStyle="1" w:styleId="7D6AEE64773649F9A20A579159FA1032">
    <w:name w:val="7D6AEE64773649F9A20A579159FA1032"/>
    <w:rsid w:val="00ED1CD4"/>
  </w:style>
  <w:style w:type="paragraph" w:customStyle="1" w:styleId="E9020715ACEE4220ACCB8D8800E977FD">
    <w:name w:val="E9020715ACEE4220ACCB8D8800E977FD"/>
    <w:rsid w:val="00ED1CD4"/>
  </w:style>
  <w:style w:type="paragraph" w:customStyle="1" w:styleId="0FCDF340EA6F4BF9A1131AA710E05348">
    <w:name w:val="0FCDF340EA6F4BF9A1131AA710E05348"/>
    <w:rsid w:val="00ED1CD4"/>
  </w:style>
  <w:style w:type="paragraph" w:customStyle="1" w:styleId="E96985ADA13148C78CCD2BCF2E1D4E27">
    <w:name w:val="E96985ADA13148C78CCD2BCF2E1D4E27"/>
    <w:rsid w:val="00ED1CD4"/>
  </w:style>
  <w:style w:type="paragraph" w:customStyle="1" w:styleId="24DA78F549F348669539555FB2380888">
    <w:name w:val="24DA78F549F348669539555FB2380888"/>
    <w:rsid w:val="00ED1CD4"/>
  </w:style>
  <w:style w:type="paragraph" w:customStyle="1" w:styleId="13F0174E6009442EB198EED379423459">
    <w:name w:val="13F0174E6009442EB198EED379423459"/>
    <w:rsid w:val="00ED1CD4"/>
  </w:style>
  <w:style w:type="paragraph" w:customStyle="1" w:styleId="07E1001AEBCE44E9837B1BF82A754811">
    <w:name w:val="07E1001AEBCE44E9837B1BF82A754811"/>
    <w:rsid w:val="00ED1CD4"/>
  </w:style>
  <w:style w:type="paragraph" w:customStyle="1" w:styleId="2C98AAEBAF7142949E52CB7112B88635">
    <w:name w:val="2C98AAEBAF7142949E52CB7112B88635"/>
    <w:rsid w:val="00ED1CD4"/>
  </w:style>
  <w:style w:type="paragraph" w:customStyle="1" w:styleId="88AAA04BB9094EDCB0229412085D4485">
    <w:name w:val="88AAA04BB9094EDCB0229412085D4485"/>
    <w:rsid w:val="00ED1CD4"/>
  </w:style>
  <w:style w:type="paragraph" w:customStyle="1" w:styleId="1C4A9DC96174495C926354ACB5848909">
    <w:name w:val="1C4A9DC96174495C926354ACB5848909"/>
    <w:rsid w:val="00ED1CD4"/>
  </w:style>
  <w:style w:type="paragraph" w:customStyle="1" w:styleId="2A171F0BA2514DC685640914D8917F02">
    <w:name w:val="2A171F0BA2514DC685640914D8917F02"/>
    <w:rsid w:val="00ED1CD4"/>
  </w:style>
  <w:style w:type="paragraph" w:customStyle="1" w:styleId="015F835A668E40AB8873A81BE669E1E6">
    <w:name w:val="015F835A668E40AB8873A81BE669E1E6"/>
    <w:rsid w:val="00ED1CD4"/>
  </w:style>
  <w:style w:type="paragraph" w:customStyle="1" w:styleId="F2147DABF02E4E4D8B1A33CD8BFF5165">
    <w:name w:val="F2147DABF02E4E4D8B1A33CD8BFF5165"/>
    <w:rsid w:val="00ED1CD4"/>
  </w:style>
  <w:style w:type="paragraph" w:customStyle="1" w:styleId="51FA9EC63BF74904B4A04E26B524F429">
    <w:name w:val="51FA9EC63BF74904B4A04E26B524F429"/>
    <w:rsid w:val="00ED1CD4"/>
  </w:style>
  <w:style w:type="paragraph" w:customStyle="1" w:styleId="50E960147B204997959C705A03736930">
    <w:name w:val="50E960147B204997959C705A03736930"/>
    <w:rsid w:val="00ED1CD4"/>
  </w:style>
  <w:style w:type="paragraph" w:customStyle="1" w:styleId="3CD5ADC1E56648F29FFC9D5FD12C22FB">
    <w:name w:val="3CD5ADC1E56648F29FFC9D5FD12C22FB"/>
    <w:rsid w:val="00ED1CD4"/>
  </w:style>
  <w:style w:type="paragraph" w:customStyle="1" w:styleId="85F1FDA8E61141E48E876869963BB3B9">
    <w:name w:val="85F1FDA8E61141E48E876869963BB3B9"/>
    <w:rsid w:val="00ED1CD4"/>
  </w:style>
  <w:style w:type="paragraph" w:customStyle="1" w:styleId="6AEAB5791F104292874199842A866FBD">
    <w:name w:val="6AEAB5791F104292874199842A866FBD"/>
    <w:rsid w:val="00ED1CD4"/>
  </w:style>
  <w:style w:type="paragraph" w:customStyle="1" w:styleId="700F96B883A748A096CE05F60BE704C9">
    <w:name w:val="700F96B883A748A096CE05F60BE704C9"/>
    <w:rsid w:val="00ED1CD4"/>
  </w:style>
  <w:style w:type="paragraph" w:customStyle="1" w:styleId="24B0E49D0B0A4BFAA1B449ECAD543BBB">
    <w:name w:val="24B0E49D0B0A4BFAA1B449ECAD543BBB"/>
    <w:rsid w:val="00ED1CD4"/>
  </w:style>
  <w:style w:type="paragraph" w:customStyle="1" w:styleId="FE997EFB646E4455A5A8776773FD9EB1">
    <w:name w:val="FE997EFB646E4455A5A8776773FD9EB1"/>
    <w:rsid w:val="00ED1CD4"/>
  </w:style>
  <w:style w:type="paragraph" w:customStyle="1" w:styleId="04AF398B85CC4556B668A7CF70E71986">
    <w:name w:val="04AF398B85CC4556B668A7CF70E71986"/>
    <w:rsid w:val="00ED1CD4"/>
  </w:style>
  <w:style w:type="paragraph" w:customStyle="1" w:styleId="E4270E8188A74F0B84C24832D242FECD">
    <w:name w:val="E4270E8188A74F0B84C24832D242FECD"/>
    <w:rsid w:val="00ED1CD4"/>
  </w:style>
  <w:style w:type="paragraph" w:customStyle="1" w:styleId="A30482CFCEBD480CA6122673D211D311">
    <w:name w:val="A30482CFCEBD480CA6122673D211D311"/>
    <w:rsid w:val="00ED1CD4"/>
  </w:style>
  <w:style w:type="paragraph" w:customStyle="1" w:styleId="6F6C3A3D980E43C28EE00D1348D14FBB">
    <w:name w:val="6F6C3A3D980E43C28EE00D1348D14FBB"/>
    <w:rsid w:val="00ED1CD4"/>
  </w:style>
  <w:style w:type="paragraph" w:customStyle="1" w:styleId="479F092ED10E48C0B6485DF6A73AB6B9">
    <w:name w:val="479F092ED10E48C0B6485DF6A73AB6B9"/>
    <w:rsid w:val="00ED1CD4"/>
  </w:style>
  <w:style w:type="paragraph" w:customStyle="1" w:styleId="72ABC18F47DF4F12AD79DEB3F7299831">
    <w:name w:val="72ABC18F47DF4F12AD79DEB3F7299831"/>
    <w:rsid w:val="00ED1CD4"/>
  </w:style>
  <w:style w:type="paragraph" w:customStyle="1" w:styleId="752DB24E55F048BE89D7B880D8044EAA">
    <w:name w:val="752DB24E55F048BE89D7B880D8044EAA"/>
    <w:rsid w:val="00ED1CD4"/>
  </w:style>
  <w:style w:type="paragraph" w:customStyle="1" w:styleId="99B0AAE9C5DE4CE3B91A710F39DDEDD8">
    <w:name w:val="99B0AAE9C5DE4CE3B91A710F39DDEDD8"/>
    <w:rsid w:val="00ED1CD4"/>
  </w:style>
  <w:style w:type="paragraph" w:customStyle="1" w:styleId="03A2E76A953A456298FDF4199B0A2BD7">
    <w:name w:val="03A2E76A953A456298FDF4199B0A2BD7"/>
    <w:rsid w:val="00ED1CD4"/>
  </w:style>
  <w:style w:type="paragraph" w:customStyle="1" w:styleId="E3D521FF6F864E0FA0BA4F21508C02BB">
    <w:name w:val="E3D521FF6F864E0FA0BA4F21508C02BB"/>
    <w:rsid w:val="00ED1CD4"/>
  </w:style>
  <w:style w:type="paragraph" w:customStyle="1" w:styleId="15039A04234C4ED8850933EF2D0B5283">
    <w:name w:val="15039A04234C4ED8850933EF2D0B5283"/>
    <w:rsid w:val="00ED1CD4"/>
  </w:style>
  <w:style w:type="paragraph" w:customStyle="1" w:styleId="950E974E4B7F4691AE4DEA44C34B652C">
    <w:name w:val="950E974E4B7F4691AE4DEA44C34B652C"/>
    <w:rsid w:val="00ED1CD4"/>
  </w:style>
  <w:style w:type="paragraph" w:customStyle="1" w:styleId="4C612693E1734F4F8B1EC9A3C854DA1B">
    <w:name w:val="4C612693E1734F4F8B1EC9A3C854DA1B"/>
    <w:rsid w:val="00ED1CD4"/>
  </w:style>
  <w:style w:type="paragraph" w:customStyle="1" w:styleId="EED34E4B449E4826B5F46920DFF91E02">
    <w:name w:val="EED34E4B449E4826B5F46920DFF91E02"/>
    <w:rsid w:val="00ED1CD4"/>
  </w:style>
  <w:style w:type="paragraph" w:customStyle="1" w:styleId="51A5B8AC4C62411F9C64276DEBD27C8A">
    <w:name w:val="51A5B8AC4C62411F9C64276DEBD27C8A"/>
    <w:rsid w:val="00ED1CD4"/>
  </w:style>
  <w:style w:type="paragraph" w:customStyle="1" w:styleId="E5364709DF35413489A8A1F6B948DE7F">
    <w:name w:val="E5364709DF35413489A8A1F6B948DE7F"/>
    <w:rsid w:val="00ED1CD4"/>
  </w:style>
  <w:style w:type="paragraph" w:customStyle="1" w:styleId="C5114D4955384339A5D07036F780E975">
    <w:name w:val="C5114D4955384339A5D07036F780E975"/>
    <w:rsid w:val="00ED1CD4"/>
  </w:style>
  <w:style w:type="paragraph" w:customStyle="1" w:styleId="4254CDA4E55F49DE8B18653FAE36F7A5">
    <w:name w:val="4254CDA4E55F49DE8B18653FAE36F7A5"/>
    <w:rsid w:val="00ED1CD4"/>
  </w:style>
  <w:style w:type="paragraph" w:customStyle="1" w:styleId="E9892707160D424992E0EE736D9A2BF6">
    <w:name w:val="E9892707160D424992E0EE736D9A2BF6"/>
    <w:rsid w:val="00ED1CD4"/>
  </w:style>
  <w:style w:type="paragraph" w:customStyle="1" w:styleId="6CD13364C156456CBD3E5085E19B5531">
    <w:name w:val="6CD13364C156456CBD3E5085E19B5531"/>
    <w:rsid w:val="00ED1CD4"/>
  </w:style>
  <w:style w:type="paragraph" w:customStyle="1" w:styleId="E3E60A1019C44F99A34AF7826DFDF9D3">
    <w:name w:val="E3E60A1019C44F99A34AF7826DFDF9D3"/>
    <w:rsid w:val="00ED1CD4"/>
  </w:style>
  <w:style w:type="paragraph" w:customStyle="1" w:styleId="EB53C221ACF4473BA0F733672F41770E">
    <w:name w:val="EB53C221ACF4473BA0F733672F41770E"/>
    <w:rsid w:val="00ED1CD4"/>
  </w:style>
  <w:style w:type="paragraph" w:customStyle="1" w:styleId="8F1F6755DE0548ED828C40E7AE86340E">
    <w:name w:val="8F1F6755DE0548ED828C40E7AE86340E"/>
    <w:rsid w:val="00ED1CD4"/>
  </w:style>
  <w:style w:type="paragraph" w:customStyle="1" w:styleId="A101F38F4B794543B1027686B8D4B18F">
    <w:name w:val="A101F38F4B794543B1027686B8D4B18F"/>
    <w:rsid w:val="00ED1CD4"/>
  </w:style>
  <w:style w:type="paragraph" w:customStyle="1" w:styleId="36DFD835B93D48E7AE12AB3EEF63BE82">
    <w:name w:val="36DFD835B93D48E7AE12AB3EEF63BE82"/>
    <w:rsid w:val="00ED1CD4"/>
  </w:style>
  <w:style w:type="paragraph" w:customStyle="1" w:styleId="5AC2ABBC3D74442080C6C2F2EB470884">
    <w:name w:val="5AC2ABBC3D74442080C6C2F2EB470884"/>
    <w:rsid w:val="00ED1CD4"/>
  </w:style>
  <w:style w:type="paragraph" w:customStyle="1" w:styleId="65EE2678F9C246AF959644C11B0A283A">
    <w:name w:val="65EE2678F9C246AF959644C11B0A283A"/>
    <w:rsid w:val="00ED1CD4"/>
  </w:style>
  <w:style w:type="paragraph" w:customStyle="1" w:styleId="ED920014D6C54C5CB60D53EB454FC857">
    <w:name w:val="ED920014D6C54C5CB60D53EB454FC857"/>
    <w:rsid w:val="00ED1CD4"/>
  </w:style>
  <w:style w:type="paragraph" w:customStyle="1" w:styleId="1BDFA0AF71534A928EF65DDB7CD910D8">
    <w:name w:val="1BDFA0AF71534A928EF65DDB7CD910D8"/>
    <w:rsid w:val="00ED1CD4"/>
  </w:style>
  <w:style w:type="paragraph" w:customStyle="1" w:styleId="9D1C7CEA16784FBAB555E9EF9A5EEDA4">
    <w:name w:val="9D1C7CEA16784FBAB555E9EF9A5EEDA4"/>
    <w:rsid w:val="00ED1CD4"/>
  </w:style>
  <w:style w:type="paragraph" w:customStyle="1" w:styleId="C7A75D3679254A1594ABBEA87087C1E9">
    <w:name w:val="C7A75D3679254A1594ABBEA87087C1E9"/>
    <w:rsid w:val="00ED1CD4"/>
  </w:style>
  <w:style w:type="paragraph" w:customStyle="1" w:styleId="28E7F9E67B384E1D9DA926610CB6509D">
    <w:name w:val="28E7F9E67B384E1D9DA926610CB6509D"/>
    <w:rsid w:val="00ED1CD4"/>
  </w:style>
  <w:style w:type="paragraph" w:customStyle="1" w:styleId="1D8858663014418AA2B74EE026BCCB1F">
    <w:name w:val="1D8858663014418AA2B74EE026BCCB1F"/>
    <w:rsid w:val="00ED1CD4"/>
  </w:style>
  <w:style w:type="paragraph" w:customStyle="1" w:styleId="1B0CF076E3BC4E18BE3AF5240F5BE0C7">
    <w:name w:val="1B0CF076E3BC4E18BE3AF5240F5BE0C7"/>
    <w:rsid w:val="00ED1CD4"/>
  </w:style>
  <w:style w:type="paragraph" w:customStyle="1" w:styleId="27BB0D5DEA9D4F498057D3467808C17A">
    <w:name w:val="27BB0D5DEA9D4F498057D3467808C17A"/>
    <w:rsid w:val="00ED1CD4"/>
  </w:style>
  <w:style w:type="paragraph" w:customStyle="1" w:styleId="A47B2EEA07174C52BC4EF2E0CE997EBA">
    <w:name w:val="A47B2EEA07174C52BC4EF2E0CE997EBA"/>
    <w:rsid w:val="00ED1CD4"/>
  </w:style>
  <w:style w:type="paragraph" w:customStyle="1" w:styleId="82602B63DAEE412F936E4B44A3B7D1EB">
    <w:name w:val="82602B63DAEE412F936E4B44A3B7D1EB"/>
    <w:rsid w:val="00ED1CD4"/>
  </w:style>
  <w:style w:type="paragraph" w:customStyle="1" w:styleId="76281C8B73FE466787CDAE6449428208">
    <w:name w:val="76281C8B73FE466787CDAE6449428208"/>
    <w:rsid w:val="00ED1CD4"/>
  </w:style>
  <w:style w:type="paragraph" w:customStyle="1" w:styleId="069EAB48EB4B41A9B0D8A8BAF8364D1D">
    <w:name w:val="069EAB48EB4B41A9B0D8A8BAF8364D1D"/>
    <w:rsid w:val="00ED1CD4"/>
  </w:style>
  <w:style w:type="paragraph" w:customStyle="1" w:styleId="F1CC2766DC424AA5BBB0C73F30681850">
    <w:name w:val="F1CC2766DC424AA5BBB0C73F30681850"/>
    <w:rsid w:val="00ED1CD4"/>
  </w:style>
  <w:style w:type="paragraph" w:customStyle="1" w:styleId="3B693D0C004B46CEA46D38DB80459F06">
    <w:name w:val="3B693D0C004B46CEA46D38DB80459F06"/>
    <w:rsid w:val="00ED1CD4"/>
  </w:style>
  <w:style w:type="paragraph" w:customStyle="1" w:styleId="4004223377A54C54A2DDE214B845D14C">
    <w:name w:val="4004223377A54C54A2DDE214B845D14C"/>
    <w:rsid w:val="00ED1CD4"/>
  </w:style>
  <w:style w:type="paragraph" w:customStyle="1" w:styleId="687C00909987458EAE75715E8FC949FA">
    <w:name w:val="687C00909987458EAE75715E8FC949FA"/>
    <w:rsid w:val="00ED1CD4"/>
  </w:style>
  <w:style w:type="paragraph" w:customStyle="1" w:styleId="1F26270CE73549CBB29C84B5B387AB34">
    <w:name w:val="1F26270CE73549CBB29C84B5B387AB34"/>
    <w:rsid w:val="00ED1CD4"/>
  </w:style>
  <w:style w:type="paragraph" w:customStyle="1" w:styleId="C084B99B231E45308522780926322D26">
    <w:name w:val="C084B99B231E45308522780926322D26"/>
    <w:rsid w:val="00ED1CD4"/>
  </w:style>
  <w:style w:type="paragraph" w:customStyle="1" w:styleId="174FE84EEFEC45B5A7FCDF113FA01C65">
    <w:name w:val="174FE84EEFEC45B5A7FCDF113FA01C65"/>
    <w:rsid w:val="00ED1CD4"/>
  </w:style>
  <w:style w:type="paragraph" w:customStyle="1" w:styleId="24BDEB01E7814FEEA90034A2C61BB760">
    <w:name w:val="24BDEB01E7814FEEA90034A2C61BB760"/>
    <w:rsid w:val="00ED1CD4"/>
  </w:style>
  <w:style w:type="paragraph" w:customStyle="1" w:styleId="93B86B97D33A4D1D9E77B6CEECE85F71">
    <w:name w:val="93B86B97D33A4D1D9E77B6CEECE85F71"/>
    <w:rsid w:val="00ED1CD4"/>
  </w:style>
  <w:style w:type="paragraph" w:customStyle="1" w:styleId="2A3DCF916BD747738D5E4996EBFFE829">
    <w:name w:val="2A3DCF916BD747738D5E4996EBFFE829"/>
    <w:rsid w:val="00ED1CD4"/>
  </w:style>
  <w:style w:type="paragraph" w:customStyle="1" w:styleId="F6C31D774A1C47F8A4B011D70E3A18A2">
    <w:name w:val="F6C31D774A1C47F8A4B011D70E3A18A2"/>
    <w:rsid w:val="00ED1CD4"/>
  </w:style>
  <w:style w:type="paragraph" w:customStyle="1" w:styleId="C9EAB82E582846A8BC50714E3C91A075">
    <w:name w:val="C9EAB82E582846A8BC50714E3C91A075"/>
    <w:rsid w:val="00ED1CD4"/>
  </w:style>
  <w:style w:type="paragraph" w:customStyle="1" w:styleId="F882821BF19A4DE58DD65F837A193F86">
    <w:name w:val="F882821BF19A4DE58DD65F837A193F86"/>
    <w:rsid w:val="00ED1CD4"/>
  </w:style>
  <w:style w:type="paragraph" w:customStyle="1" w:styleId="AB1947BB10FC4426849CA29523F717CC">
    <w:name w:val="AB1947BB10FC4426849CA29523F717CC"/>
    <w:rsid w:val="00ED1CD4"/>
  </w:style>
  <w:style w:type="paragraph" w:customStyle="1" w:styleId="0B2708361D2242B1B87F2C6C90CF3620">
    <w:name w:val="0B2708361D2242B1B87F2C6C90CF3620"/>
    <w:rsid w:val="00ED1CD4"/>
  </w:style>
  <w:style w:type="paragraph" w:customStyle="1" w:styleId="1E599C123E1841319B30D7D4516B66AC">
    <w:name w:val="1E599C123E1841319B30D7D4516B66AC"/>
    <w:rsid w:val="00ED1CD4"/>
  </w:style>
  <w:style w:type="paragraph" w:customStyle="1" w:styleId="7C027D888119451C8E0F23E0393156D1">
    <w:name w:val="7C027D888119451C8E0F23E0393156D1"/>
    <w:rsid w:val="00ED1CD4"/>
  </w:style>
  <w:style w:type="paragraph" w:customStyle="1" w:styleId="BCD4CCA54522441E87DBEE15D7CC56D4">
    <w:name w:val="BCD4CCA54522441E87DBEE15D7CC56D4"/>
    <w:rsid w:val="00ED1CD4"/>
  </w:style>
  <w:style w:type="paragraph" w:customStyle="1" w:styleId="182153703A8D4DD3B8C14F4F8BE16E03">
    <w:name w:val="182153703A8D4DD3B8C14F4F8BE16E03"/>
    <w:rsid w:val="00ED1CD4"/>
  </w:style>
  <w:style w:type="paragraph" w:customStyle="1" w:styleId="3EBB1CC77CB24A49BB7BB02B471ECF49">
    <w:name w:val="3EBB1CC77CB24A49BB7BB02B471ECF49"/>
    <w:rsid w:val="00ED1CD4"/>
  </w:style>
  <w:style w:type="paragraph" w:customStyle="1" w:styleId="5E785591557C4365BE9E1EAE08C2ECA1">
    <w:name w:val="5E785591557C4365BE9E1EAE08C2ECA1"/>
    <w:rsid w:val="00ED1CD4"/>
  </w:style>
  <w:style w:type="paragraph" w:customStyle="1" w:styleId="8EEA559FB11D4C1888585623DAD094C4">
    <w:name w:val="8EEA559FB11D4C1888585623DAD094C4"/>
    <w:rsid w:val="00ED1CD4"/>
  </w:style>
  <w:style w:type="paragraph" w:customStyle="1" w:styleId="1C3B5D61B2F34C429A5BCE02136EB7CD">
    <w:name w:val="1C3B5D61B2F34C429A5BCE02136EB7CD"/>
    <w:rsid w:val="00ED1CD4"/>
  </w:style>
  <w:style w:type="paragraph" w:customStyle="1" w:styleId="CF4D5E31AED9431DB8273BFE73B5E445">
    <w:name w:val="CF4D5E31AED9431DB8273BFE73B5E445"/>
    <w:rsid w:val="00ED1CD4"/>
  </w:style>
  <w:style w:type="paragraph" w:customStyle="1" w:styleId="72B041D93B3047CA982284BF86ACE94E">
    <w:name w:val="72B041D93B3047CA982284BF86ACE94E"/>
    <w:rsid w:val="00ED1CD4"/>
  </w:style>
  <w:style w:type="paragraph" w:customStyle="1" w:styleId="68E50839E396421F8DAC16C02B40D4FE">
    <w:name w:val="68E50839E396421F8DAC16C02B40D4FE"/>
    <w:rsid w:val="00ED1CD4"/>
  </w:style>
  <w:style w:type="paragraph" w:customStyle="1" w:styleId="EA95697D318E4B74AD08655076C371C0">
    <w:name w:val="EA95697D318E4B74AD08655076C371C0"/>
    <w:rsid w:val="00ED1CD4"/>
  </w:style>
  <w:style w:type="paragraph" w:customStyle="1" w:styleId="7504E82F8EF04A279E6C51126762CE05">
    <w:name w:val="7504E82F8EF04A279E6C51126762CE05"/>
    <w:rsid w:val="00ED1CD4"/>
  </w:style>
  <w:style w:type="paragraph" w:customStyle="1" w:styleId="2F06B97B292E4DDA8B6ADEACA7448A72">
    <w:name w:val="2F06B97B292E4DDA8B6ADEACA7448A72"/>
    <w:rsid w:val="00ED1CD4"/>
  </w:style>
  <w:style w:type="paragraph" w:customStyle="1" w:styleId="0677BFD99F7448CFAB75484A0B1431C0">
    <w:name w:val="0677BFD99F7448CFAB75484A0B1431C0"/>
    <w:rsid w:val="00ED1CD4"/>
  </w:style>
  <w:style w:type="paragraph" w:customStyle="1" w:styleId="899EAE421782402CB356AD8864C10A3C">
    <w:name w:val="899EAE421782402CB356AD8864C10A3C"/>
    <w:rsid w:val="00ED1CD4"/>
  </w:style>
  <w:style w:type="paragraph" w:customStyle="1" w:styleId="098D67E1E1F747B68FF514FBF1DB3228">
    <w:name w:val="098D67E1E1F747B68FF514FBF1DB3228"/>
    <w:rsid w:val="00ED1CD4"/>
  </w:style>
  <w:style w:type="paragraph" w:customStyle="1" w:styleId="DBD726EA3C7A4FA997AF21BF3330EC24">
    <w:name w:val="DBD726EA3C7A4FA997AF21BF3330EC24"/>
    <w:rsid w:val="00ED1CD4"/>
  </w:style>
  <w:style w:type="paragraph" w:customStyle="1" w:styleId="746F52BEFE0F413390E9E257E671D3C8">
    <w:name w:val="746F52BEFE0F413390E9E257E671D3C8"/>
    <w:rsid w:val="00ED1CD4"/>
  </w:style>
  <w:style w:type="paragraph" w:customStyle="1" w:styleId="CE5D0A55F7CA4F4F91BD51DA5F7E8071">
    <w:name w:val="CE5D0A55F7CA4F4F91BD51DA5F7E8071"/>
    <w:rsid w:val="00ED1CD4"/>
  </w:style>
  <w:style w:type="paragraph" w:customStyle="1" w:styleId="330CAFD5C6C44422A5487EAE2616CAAF">
    <w:name w:val="330CAFD5C6C44422A5487EAE2616CAAF"/>
    <w:rsid w:val="00ED1CD4"/>
  </w:style>
  <w:style w:type="paragraph" w:customStyle="1" w:styleId="EB649B9135484D909E9C0CDE454A1F61">
    <w:name w:val="EB649B9135484D909E9C0CDE454A1F61"/>
    <w:rsid w:val="00ED1CD4"/>
  </w:style>
  <w:style w:type="paragraph" w:customStyle="1" w:styleId="4884BAD6F46B450AB863B91879A77773">
    <w:name w:val="4884BAD6F46B450AB863B91879A77773"/>
    <w:rsid w:val="00ED1CD4"/>
  </w:style>
  <w:style w:type="paragraph" w:customStyle="1" w:styleId="EDA5A76D1B0747698124625D94F8201D">
    <w:name w:val="EDA5A76D1B0747698124625D94F8201D"/>
    <w:rsid w:val="00ED1CD4"/>
  </w:style>
  <w:style w:type="paragraph" w:customStyle="1" w:styleId="80F18DC71A714CD6A6CF469F5D50252A">
    <w:name w:val="80F18DC71A714CD6A6CF469F5D50252A"/>
    <w:rsid w:val="00ED1CD4"/>
  </w:style>
  <w:style w:type="paragraph" w:customStyle="1" w:styleId="D907B799FE344D05B88FD76559834B06">
    <w:name w:val="D907B799FE344D05B88FD76559834B06"/>
    <w:rsid w:val="00ED1CD4"/>
  </w:style>
  <w:style w:type="paragraph" w:customStyle="1" w:styleId="C7F2CEB2FA0945508A25B49AA9118958">
    <w:name w:val="C7F2CEB2FA0945508A25B49AA9118958"/>
    <w:rsid w:val="00ED1CD4"/>
  </w:style>
  <w:style w:type="paragraph" w:customStyle="1" w:styleId="7C645044F84A42059198D7957BE00C47">
    <w:name w:val="7C645044F84A42059198D7957BE00C47"/>
    <w:rsid w:val="00ED1CD4"/>
  </w:style>
  <w:style w:type="paragraph" w:customStyle="1" w:styleId="7E8D616E92394335AE5322C5EDFBB185">
    <w:name w:val="7E8D616E92394335AE5322C5EDFBB185"/>
    <w:rsid w:val="00ED1CD4"/>
  </w:style>
  <w:style w:type="paragraph" w:customStyle="1" w:styleId="93EB56AE501D4F22A8FD7181D7EEB3C8">
    <w:name w:val="93EB56AE501D4F22A8FD7181D7EEB3C8"/>
    <w:rsid w:val="00ED1CD4"/>
  </w:style>
  <w:style w:type="paragraph" w:customStyle="1" w:styleId="2FEDE8E991794D769C6991CEC9D04491">
    <w:name w:val="2FEDE8E991794D769C6991CEC9D04491"/>
    <w:rsid w:val="00ED1CD4"/>
  </w:style>
  <w:style w:type="paragraph" w:customStyle="1" w:styleId="057332D41D494BEB96499E62DF6AFD4C">
    <w:name w:val="057332D41D494BEB96499E62DF6AFD4C"/>
    <w:rsid w:val="00ED1CD4"/>
  </w:style>
  <w:style w:type="paragraph" w:customStyle="1" w:styleId="680E120E748D42A2B6F63AC300E44743">
    <w:name w:val="680E120E748D42A2B6F63AC300E44743"/>
    <w:rsid w:val="00ED1CD4"/>
  </w:style>
  <w:style w:type="paragraph" w:customStyle="1" w:styleId="16B312DEA38F445DAA23EE3FA0C53958">
    <w:name w:val="16B312DEA38F445DAA23EE3FA0C53958"/>
    <w:rsid w:val="00ED1CD4"/>
  </w:style>
  <w:style w:type="paragraph" w:customStyle="1" w:styleId="3FEC475CE0A643D69066AD66658502B5">
    <w:name w:val="3FEC475CE0A643D69066AD66658502B5"/>
    <w:rsid w:val="00ED1CD4"/>
  </w:style>
  <w:style w:type="paragraph" w:customStyle="1" w:styleId="920EC67BF37E4050B6C08FF833695929">
    <w:name w:val="920EC67BF37E4050B6C08FF833695929"/>
    <w:rsid w:val="00ED1CD4"/>
  </w:style>
  <w:style w:type="paragraph" w:customStyle="1" w:styleId="D20885050A3A47BE8F016ACF6011E45D">
    <w:name w:val="D20885050A3A47BE8F016ACF6011E45D"/>
    <w:rsid w:val="00ED1CD4"/>
  </w:style>
  <w:style w:type="paragraph" w:customStyle="1" w:styleId="48C9FFB7E78E4898A072A7020223B906">
    <w:name w:val="48C9FFB7E78E4898A072A7020223B906"/>
    <w:rsid w:val="00ED1CD4"/>
  </w:style>
  <w:style w:type="paragraph" w:customStyle="1" w:styleId="B7A492A96572468996D8B22F7418095A">
    <w:name w:val="B7A492A96572468996D8B22F7418095A"/>
    <w:rsid w:val="00ED1CD4"/>
  </w:style>
  <w:style w:type="paragraph" w:customStyle="1" w:styleId="47E526E45CB7485186BC8EA803C220FA">
    <w:name w:val="47E526E45CB7485186BC8EA803C220FA"/>
    <w:rsid w:val="00ED1CD4"/>
  </w:style>
  <w:style w:type="paragraph" w:customStyle="1" w:styleId="9B11EE0F019947398B330E8E59C567E2">
    <w:name w:val="9B11EE0F019947398B330E8E59C567E2"/>
    <w:rsid w:val="00ED1CD4"/>
  </w:style>
  <w:style w:type="paragraph" w:customStyle="1" w:styleId="E84475CDE0FF446CA4D3C5D5A0A5D197">
    <w:name w:val="E84475CDE0FF446CA4D3C5D5A0A5D197"/>
    <w:rsid w:val="00ED1CD4"/>
  </w:style>
  <w:style w:type="paragraph" w:customStyle="1" w:styleId="ACECAAFBD57F47FBA88CB4A5798163F2">
    <w:name w:val="ACECAAFBD57F47FBA88CB4A5798163F2"/>
    <w:rsid w:val="00ED1CD4"/>
  </w:style>
  <w:style w:type="paragraph" w:customStyle="1" w:styleId="547088F89A4D4C5CB8CB9858B8121AD8">
    <w:name w:val="547088F89A4D4C5CB8CB9858B8121AD8"/>
    <w:rsid w:val="00ED1CD4"/>
  </w:style>
  <w:style w:type="paragraph" w:customStyle="1" w:styleId="2BD31EBF03BF48AEBDB30305086B721A">
    <w:name w:val="2BD31EBF03BF48AEBDB30305086B721A"/>
    <w:rsid w:val="00ED1CD4"/>
  </w:style>
  <w:style w:type="paragraph" w:customStyle="1" w:styleId="E7C1E8E37D6244FDB372971E6DB44864">
    <w:name w:val="E7C1E8E37D6244FDB372971E6DB44864"/>
    <w:rsid w:val="00ED1CD4"/>
  </w:style>
  <w:style w:type="paragraph" w:customStyle="1" w:styleId="7F01F16336DA4BCFB67B367FF8EB895B">
    <w:name w:val="7F01F16336DA4BCFB67B367FF8EB895B"/>
    <w:rsid w:val="00ED1CD4"/>
  </w:style>
  <w:style w:type="paragraph" w:customStyle="1" w:styleId="0C742A7DC2874A36ABBBD9DBA954C7E1">
    <w:name w:val="0C742A7DC2874A36ABBBD9DBA954C7E1"/>
    <w:rsid w:val="00ED1CD4"/>
  </w:style>
  <w:style w:type="paragraph" w:customStyle="1" w:styleId="E1AACEBA1AEF4160B893E6A56457436B">
    <w:name w:val="E1AACEBA1AEF4160B893E6A56457436B"/>
    <w:rsid w:val="00ED1CD4"/>
  </w:style>
  <w:style w:type="paragraph" w:customStyle="1" w:styleId="069EAB48EB4B41A9B0D8A8BAF8364D1D1">
    <w:name w:val="069EAB48EB4B41A9B0D8A8BAF8364D1D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CC2766DC424AA5BBB0C73F306818501">
    <w:name w:val="F1CC2766DC424AA5BBB0C73F30681850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693D0C004B46CEA46D38DB80459F061">
    <w:name w:val="3B693D0C004B46CEA46D38DB80459F06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04223377A54C54A2DDE214B845D14C1">
    <w:name w:val="4004223377A54C54A2DDE214B845D14C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7C00909987458EAE75715E8FC949FA1">
    <w:name w:val="687C00909987458EAE75715E8FC949FA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027D888119451C8E0F23E0393156D11">
    <w:name w:val="7C027D888119451C8E0F23E0393156D1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D4CCA54522441E87DBEE15D7CC56D41">
    <w:name w:val="BCD4CCA54522441E87DBEE15D7CC56D4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153703A8D4DD3B8C14F4F8BE16E031">
    <w:name w:val="182153703A8D4DD3B8C14F4F8BE16E03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B1CC77CB24A49BB7BB02B471ECF491">
    <w:name w:val="3EBB1CC77CB24A49BB7BB02B471ECF49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785591557C4365BE9E1EAE08C2ECA11">
    <w:name w:val="5E785591557C4365BE9E1EAE08C2ECA1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77BFD99F7448CFAB75484A0B1431C01">
    <w:name w:val="0677BFD99F7448CFAB75484A0B1431C0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9EAE421782402CB356AD8864C10A3C1">
    <w:name w:val="899EAE421782402CB356AD8864C10A3C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8D67E1E1F747B68FF514FBF1DB32281">
    <w:name w:val="098D67E1E1F747B68FF514FBF1DB3228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D726EA3C7A4FA997AF21BF3330EC241">
    <w:name w:val="DBD726EA3C7A4FA997AF21BF3330EC24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6F52BEFE0F413390E9E257E671D3C81">
    <w:name w:val="746F52BEFE0F413390E9E257E671D3C8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A5A76D1B0747698124625D94F8201D1">
    <w:name w:val="EDA5A76D1B0747698124625D94F8201D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F18DC71A714CD6A6CF469F5D50252A1">
    <w:name w:val="80F18DC71A714CD6A6CF469F5D50252A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07B799FE344D05B88FD76559834B061">
    <w:name w:val="D907B799FE344D05B88FD76559834B06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F2CEB2FA0945508A25B49AA91189581">
    <w:name w:val="C7F2CEB2FA0945508A25B49AA9118958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645044F84A42059198D7957BE00C471">
    <w:name w:val="7C645044F84A42059198D7957BE00C47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25264BF430E4C21AFD69A5D38752FD23">
    <w:name w:val="725264BF430E4C21AFD69A5D38752FD23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A1DD69FFA1499FB91A277A759235EE3">
    <w:name w:val="44A1DD69FFA1499FB91A277A759235EE3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8D616E92394335AE5322C5EDFBB1851">
    <w:name w:val="7E8D616E92394335AE5322C5EDFBB185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EB56AE501D4F22A8FD7181D7EEB3C81">
    <w:name w:val="93EB56AE501D4F22A8FD7181D7EEB3C8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EDE8E991794D769C6991CEC9D044911">
    <w:name w:val="2FEDE8E991794D769C6991CEC9D04491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7332D41D494BEB96499E62DF6AFD4C1">
    <w:name w:val="057332D41D494BEB96499E62DF6AFD4C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7A492A96572468996D8B22F7418095A1">
    <w:name w:val="B7A492A96572468996D8B22F7418095A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E526E45CB7485186BC8EA803C220FA1">
    <w:name w:val="47E526E45CB7485186BC8EA803C220FA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B11EE0F019947398B330E8E59C567E21">
    <w:name w:val="9B11EE0F019947398B330E8E59C567E2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475CDE0FF446CA4D3C5D5A0A5D1971">
    <w:name w:val="E84475CDE0FF446CA4D3C5D5A0A5D197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C1E8E37D6244FDB372971E6DB448641">
    <w:name w:val="E7C1E8E37D6244FDB372971E6DB44864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01F16336DA4BCFB67B367FF8EB895B1">
    <w:name w:val="7F01F16336DA4BCFB67B367FF8EB895B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742A7DC2874A36ABBBD9DBA954C7E11">
    <w:name w:val="0C742A7DC2874A36ABBBD9DBA954C7E1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1AACEBA1AEF4160B893E6A56457436B1">
    <w:name w:val="E1AACEBA1AEF4160B893E6A56457436B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41">
    <w:name w:val="A903CE14C0BB45D49A26FFBD7B4B6BCD41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41">
    <w:name w:val="27AF60619B874353A2C56017827609AA41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41">
    <w:name w:val="C1ABBDA68E9940028A27ECEB60B9EC0641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E208BAC8427B4B81922D58995B1BA9E42">
    <w:name w:val="E208BAC8427B4B81922D58995B1BA9E42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7F377D4C6C0A47968F8C96D9EAA4494A2">
    <w:name w:val="7F377D4C6C0A47968F8C96D9EAA4494A2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A0DCB3B67BDF47CB936236FE96C699B62">
    <w:name w:val="A0DCB3B67BDF47CB936236FE96C699B62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A07D0F381B0549EAB1FDB2003159BABC2">
    <w:name w:val="A07D0F381B0549EAB1FDB2003159BABC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02D3C55B4014B488758196441AD45CD3">
    <w:name w:val="E02D3C55B4014B488758196441AD45CD3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5D045EB6CE425EA9C6DCB1B98C918F3">
    <w:name w:val="5D5D045EB6CE425EA9C6DCB1B98C918F3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CDFF3841F74354A175752314D0013A2">
    <w:name w:val="6ECDFF3841F74354A175752314D0013A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3F7D6D55C924E4C8D32781B8F97597E2">
    <w:name w:val="53F7D6D55C924E4C8D32781B8F97597E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E028C03E1B4264962051108991948E2">
    <w:name w:val="ADE028C03E1B4264962051108991948E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1B16AC8F464384B05BEA2F3F1D92282">
    <w:name w:val="2D1B16AC8F464384B05BEA2F3F1D9228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E3B9221635466BA52344F378B9E96A2">
    <w:name w:val="8CE3B9221635466BA52344F378B9E96A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B0F117C71D145C6A6E43C96B4F63ADC2">
    <w:name w:val="5B0F117C71D145C6A6E43C96B4F63ADC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B3B3255219A4A7A8798A1448345D25D2">
    <w:name w:val="8B3B3255219A4A7A8798A1448345D25D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E10F4E70574F34A29952CC7DC679822">
    <w:name w:val="08E10F4E70574F34A29952CC7DC67982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6EDC0D35694A21AC5967C20BE81F852">
    <w:name w:val="7B6EDC0D35694A21AC5967C20BE81F85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7250FFA376495DA071731D5A1C86972">
    <w:name w:val="6D7250FFA376495DA071731D5A1C8697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6A359ACEC545C1950013224EA749892">
    <w:name w:val="0C6A359ACEC545C1950013224EA74989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13D0568AEB47B482D4EED83BB2D8AE2">
    <w:name w:val="8213D0568AEB47B482D4EED83BB2D8AE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33439D44CA4556B70B17E0FFD445F22">
    <w:name w:val="6D33439D44CA4556B70B17E0FFD445F2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23F52A13F774A1D90E41953D75054492">
    <w:name w:val="223F52A13F774A1D90E41953D7505449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1E838E4FB94A3F856FB5A3ABE6AFFE2">
    <w:name w:val="AD1E838E4FB94A3F856FB5A3ABE6AFFE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FB248953494FB8AD205F5AA44431422">
    <w:name w:val="D9FB248953494FB8AD205F5AA4443142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6FA03827A47BDA423FAE68F16CFFD2">
    <w:name w:val="F206FA03827A47BDA423FAE68F16CFFD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FA43948AD04353AA131A89823261ED2">
    <w:name w:val="F9FA43948AD04353AA131A89823261ED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F5A61935E14DE6B8E59611099DB3092">
    <w:name w:val="86F5A61935E14DE6B8E59611099DB309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EB73137D0D479A8FB60E3E9E7876042">
    <w:name w:val="0EEB73137D0D479A8FB60E3E9E787604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4B3DCAEA724702965F50F20BA7603D2">
    <w:name w:val="E54B3DCAEA724702965F50F20BA7603D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16843D7A924A4683E84EA0E092640A2">
    <w:name w:val="0116843D7A924A4683E84EA0E092640A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81043EC8C34B7B823D6EFE725CF3CA2">
    <w:name w:val="7D81043EC8C34B7B823D6EFE725CF3CA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88DFCF93CC4D92B42B1FCFB5EA6DBF2">
    <w:name w:val="1588DFCF93CC4D92B42B1FCFB5EA6DBF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1BDBC108634619A6DBD51D8E6598652">
    <w:name w:val="FE1BDBC108634619A6DBD51D8E659865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AED26B1F85420E9BACF0547013A7462">
    <w:name w:val="C5AED26B1F85420E9BACF0547013A746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2DF1F9EFD947598E3B703E582029CC2">
    <w:name w:val="652DF1F9EFD947598E3B703E582029CC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D8582B8EE1419BBC6ACE6BF45D891F2">
    <w:name w:val="12D8582B8EE1419BBC6ACE6BF45D891F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86B128A7F4B33907DFF392325E3642">
    <w:name w:val="6F886B128A7F4B33907DFF392325E364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2060F77B054CA98EEE35B15353B6AF2">
    <w:name w:val="3E2060F77B054CA98EEE35B15353B6AF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8CD06BB40849DDA4E7BA66035C4FFC2">
    <w:name w:val="338CD06BB40849DDA4E7BA66035C4FFC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5DDAA9A576435E870383CC176C06EA2">
    <w:name w:val="8A5DDAA9A576435E870383CC176C06EA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0268F170AF4BB5A2918FC7303A2C28">
    <w:name w:val="B50268F170AF4BB5A2918FC7303A2C28"/>
    <w:rsid w:val="00ED1CD4"/>
  </w:style>
  <w:style w:type="paragraph" w:customStyle="1" w:styleId="A623A40D822145E3A7BA35BEB440971D">
    <w:name w:val="A623A40D822145E3A7BA35BEB440971D"/>
    <w:rsid w:val="00ED1CD4"/>
  </w:style>
  <w:style w:type="paragraph" w:customStyle="1" w:styleId="4B44305205CD4E649A80197A63DABD4C">
    <w:name w:val="4B44305205CD4E649A80197A63DABD4C"/>
    <w:rsid w:val="00ED1CD4"/>
  </w:style>
  <w:style w:type="paragraph" w:customStyle="1" w:styleId="F63B39AD56E44827B786779852E4D64D">
    <w:name w:val="F63B39AD56E44827B786779852E4D64D"/>
    <w:rsid w:val="00ED1CD4"/>
  </w:style>
  <w:style w:type="paragraph" w:customStyle="1" w:styleId="F1473FA2235F42BB9333C04A074794C7">
    <w:name w:val="F1473FA2235F42BB9333C04A074794C7"/>
    <w:rsid w:val="00ED1CD4"/>
  </w:style>
  <w:style w:type="paragraph" w:customStyle="1" w:styleId="ED43FADCD04945D3B621C706075A46A2">
    <w:name w:val="ED43FADCD04945D3B621C706075A46A2"/>
    <w:rsid w:val="00ED1CD4"/>
  </w:style>
  <w:style w:type="paragraph" w:customStyle="1" w:styleId="F2D8F3B8F29E4988B09F35E529A4EC97">
    <w:name w:val="F2D8F3B8F29E4988B09F35E529A4EC97"/>
    <w:rsid w:val="00ED1CD4"/>
  </w:style>
  <w:style w:type="paragraph" w:customStyle="1" w:styleId="1ED94DF4C10C4614A73DDCEA3C8C298F">
    <w:name w:val="1ED94DF4C10C4614A73DDCEA3C8C298F"/>
    <w:rsid w:val="00ED1CD4"/>
  </w:style>
  <w:style w:type="paragraph" w:customStyle="1" w:styleId="7EB7801C8B7142269A6223DF76D2FB48">
    <w:name w:val="7EB7801C8B7142269A6223DF76D2FB48"/>
    <w:rsid w:val="00ED1CD4"/>
  </w:style>
  <w:style w:type="paragraph" w:customStyle="1" w:styleId="C9978DCBA2E6407EAE18C86A7695AF2F">
    <w:name w:val="C9978DCBA2E6407EAE18C86A7695AF2F"/>
    <w:rsid w:val="00ED1CD4"/>
  </w:style>
  <w:style w:type="paragraph" w:customStyle="1" w:styleId="3C8B4FFAE938475781FA99DAAC58B2DD">
    <w:name w:val="3C8B4FFAE938475781FA99DAAC58B2DD"/>
    <w:rsid w:val="00ED1CD4"/>
  </w:style>
  <w:style w:type="paragraph" w:customStyle="1" w:styleId="1FE1E951A7CB45ACBE3E186AD2EB3DFA">
    <w:name w:val="1FE1E951A7CB45ACBE3E186AD2EB3DFA"/>
    <w:rsid w:val="00ED1CD4"/>
  </w:style>
  <w:style w:type="paragraph" w:customStyle="1" w:styleId="16AB2FBD546442C9869CF2993C8E3C8F">
    <w:name w:val="16AB2FBD546442C9869CF2993C8E3C8F"/>
    <w:rsid w:val="00ED1CD4"/>
  </w:style>
  <w:style w:type="paragraph" w:customStyle="1" w:styleId="069EAB48EB4B41A9B0D8A8BAF8364D1D2">
    <w:name w:val="069EAB48EB4B41A9B0D8A8BAF8364D1D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CC2766DC424AA5BBB0C73F306818502">
    <w:name w:val="F1CC2766DC424AA5BBB0C73F30681850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693D0C004B46CEA46D38DB80459F062">
    <w:name w:val="3B693D0C004B46CEA46D38DB80459F06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04223377A54C54A2DDE214B845D14C2">
    <w:name w:val="4004223377A54C54A2DDE214B845D14C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7C00909987458EAE75715E8FC949FA2">
    <w:name w:val="687C00909987458EAE75715E8FC949FA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027D888119451C8E0F23E0393156D12">
    <w:name w:val="7C027D888119451C8E0F23E0393156D1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D4CCA54522441E87DBEE15D7CC56D42">
    <w:name w:val="BCD4CCA54522441E87DBEE15D7CC56D4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153703A8D4DD3B8C14F4F8BE16E032">
    <w:name w:val="182153703A8D4DD3B8C14F4F8BE16E03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B1CC77CB24A49BB7BB02B471ECF492">
    <w:name w:val="3EBB1CC77CB24A49BB7BB02B471ECF49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785591557C4365BE9E1EAE08C2ECA12">
    <w:name w:val="5E785591557C4365BE9E1EAE08C2ECA1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77BFD99F7448CFAB75484A0B1431C02">
    <w:name w:val="0677BFD99F7448CFAB75484A0B1431C0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9EAE421782402CB356AD8864C10A3C2">
    <w:name w:val="899EAE421782402CB356AD8864C10A3C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8D67E1E1F747B68FF514FBF1DB32282">
    <w:name w:val="098D67E1E1F747B68FF514FBF1DB3228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D726EA3C7A4FA997AF21BF3330EC242">
    <w:name w:val="DBD726EA3C7A4FA997AF21BF3330EC24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6F52BEFE0F413390E9E257E671D3C82">
    <w:name w:val="746F52BEFE0F413390E9E257E671D3C8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A5A76D1B0747698124625D94F8201D2">
    <w:name w:val="EDA5A76D1B0747698124625D94F8201D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F18DC71A714CD6A6CF469F5D50252A2">
    <w:name w:val="80F18DC71A714CD6A6CF469F5D50252A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07B799FE344D05B88FD76559834B062">
    <w:name w:val="D907B799FE344D05B88FD76559834B06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F2CEB2FA0945508A25B49AA91189582">
    <w:name w:val="C7F2CEB2FA0945508A25B49AA9118958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645044F84A42059198D7957BE00C472">
    <w:name w:val="7C645044F84A42059198D7957BE00C47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0268F170AF4BB5A2918FC7303A2C281">
    <w:name w:val="B50268F170AF4BB5A2918FC7303A2C28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23A40D822145E3A7BA35BEB440971D1">
    <w:name w:val="A623A40D822145E3A7BA35BEB440971D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44305205CD4E649A80197A63DABD4C1">
    <w:name w:val="4B44305205CD4E649A80197A63DABD4C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63B39AD56E44827B786779852E4D64D1">
    <w:name w:val="F63B39AD56E44827B786779852E4D64D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473FA2235F42BB9333C04A074794C71">
    <w:name w:val="F1473FA2235F42BB9333C04A074794C7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25264BF430E4C21AFD69A5D38752FD24">
    <w:name w:val="725264BF430E4C21AFD69A5D38752FD24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A1DD69FFA1499FB91A277A759235EE4">
    <w:name w:val="44A1DD69FFA1499FB91A277A759235EE4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8D616E92394335AE5322C5EDFBB1852">
    <w:name w:val="7E8D616E92394335AE5322C5EDFBB185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EB56AE501D4F22A8FD7181D7EEB3C82">
    <w:name w:val="93EB56AE501D4F22A8FD7181D7EEB3C8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EDE8E991794D769C6991CEC9D044912">
    <w:name w:val="2FEDE8E991794D769C6991CEC9D04491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7332D41D494BEB96499E62DF6AFD4C2">
    <w:name w:val="057332D41D494BEB96499E62DF6AFD4C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7A492A96572468996D8B22F7418095A2">
    <w:name w:val="B7A492A96572468996D8B22F7418095A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E526E45CB7485186BC8EA803C220FA2">
    <w:name w:val="47E526E45CB7485186BC8EA803C220FA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B11EE0F019947398B330E8E59C567E22">
    <w:name w:val="9B11EE0F019947398B330E8E59C567E2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475CDE0FF446CA4D3C5D5A0A5D1972">
    <w:name w:val="E84475CDE0FF446CA4D3C5D5A0A5D197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43FADCD04945D3B621C706075A46A21">
    <w:name w:val="ED43FADCD04945D3B621C706075A46A2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D8F3B8F29E4988B09F35E529A4EC971">
    <w:name w:val="F2D8F3B8F29E4988B09F35E529A4EC97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D94DF4C10C4614A73DDCEA3C8C298F1">
    <w:name w:val="1ED94DF4C10C4614A73DDCEA3C8C298F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B7801C8B7142269A6223DF76D2FB481">
    <w:name w:val="7EB7801C8B7142269A6223DF76D2FB48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978DCBA2E6407EAE18C86A7695AF2F1">
    <w:name w:val="C9978DCBA2E6407EAE18C86A7695AF2F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8B4FFAE938475781FA99DAAC58B2DD1">
    <w:name w:val="3C8B4FFAE938475781FA99DAAC58B2DD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FE1E951A7CB45ACBE3E186AD2EB3DFA1">
    <w:name w:val="1FE1E951A7CB45ACBE3E186AD2EB3DFA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6AB2FBD546442C9869CF2993C8E3C8F1">
    <w:name w:val="16AB2FBD546442C9869CF2993C8E3C8F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C1E8E37D6244FDB372971E6DB448642">
    <w:name w:val="E7C1E8E37D6244FDB372971E6DB44864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01F16336DA4BCFB67B367FF8EB895B2">
    <w:name w:val="7F01F16336DA4BCFB67B367FF8EB895B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742A7DC2874A36ABBBD9DBA954C7E12">
    <w:name w:val="0C742A7DC2874A36ABBBD9DBA954C7E1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1AACEBA1AEF4160B893E6A56457436B2">
    <w:name w:val="E1AACEBA1AEF4160B893E6A56457436B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42">
    <w:name w:val="A903CE14C0BB45D49A26FFBD7B4B6BCD42"/>
    <w:rsid w:val="00241256"/>
    <w:pPr>
      <w:numPr>
        <w:numId w:val="7"/>
      </w:num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42">
    <w:name w:val="27AF60619B874353A2C56017827609AA42"/>
    <w:rsid w:val="00241256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42">
    <w:name w:val="C1ABBDA68E9940028A27ECEB60B9EC0642"/>
    <w:rsid w:val="00241256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C2D4D77005A44EFA37120E6A9C5EE1B">
    <w:name w:val="9C2D4D77005A44EFA37120E6A9C5EE1B"/>
    <w:rsid w:val="00241256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B616180E29BD4E8482D0A7CA9C50E9D5">
    <w:name w:val="B616180E29BD4E8482D0A7CA9C50E9D5"/>
    <w:rsid w:val="00241256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BBF1FE3B45844FF931F791E6BF37F3F">
    <w:name w:val="5BBF1FE3B45844FF931F791E6BF37F3F"/>
    <w:rsid w:val="00241256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D5704BC36D64DDA95590147EF0B28D7">
    <w:name w:val="2D5704BC36D64DDA95590147EF0B28D7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E79FBD9B51480C8D11BE8E0458ECB5">
    <w:name w:val="3AE79FBD9B51480C8D11BE8E0458ECB5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B25C38453654D24BF4ABA8DA03633C6">
    <w:name w:val="EB25C38453654D24BF4ABA8DA03633C6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2BACDDF8CA40CE9B09DCCA47FCE8E3">
    <w:name w:val="062BACDDF8CA40CE9B09DCCA47FCE8E3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2E73E5D46F4A6FB8FFBD56B5C8F264">
    <w:name w:val="9E2E73E5D46F4A6FB8FFBD56B5C8F264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BF0E553174521824EC5C8CBCD6ECF">
    <w:name w:val="10BBF0E553174521824EC5C8CBCD6ECF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8BB69727794F4EB4F95546740A0945">
    <w:name w:val="838BB69727794F4EB4F95546740A0945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E28FA1875E41C9A5C867B1431C2BCE">
    <w:name w:val="C1E28FA1875E41C9A5C867B1431C2BCE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7A2B6B5D1E497DAD42BD8012DB3BF9">
    <w:name w:val="B07A2B6B5D1E497DAD42BD8012DB3BF9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133BED42B5472596C125BAD7D043DA">
    <w:name w:val="B0133BED42B5472596C125BAD7D043DA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5D50F08D4249FB95BFC3B295C2CBF7">
    <w:name w:val="F35D50F08D4249FB95BFC3B295C2CBF7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734B24EFBE49988B3720049214D4F8">
    <w:name w:val="38734B24EFBE49988B3720049214D4F8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DFE720289C54F7DA06E3445057CBB04">
    <w:name w:val="FDFE720289C54F7DA06E3445057CBB04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2C21C2DDB343FC954AFC8204EBCFEE">
    <w:name w:val="D12C21C2DDB343FC954AFC8204EBCFEE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1409BF78A24F83A0BF32B880C8FA23">
    <w:name w:val="0F1409BF78A24F83A0BF32B880C8FA23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CDCBD70DB94211A805C5C947D0D1CE">
    <w:name w:val="32CDCBD70DB94211A805C5C947D0D1CE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6532D93D1347188B8EEA29B7517BFD">
    <w:name w:val="0C6532D93D1347188B8EEA29B7517BFD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11712A7CD843E29FF69B0C59F28E3B">
    <w:name w:val="8A11712A7CD843E29FF69B0C59F28E3B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BE906E07134068AF3BC48C3295AFCD">
    <w:name w:val="2ABE906E07134068AF3BC48C3295AFCD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CD8DDB876F43D288971441EB93CFF8">
    <w:name w:val="48CD8DDB876F43D288971441EB93CFF8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4906C818BD41179DC6E457B5148D19">
    <w:name w:val="334906C818BD41179DC6E457B5148D19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363B8D82F74E97A40B6A005330C15A">
    <w:name w:val="63363B8D82F74E97A40B6A005330C15A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233E15B00942C4A5C19FAD916D9063">
    <w:name w:val="95233E15B00942C4A5C19FAD916D9063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17C2013604642DEA3E997D8C29E7C14">
    <w:name w:val="E17C2013604642DEA3E997D8C29E7C14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AED14F9CA4403787EE6233DF759C56">
    <w:name w:val="3FAED14F9CA4403787EE6233DF759C56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9FD0992ECD4E7B97AA9E75055074A9">
    <w:name w:val="829FD0992ECD4E7B97AA9E75055074A9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DD77887A124C9488088D0ECBB55493">
    <w:name w:val="5FDD77887A124C9488088D0ECBB55493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400E505553D4354AF1EB7765B1670B2">
    <w:name w:val="2400E505553D4354AF1EB7765B1670B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73E685650849E0A9A7982E00C042EF">
    <w:name w:val="BC73E685650849E0A9A7982E00C042EF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F80E512C2942B5B4E247E190816B70">
    <w:name w:val="60F80E512C2942B5B4E247E190816B70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6946C4714F4D45B73F3D66CB98666B">
    <w:name w:val="3A6946C4714F4D45B73F3D66CB98666B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162C00D3BD4A5AAAA0D0573D2E1D7A">
    <w:name w:val="D7162C00D3BD4A5AAAA0D0573D2E1D7A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8E2FFC7D99C4FC581E7005369A19DA9">
    <w:name w:val="98E2FFC7D99C4FC581E7005369A19DA9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C47C0AC2BDF46039664C562A607A783">
    <w:name w:val="FC47C0AC2BDF46039664C562A607A783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8C8D75DFBD4F07BAE058EBA54D67EB">
    <w:name w:val="DD8C8D75DFBD4F07BAE058EBA54D67EB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329168D28D04D53A94B0CDCD2079161">
    <w:name w:val="A329168D28D04D53A94B0CDCD207916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72A4E3D5614D11916DD1D10E034E1C">
    <w:name w:val="8072A4E3D5614D11916DD1D10E034E1C"/>
    <w:rsid w:val="00241256"/>
  </w:style>
  <w:style w:type="paragraph" w:customStyle="1" w:styleId="A5E563F2623946B69DCEFFE524EB76E9">
    <w:name w:val="A5E563F2623946B69DCEFFE524EB76E9"/>
    <w:rsid w:val="00241256"/>
  </w:style>
  <w:style w:type="paragraph" w:customStyle="1" w:styleId="01CB91A92F5145E796EFB1D6E90B59F1">
    <w:name w:val="01CB91A92F5145E796EFB1D6E90B59F1"/>
    <w:rsid w:val="00241256"/>
  </w:style>
  <w:style w:type="paragraph" w:customStyle="1" w:styleId="4723A6BD9DDA4AEBA290246161E7F10A">
    <w:name w:val="4723A6BD9DDA4AEBA290246161E7F10A"/>
    <w:rsid w:val="00241256"/>
  </w:style>
  <w:style w:type="paragraph" w:customStyle="1" w:styleId="9800C559CCBA44E8B01A88E071893B7B">
    <w:name w:val="9800C559CCBA44E8B01A88E071893B7B"/>
    <w:rsid w:val="00241256"/>
  </w:style>
  <w:style w:type="paragraph" w:customStyle="1" w:styleId="8D6000716A5A4ADB9900388F72E150FF">
    <w:name w:val="8D6000716A5A4ADB9900388F72E150FF"/>
    <w:rsid w:val="00241256"/>
  </w:style>
  <w:style w:type="paragraph" w:customStyle="1" w:styleId="B2722669A0094F4D859973403D47ED4F">
    <w:name w:val="B2722669A0094F4D859973403D47ED4F"/>
    <w:rsid w:val="00241256"/>
  </w:style>
  <w:style w:type="paragraph" w:customStyle="1" w:styleId="FB9B96DDFDBC4E198852779C5CABA271">
    <w:name w:val="FB9B96DDFDBC4E198852779C5CABA271"/>
    <w:rsid w:val="00241256"/>
  </w:style>
  <w:style w:type="paragraph" w:customStyle="1" w:styleId="DC8A4D8D88E44925890551F79BEA1E54">
    <w:name w:val="DC8A4D8D88E44925890551F79BEA1E54"/>
    <w:rsid w:val="00241256"/>
  </w:style>
  <w:style w:type="paragraph" w:customStyle="1" w:styleId="F8CA8F9B687E4716AB9D412F67776FE4">
    <w:name w:val="F8CA8F9B687E4716AB9D412F67776FE4"/>
    <w:rsid w:val="00241256"/>
  </w:style>
  <w:style w:type="paragraph" w:customStyle="1" w:styleId="7B203465CA744C5A853D50E6B107EE5E">
    <w:name w:val="7B203465CA744C5A853D50E6B107EE5E"/>
    <w:rsid w:val="00241256"/>
  </w:style>
  <w:style w:type="paragraph" w:customStyle="1" w:styleId="4121559560F848C8864ED77A9E330C69">
    <w:name w:val="4121559560F848C8864ED77A9E330C69"/>
    <w:rsid w:val="00241256"/>
  </w:style>
  <w:style w:type="paragraph" w:customStyle="1" w:styleId="01BC464F0FFB4F72A07FB4628B4EDF27">
    <w:name w:val="01BC464F0FFB4F72A07FB4628B4EDF27"/>
    <w:rsid w:val="00241256"/>
  </w:style>
  <w:style w:type="paragraph" w:customStyle="1" w:styleId="3DB8E75B540844C98AE7CD68EA4AB344">
    <w:name w:val="3DB8E75B540844C98AE7CD68EA4AB344"/>
    <w:rsid w:val="00241256"/>
  </w:style>
  <w:style w:type="paragraph" w:customStyle="1" w:styleId="9B56F0092C7F4382B498925E6F18DAB0">
    <w:name w:val="9B56F0092C7F4382B498925E6F18DAB0"/>
    <w:rsid w:val="00241256"/>
  </w:style>
  <w:style w:type="paragraph" w:customStyle="1" w:styleId="C85F99BCBCE94A069DD7F6B45F22D807">
    <w:name w:val="C85F99BCBCE94A069DD7F6B45F22D807"/>
    <w:rsid w:val="00241256"/>
  </w:style>
  <w:style w:type="paragraph" w:customStyle="1" w:styleId="F3BC7364BACE4B26A3386EA00141A196">
    <w:name w:val="F3BC7364BACE4B26A3386EA00141A196"/>
    <w:rsid w:val="00241256"/>
  </w:style>
  <w:style w:type="paragraph" w:customStyle="1" w:styleId="AE99905C8BFF403AB3EB549A41165C6B">
    <w:name w:val="AE99905C8BFF403AB3EB549A41165C6B"/>
    <w:rsid w:val="00241256"/>
  </w:style>
  <w:style w:type="paragraph" w:customStyle="1" w:styleId="069EAB48EB4B41A9B0D8A8BAF8364D1D3">
    <w:name w:val="069EAB48EB4B41A9B0D8A8BAF8364D1D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CC2766DC424AA5BBB0C73F306818503">
    <w:name w:val="F1CC2766DC424AA5BBB0C73F30681850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693D0C004B46CEA46D38DB80459F063">
    <w:name w:val="3B693D0C004B46CEA46D38DB80459F06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04223377A54C54A2DDE214B845D14C3">
    <w:name w:val="4004223377A54C54A2DDE214B845D14C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7C00909987458EAE75715E8FC949FA3">
    <w:name w:val="687C00909987458EAE75715E8FC949FA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027D888119451C8E0F23E0393156D13">
    <w:name w:val="7C027D888119451C8E0F23E0393156D1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D4CCA54522441E87DBEE15D7CC56D43">
    <w:name w:val="BCD4CCA54522441E87DBEE15D7CC56D4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153703A8D4DD3B8C14F4F8BE16E033">
    <w:name w:val="182153703A8D4DD3B8C14F4F8BE16E03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B1CC77CB24A49BB7BB02B471ECF493">
    <w:name w:val="3EBB1CC77CB24A49BB7BB02B471ECF49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785591557C4365BE9E1EAE08C2ECA13">
    <w:name w:val="5E785591557C4365BE9E1EAE08C2ECA1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77BFD99F7448CFAB75484A0B1431C03">
    <w:name w:val="0677BFD99F7448CFAB75484A0B1431C0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9EAE421782402CB356AD8864C10A3C3">
    <w:name w:val="899EAE421782402CB356AD8864C10A3C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8D67E1E1F747B68FF514FBF1DB32283">
    <w:name w:val="098D67E1E1F747B68FF514FBF1DB3228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D726EA3C7A4FA997AF21BF3330EC243">
    <w:name w:val="DBD726EA3C7A4FA997AF21BF3330EC24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6F52BEFE0F413390E9E257E671D3C83">
    <w:name w:val="746F52BEFE0F413390E9E257E671D3C8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A5A76D1B0747698124625D94F8201D3">
    <w:name w:val="EDA5A76D1B0747698124625D94F8201D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F18DC71A714CD6A6CF469F5D50252A3">
    <w:name w:val="80F18DC71A714CD6A6CF469F5D50252A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07B799FE344D05B88FD76559834B063">
    <w:name w:val="D907B799FE344D05B88FD76559834B06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F2CEB2FA0945508A25B49AA91189583">
    <w:name w:val="C7F2CEB2FA0945508A25B49AA9118958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645044F84A42059198D7957BE00C473">
    <w:name w:val="7C645044F84A42059198D7957BE00C47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0268F170AF4BB5A2918FC7303A2C282">
    <w:name w:val="B50268F170AF4BB5A2918FC7303A2C282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23A40D822145E3A7BA35BEB440971D2">
    <w:name w:val="A623A40D822145E3A7BA35BEB440971D2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44305205CD4E649A80197A63DABD4C2">
    <w:name w:val="4B44305205CD4E649A80197A63DABD4C2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63B39AD56E44827B786779852E4D64D2">
    <w:name w:val="F63B39AD56E44827B786779852E4D64D2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473FA2235F42BB9333C04A074794C72">
    <w:name w:val="F1473FA2235F42BB9333C04A074794C72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25264BF430E4C21AFD69A5D38752FD25">
    <w:name w:val="725264BF430E4C21AFD69A5D38752FD25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A1DD69FFA1499FB91A277A759235EE5">
    <w:name w:val="44A1DD69FFA1499FB91A277A759235EE5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8D616E92394335AE5322C5EDFBB1853">
    <w:name w:val="7E8D616E92394335AE5322C5EDFBB185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EB56AE501D4F22A8FD7181D7EEB3C83">
    <w:name w:val="93EB56AE501D4F22A8FD7181D7EEB3C8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EDE8E991794D769C6991CEC9D044913">
    <w:name w:val="2FEDE8E991794D769C6991CEC9D04491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7332D41D494BEB96499E62DF6AFD4C3">
    <w:name w:val="057332D41D494BEB96499E62DF6AFD4C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7A492A96572468996D8B22F7418095A3">
    <w:name w:val="B7A492A96572468996D8B22F7418095A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E526E45CB7485186BC8EA803C220FA3">
    <w:name w:val="47E526E45CB7485186BC8EA803C220FA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B11EE0F019947398B330E8E59C567E23">
    <w:name w:val="9B11EE0F019947398B330E8E59C567E2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475CDE0FF446CA4D3C5D5A0A5D1973">
    <w:name w:val="E84475CDE0FF446CA4D3C5D5A0A5D197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43FADCD04945D3B621C706075A46A22">
    <w:name w:val="ED43FADCD04945D3B621C706075A46A22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D8F3B8F29E4988B09F35E529A4EC972">
    <w:name w:val="F2D8F3B8F29E4988B09F35E529A4EC972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D94DF4C10C4614A73DDCEA3C8C298F2">
    <w:name w:val="1ED94DF4C10C4614A73DDCEA3C8C298F2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B7801C8B7142269A6223DF76D2FB482">
    <w:name w:val="7EB7801C8B7142269A6223DF76D2FB482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978DCBA2E6407EAE18C86A7695AF2F2">
    <w:name w:val="C9978DCBA2E6407EAE18C86A7695AF2F2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8B4FFAE938475781FA99DAAC58B2DD2">
    <w:name w:val="3C8B4FFAE938475781FA99DAAC58B2DD2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FE1E951A7CB45ACBE3E186AD2EB3DFA2">
    <w:name w:val="1FE1E951A7CB45ACBE3E186AD2EB3DFA2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6AB2FBD546442C9869CF2993C8E3C8F2">
    <w:name w:val="16AB2FBD546442C9869CF2993C8E3C8F2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C1E8E37D6244FDB372971E6DB448643">
    <w:name w:val="E7C1E8E37D6244FDB372971E6DB44864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01F16336DA4BCFB67B367FF8EB895B3">
    <w:name w:val="7F01F16336DA4BCFB67B367FF8EB895B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742A7DC2874A36ABBBD9DBA954C7E13">
    <w:name w:val="0C742A7DC2874A36ABBBD9DBA954C7E1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1AACEBA1AEF4160B893E6A56457436B3">
    <w:name w:val="E1AACEBA1AEF4160B893E6A56457436B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43">
    <w:name w:val="A903CE14C0BB45D49A26FFBD7B4B6BCD43"/>
    <w:rsid w:val="00467022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43">
    <w:name w:val="27AF60619B874353A2C56017827609AA43"/>
    <w:rsid w:val="00467022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43">
    <w:name w:val="C1ABBDA68E9940028A27ECEB60B9EC0643"/>
    <w:rsid w:val="00467022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B7D3091C87A5483ABB31DB76D999CD2E">
    <w:name w:val="B7D3091C87A5483ABB31DB76D999CD2E"/>
    <w:rsid w:val="00467022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72D411B066D440B59A7F8BEFCA6CF514">
    <w:name w:val="72D411B066D440B59A7F8BEFCA6CF514"/>
    <w:rsid w:val="00467022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4183F0F2BE3C4ED49E8930BE6F2BE7E0">
    <w:name w:val="4183F0F2BE3C4ED49E8930BE6F2BE7E0"/>
    <w:rsid w:val="00467022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24F26355A8C4ECABBFEE4B54CBF2A19">
    <w:name w:val="924F26355A8C4ECABBFEE4B54CBF2A19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A45B5B0BB74AA0BA51DAB8F3E0A352">
    <w:name w:val="75A45B5B0BB74AA0BA51DAB8F3E0A352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E7779CDE0A4DB4A155D3CFE2A81CFC">
    <w:name w:val="5FE7779CDE0A4DB4A155D3CFE2A81CFC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1C8FEF550F4437B4C19A89CD60E7B9">
    <w:name w:val="601C8FEF550F4437B4C19A89CD60E7B9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F17C6AE4C934BC0AB98ED4B078A4AC0">
    <w:name w:val="1F17C6AE4C934BC0AB98ED4B078A4AC0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A44656A12344AB4BFE3751E61D40E91">
    <w:name w:val="7A44656A12344AB4BFE3751E61D40E91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E3B61E00624B6C8EAD5FDBF8EEA280">
    <w:name w:val="58E3B61E00624B6C8EAD5FDBF8EEA280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D66E54009F44DC95F379D79392DB2F">
    <w:name w:val="35D66E54009F44DC95F379D79392DB2F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450F5F3AA34A898FFB06107EA8773F">
    <w:name w:val="6A450F5F3AA34A898FFB06107EA8773F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CE4382553848A6A4F2C5558C510A79">
    <w:name w:val="99CE4382553848A6A4F2C5558C510A79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B15BD8C7EF4FC0916B4165C3610ED2">
    <w:name w:val="5FB15BD8C7EF4FC0916B4165C3610ED2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1896207E1B490080B5847F7AB350C2">
    <w:name w:val="791896207E1B490080B5847F7AB350C2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5E7AF05D074128BC7D2E76F8EBBC00">
    <w:name w:val="1E5E7AF05D074128BC7D2E76F8EBBC00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4A8AC7A952447489BF9C693923F08C">
    <w:name w:val="904A8AC7A952447489BF9C693923F08C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C7B90F608E9493681CBFEE4DE927658">
    <w:name w:val="1C7B90F608E9493681CBFEE4DE927658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B5B078734E4235BF3C1D3688FBF631">
    <w:name w:val="83B5B078734E4235BF3C1D3688FBF631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A34096E21B41B8A19BB365E8F58472">
    <w:name w:val="79A34096E21B41B8A19BB365E8F58472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D7DB60FC45419D92AC72493D8908FA">
    <w:name w:val="41D7DB60FC45419D92AC72493D8908FA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692F122C644EB290A76505ABD7C4CA">
    <w:name w:val="2A692F122C644EB290A76505ABD7C4CA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8F239941836413E89154CFE0BEC138B">
    <w:name w:val="98F239941836413E89154CFE0BEC138B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B3B280AAEC44B9A58211D0DC6D3BEA">
    <w:name w:val="55B3B280AAEC44B9A58211D0DC6D3BEA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F143823379400F985632B1D4DE1BDE">
    <w:name w:val="D6F143823379400F985632B1D4DE1BDE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9395342E0FB4F56A540E465B47302FF">
    <w:name w:val="19395342E0FB4F56A540E465B47302FF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D185460C0640409873A306FB154CB3">
    <w:name w:val="78D185460C0640409873A306FB154CB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4A0B76489A443A7BE8AD9D5B06A56BF">
    <w:name w:val="E4A0B76489A443A7BE8AD9D5B06A56BF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42AB7F8E76542AFBFFB35BA12A82991">
    <w:name w:val="D42AB7F8E76542AFBFFB35BA12A82991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C939DB06DD433689136E5F9E6DC649">
    <w:name w:val="08C939DB06DD433689136E5F9E6DC649"/>
    <w:rsid w:val="00310755"/>
  </w:style>
  <w:style w:type="paragraph" w:customStyle="1" w:styleId="5F35287C5E614D9CAA1A52A32F74C40A">
    <w:name w:val="5F35287C5E614D9CAA1A52A32F74C40A"/>
    <w:rsid w:val="00310755"/>
  </w:style>
  <w:style w:type="paragraph" w:customStyle="1" w:styleId="436BF93B16CA4D86A24F0988BA9DED9B">
    <w:name w:val="436BF93B16CA4D86A24F0988BA9DED9B"/>
    <w:rsid w:val="00310755"/>
  </w:style>
  <w:style w:type="paragraph" w:customStyle="1" w:styleId="51ABCC7B516B4BE2A04C707AF6A35F5E">
    <w:name w:val="51ABCC7B516B4BE2A04C707AF6A35F5E"/>
    <w:rsid w:val="00310755"/>
  </w:style>
  <w:style w:type="paragraph" w:customStyle="1" w:styleId="A52F8E975D8D4322B42522F5DFA3395A">
    <w:name w:val="A52F8E975D8D4322B42522F5DFA3395A"/>
    <w:rsid w:val="00310755"/>
  </w:style>
  <w:style w:type="paragraph" w:customStyle="1" w:styleId="E74E5445B86F4BA6B862CAB215062AE6">
    <w:name w:val="E74E5445B86F4BA6B862CAB215062AE6"/>
    <w:rsid w:val="00310755"/>
  </w:style>
  <w:style w:type="paragraph" w:customStyle="1" w:styleId="F0EC8EF0BE9443C18F02CBE8F1615429">
    <w:name w:val="F0EC8EF0BE9443C18F02CBE8F1615429"/>
    <w:rsid w:val="00310755"/>
  </w:style>
  <w:style w:type="paragraph" w:customStyle="1" w:styleId="7B64B1B0CB734B9894C9426C55AF9441">
    <w:name w:val="7B64B1B0CB734B9894C9426C55AF9441"/>
    <w:rsid w:val="00310755"/>
  </w:style>
  <w:style w:type="paragraph" w:customStyle="1" w:styleId="4F2FCAEAD7EF4BDAAD40003A94E129C6">
    <w:name w:val="4F2FCAEAD7EF4BDAAD40003A94E129C6"/>
    <w:rsid w:val="00310755"/>
  </w:style>
  <w:style w:type="paragraph" w:customStyle="1" w:styleId="FFC46A38CCC648E7BB5D2D0CCC0E1527">
    <w:name w:val="FFC46A38CCC648E7BB5D2D0CCC0E1527"/>
    <w:rsid w:val="00310755"/>
  </w:style>
  <w:style w:type="paragraph" w:customStyle="1" w:styleId="52D321656DE34F838672406232839234">
    <w:name w:val="52D321656DE34F838672406232839234"/>
    <w:rsid w:val="00310755"/>
  </w:style>
  <w:style w:type="paragraph" w:customStyle="1" w:styleId="AF7F531AA6E04F4C9651F8E128F52ADB">
    <w:name w:val="AF7F531AA6E04F4C9651F8E128F52ADB"/>
    <w:rsid w:val="00310755"/>
  </w:style>
  <w:style w:type="paragraph" w:customStyle="1" w:styleId="AFC65BCA7D4D4288B4FF1F9307AFC476">
    <w:name w:val="AFC65BCA7D4D4288B4FF1F9307AFC476"/>
    <w:rsid w:val="00310755"/>
  </w:style>
  <w:style w:type="paragraph" w:customStyle="1" w:styleId="7F83C2EA9A484549954BD68AF517A020">
    <w:name w:val="7F83C2EA9A484549954BD68AF517A020"/>
    <w:rsid w:val="00310755"/>
  </w:style>
  <w:style w:type="paragraph" w:customStyle="1" w:styleId="E3B0033BDBA9423893FEF8AA3B303F29">
    <w:name w:val="E3B0033BDBA9423893FEF8AA3B303F29"/>
    <w:rsid w:val="00310755"/>
  </w:style>
  <w:style w:type="paragraph" w:customStyle="1" w:styleId="40887F6392EF4C3EABFF562EA6431262">
    <w:name w:val="40887F6392EF4C3EABFF562EA6431262"/>
    <w:rsid w:val="00310755"/>
  </w:style>
  <w:style w:type="paragraph" w:customStyle="1" w:styleId="F26B4FF188D147449CAA490BC5E473CA">
    <w:name w:val="F26B4FF188D147449CAA490BC5E473CA"/>
    <w:rsid w:val="00310755"/>
  </w:style>
  <w:style w:type="paragraph" w:customStyle="1" w:styleId="78223550ED454D71BF9C97FDB032DCDB">
    <w:name w:val="78223550ED454D71BF9C97FDB032DCDB"/>
    <w:rsid w:val="00310755"/>
  </w:style>
  <w:style w:type="paragraph" w:customStyle="1" w:styleId="46D53EC2E5A24EAEB1DAA6D31A146D47">
    <w:name w:val="46D53EC2E5A24EAEB1DAA6D31A146D47"/>
    <w:rsid w:val="00310755"/>
  </w:style>
  <w:style w:type="paragraph" w:customStyle="1" w:styleId="54C29E8792354BF6BE69395A4A3F3DB9">
    <w:name w:val="54C29E8792354BF6BE69395A4A3F3DB9"/>
    <w:rsid w:val="00310755"/>
  </w:style>
  <w:style w:type="paragraph" w:customStyle="1" w:styleId="AFB92B94557F4FD4B0534E76F54CD8EF">
    <w:name w:val="AFB92B94557F4FD4B0534E76F54CD8EF"/>
    <w:rsid w:val="00310755"/>
  </w:style>
  <w:style w:type="paragraph" w:customStyle="1" w:styleId="9F2F9A27860C4BF3B096FA4B6C534252">
    <w:name w:val="9F2F9A27860C4BF3B096FA4B6C534252"/>
    <w:rsid w:val="00310755"/>
  </w:style>
  <w:style w:type="paragraph" w:customStyle="1" w:styleId="BC4739DB79824A0F9E81BA50449D9F6B">
    <w:name w:val="BC4739DB79824A0F9E81BA50449D9F6B"/>
    <w:rsid w:val="00310755"/>
  </w:style>
  <w:style w:type="paragraph" w:customStyle="1" w:styleId="5FC76BECEC164209ACA162A4F1CCCE5A">
    <w:name w:val="5FC76BECEC164209ACA162A4F1CCCE5A"/>
    <w:rsid w:val="00310755"/>
  </w:style>
  <w:style w:type="paragraph" w:customStyle="1" w:styleId="D1973BC1D5DE48F393527D07E0408D28">
    <w:name w:val="D1973BC1D5DE48F393527D07E0408D28"/>
    <w:rsid w:val="00310755"/>
  </w:style>
  <w:style w:type="paragraph" w:customStyle="1" w:styleId="DCF1505D3DB644A58E38E269962FFEF9">
    <w:name w:val="DCF1505D3DB644A58E38E269962FFEF9"/>
    <w:rsid w:val="00310755"/>
  </w:style>
  <w:style w:type="paragraph" w:customStyle="1" w:styleId="73F51A770DEB4AD6914A549508AF63AC">
    <w:name w:val="73F51A770DEB4AD6914A549508AF63AC"/>
    <w:rsid w:val="00310755"/>
  </w:style>
  <w:style w:type="paragraph" w:customStyle="1" w:styleId="EFB7DBE90BF647D9B48541E769CC641C">
    <w:name w:val="EFB7DBE90BF647D9B48541E769CC641C"/>
    <w:rsid w:val="00310755"/>
  </w:style>
  <w:style w:type="paragraph" w:customStyle="1" w:styleId="9EF58E13DB604E2893F432A5AC22C3EF">
    <w:name w:val="9EF58E13DB604E2893F432A5AC22C3EF"/>
    <w:rsid w:val="00310755"/>
  </w:style>
  <w:style w:type="paragraph" w:customStyle="1" w:styleId="6EC6BB169A684E4494ABEB633DC90392">
    <w:name w:val="6EC6BB169A684E4494ABEB633DC90392"/>
    <w:rsid w:val="00310755"/>
  </w:style>
  <w:style w:type="paragraph" w:customStyle="1" w:styleId="CA284E4A068443E9A93147742E6DDE27">
    <w:name w:val="CA284E4A068443E9A93147742E6DDE27"/>
    <w:rsid w:val="00310755"/>
  </w:style>
  <w:style w:type="paragraph" w:customStyle="1" w:styleId="9472195F189A4003A8866218DDA992BD">
    <w:name w:val="9472195F189A4003A8866218DDA992BD"/>
    <w:rsid w:val="00310755"/>
  </w:style>
  <w:style w:type="paragraph" w:customStyle="1" w:styleId="54A5F3C868EF4F45B9D5C2B0C004F312">
    <w:name w:val="54A5F3C868EF4F45B9D5C2B0C004F312"/>
    <w:rsid w:val="00310755"/>
  </w:style>
  <w:style w:type="paragraph" w:customStyle="1" w:styleId="F2EA93F697D645818908778925A7C2C3">
    <w:name w:val="F2EA93F697D645818908778925A7C2C3"/>
    <w:rsid w:val="00310755"/>
  </w:style>
  <w:style w:type="paragraph" w:customStyle="1" w:styleId="7372DEE656A54FDCA7C80E3BEF12628B">
    <w:name w:val="7372DEE656A54FDCA7C80E3BEF12628B"/>
    <w:rsid w:val="00310755"/>
  </w:style>
  <w:style w:type="paragraph" w:customStyle="1" w:styleId="CA769078E24A43EDA52BF410FF456B84">
    <w:name w:val="CA769078E24A43EDA52BF410FF456B84"/>
    <w:rsid w:val="00310755"/>
  </w:style>
  <w:style w:type="paragraph" w:customStyle="1" w:styleId="2FB1D5FFCBD247B9AD182743C228A48D">
    <w:name w:val="2FB1D5FFCBD247B9AD182743C228A48D"/>
    <w:rsid w:val="00310755"/>
  </w:style>
  <w:style w:type="paragraph" w:customStyle="1" w:styleId="2F0DDCF11EB64E2EA14BC1FBDF315FA2">
    <w:name w:val="2F0DDCF11EB64E2EA14BC1FBDF315FA2"/>
    <w:rsid w:val="00310755"/>
  </w:style>
  <w:style w:type="paragraph" w:customStyle="1" w:styleId="182E9F0476DF463E9975089E3FB32687">
    <w:name w:val="182E9F0476DF463E9975089E3FB32687"/>
    <w:rsid w:val="00310755"/>
  </w:style>
  <w:style w:type="paragraph" w:customStyle="1" w:styleId="64485DE451E1448B803696E21C3C8073">
    <w:name w:val="64485DE451E1448B803696E21C3C8073"/>
    <w:rsid w:val="00310755"/>
  </w:style>
  <w:style w:type="paragraph" w:customStyle="1" w:styleId="A7A23F24E848439DAD4A4072E85047D4">
    <w:name w:val="A7A23F24E848439DAD4A4072E85047D4"/>
    <w:rsid w:val="00310755"/>
  </w:style>
  <w:style w:type="paragraph" w:customStyle="1" w:styleId="5A8B6C8D4C9141F89806E96D675A759A">
    <w:name w:val="5A8B6C8D4C9141F89806E96D675A759A"/>
    <w:rsid w:val="00310755"/>
  </w:style>
  <w:style w:type="paragraph" w:customStyle="1" w:styleId="CEEA692DF779431CA3E904AC13B64FB0">
    <w:name w:val="CEEA692DF779431CA3E904AC13B64FB0"/>
    <w:rsid w:val="00310755"/>
  </w:style>
  <w:style w:type="paragraph" w:customStyle="1" w:styleId="EE65EC048CE64F74BDDD7DD8509240D9">
    <w:name w:val="EE65EC048CE64F74BDDD7DD8509240D9"/>
    <w:rsid w:val="00310755"/>
  </w:style>
  <w:style w:type="paragraph" w:customStyle="1" w:styleId="CF17CD149A5F4465840589B1F6315F86">
    <w:name w:val="CF17CD149A5F4465840589B1F6315F86"/>
    <w:rsid w:val="00310755"/>
  </w:style>
  <w:style w:type="paragraph" w:customStyle="1" w:styleId="2C7C22B590454B1A967388F98B9777A8">
    <w:name w:val="2C7C22B590454B1A967388F98B9777A8"/>
    <w:rsid w:val="00310755"/>
  </w:style>
  <w:style w:type="paragraph" w:customStyle="1" w:styleId="2E48BC37B3B04BAA9C780F573DF45D27">
    <w:name w:val="2E48BC37B3B04BAA9C780F573DF45D27"/>
    <w:rsid w:val="00310755"/>
  </w:style>
  <w:style w:type="paragraph" w:customStyle="1" w:styleId="0B36F6148E6744BBA0AFFEF28CD2271A">
    <w:name w:val="0B36F6148E6744BBA0AFFEF28CD2271A"/>
    <w:rsid w:val="00310755"/>
  </w:style>
  <w:style w:type="paragraph" w:customStyle="1" w:styleId="C202372EAD884AE5BFEE55C8B47F7159">
    <w:name w:val="C202372EAD884AE5BFEE55C8B47F7159"/>
    <w:rsid w:val="00310755"/>
  </w:style>
  <w:style w:type="paragraph" w:customStyle="1" w:styleId="41028B04633D4A34912D2E6C77431034">
    <w:name w:val="41028B04633D4A34912D2E6C77431034"/>
    <w:rsid w:val="00310755"/>
  </w:style>
  <w:style w:type="paragraph" w:customStyle="1" w:styleId="062C54FB678046E5B9486E5B32B6F458">
    <w:name w:val="062C54FB678046E5B9486E5B32B6F458"/>
    <w:rsid w:val="00310755"/>
  </w:style>
  <w:style w:type="paragraph" w:customStyle="1" w:styleId="A072745A679A4C30BFF6E53BFCD2A3E3">
    <w:name w:val="A072745A679A4C30BFF6E53BFCD2A3E3"/>
    <w:rsid w:val="00310755"/>
  </w:style>
  <w:style w:type="paragraph" w:customStyle="1" w:styleId="151A35326C764DCCBF177303D43F57C0">
    <w:name w:val="151A35326C764DCCBF177303D43F57C0"/>
    <w:rsid w:val="00310755"/>
  </w:style>
  <w:style w:type="paragraph" w:customStyle="1" w:styleId="6F6A418F1CBE42AD920AB06CB78A8A83">
    <w:name w:val="6F6A418F1CBE42AD920AB06CB78A8A83"/>
    <w:rsid w:val="00310755"/>
  </w:style>
  <w:style w:type="paragraph" w:customStyle="1" w:styleId="ADA501C82DBF4AD9A653ED4D38A9A2A7">
    <w:name w:val="ADA501C82DBF4AD9A653ED4D38A9A2A7"/>
    <w:rsid w:val="00310755"/>
  </w:style>
  <w:style w:type="paragraph" w:customStyle="1" w:styleId="90ADD378C0F34B66818D7DDB40F673B7">
    <w:name w:val="90ADD378C0F34B66818D7DDB40F673B7"/>
    <w:rsid w:val="00310755"/>
  </w:style>
  <w:style w:type="paragraph" w:customStyle="1" w:styleId="26B518CAD4C842EB8F862B7ACCC5AE5F">
    <w:name w:val="26B518CAD4C842EB8F862B7ACCC5AE5F"/>
    <w:rsid w:val="00310755"/>
  </w:style>
  <w:style w:type="paragraph" w:customStyle="1" w:styleId="7C908962147D497DB10E1268EA6E346D">
    <w:name w:val="7C908962147D497DB10E1268EA6E346D"/>
    <w:rsid w:val="00310755"/>
  </w:style>
  <w:style w:type="paragraph" w:customStyle="1" w:styleId="A41B8495E50949CE9F9042D758E59654">
    <w:name w:val="A41B8495E50949CE9F9042D758E59654"/>
    <w:rsid w:val="00310755"/>
  </w:style>
  <w:style w:type="paragraph" w:customStyle="1" w:styleId="D761DADFE6AD4DD7A006EAA940DE9FFA">
    <w:name w:val="D761DADFE6AD4DD7A006EAA940DE9FFA"/>
    <w:rsid w:val="00310755"/>
  </w:style>
  <w:style w:type="paragraph" w:customStyle="1" w:styleId="F6D062C34AD640759254923A3F11FE8D">
    <w:name w:val="F6D062C34AD640759254923A3F11FE8D"/>
    <w:rsid w:val="00310755"/>
  </w:style>
  <w:style w:type="paragraph" w:customStyle="1" w:styleId="B2CAFF0CE0544F1DA079386ADEABBBF8">
    <w:name w:val="B2CAFF0CE0544F1DA079386ADEABBBF8"/>
    <w:rsid w:val="00310755"/>
  </w:style>
  <w:style w:type="paragraph" w:customStyle="1" w:styleId="CD67ECFAE3F04F378142EA7205AF69E9">
    <w:name w:val="CD67ECFAE3F04F378142EA7205AF69E9"/>
    <w:rsid w:val="00310755"/>
  </w:style>
  <w:style w:type="paragraph" w:customStyle="1" w:styleId="BBCFF9E546254B26B38EB9C8AAB3AC1A">
    <w:name w:val="BBCFF9E546254B26B38EB9C8AAB3AC1A"/>
    <w:rsid w:val="00310755"/>
  </w:style>
  <w:style w:type="paragraph" w:customStyle="1" w:styleId="0BB0F5A177E947E28040B689A95EBBC8">
    <w:name w:val="0BB0F5A177E947E28040B689A95EBBC8"/>
    <w:rsid w:val="00310755"/>
  </w:style>
  <w:style w:type="paragraph" w:customStyle="1" w:styleId="98A8B79994C9413E80209D660F3C8FA8">
    <w:name w:val="98A8B79994C9413E80209D660F3C8FA8"/>
    <w:rsid w:val="00310755"/>
  </w:style>
  <w:style w:type="paragraph" w:customStyle="1" w:styleId="39C395710CD54E9EA2AEE97EE242F03C">
    <w:name w:val="39C395710CD54E9EA2AEE97EE242F03C"/>
    <w:rsid w:val="00310755"/>
  </w:style>
  <w:style w:type="paragraph" w:customStyle="1" w:styleId="D6E4C81C5A46477AA15FF8B12B03BF5F">
    <w:name w:val="D6E4C81C5A46477AA15FF8B12B03BF5F"/>
    <w:rsid w:val="00310755"/>
  </w:style>
  <w:style w:type="paragraph" w:customStyle="1" w:styleId="33A5D1A7144E417E934743AF407D9A46">
    <w:name w:val="33A5D1A7144E417E934743AF407D9A46"/>
    <w:rsid w:val="00310755"/>
  </w:style>
  <w:style w:type="paragraph" w:customStyle="1" w:styleId="8E78591DD4414BC7BDBB8E5D4BFDCB0C">
    <w:name w:val="8E78591DD4414BC7BDBB8E5D4BFDCB0C"/>
    <w:rsid w:val="00310755"/>
  </w:style>
  <w:style w:type="paragraph" w:customStyle="1" w:styleId="74A18580D9C84ABAAB7BC56D626942F7">
    <w:name w:val="74A18580D9C84ABAAB7BC56D626942F7"/>
    <w:rsid w:val="00310755"/>
  </w:style>
  <w:style w:type="paragraph" w:customStyle="1" w:styleId="5039F12B0E2643C1AA58B48BBE69516C">
    <w:name w:val="5039F12B0E2643C1AA58B48BBE69516C"/>
    <w:rsid w:val="00310755"/>
  </w:style>
  <w:style w:type="paragraph" w:customStyle="1" w:styleId="FDCDA5341FA34ED290BC0C2E4A20D793">
    <w:name w:val="FDCDA5341FA34ED290BC0C2E4A20D793"/>
    <w:rsid w:val="00310755"/>
  </w:style>
  <w:style w:type="paragraph" w:customStyle="1" w:styleId="F1202C94D0DC46C68FB9354901D54D8B">
    <w:name w:val="F1202C94D0DC46C68FB9354901D54D8B"/>
    <w:rsid w:val="00310755"/>
  </w:style>
  <w:style w:type="paragraph" w:customStyle="1" w:styleId="72C49565AFF243CDAAD32E00BBA893C6">
    <w:name w:val="72C49565AFF243CDAAD32E00BBA893C6"/>
    <w:rsid w:val="00310755"/>
  </w:style>
  <w:style w:type="paragraph" w:customStyle="1" w:styleId="AC0D35B8059E458683444903E3994F9B">
    <w:name w:val="AC0D35B8059E458683444903E3994F9B"/>
    <w:rsid w:val="00310755"/>
  </w:style>
  <w:style w:type="paragraph" w:customStyle="1" w:styleId="747B677315AE4D21B66B1FB9DC885F41">
    <w:name w:val="747B677315AE4D21B66B1FB9DC885F41"/>
    <w:rsid w:val="00310755"/>
  </w:style>
  <w:style w:type="paragraph" w:customStyle="1" w:styleId="11FBF69E8228402C8C7A314500639F61">
    <w:name w:val="11FBF69E8228402C8C7A314500639F61"/>
    <w:rsid w:val="00310755"/>
  </w:style>
  <w:style w:type="paragraph" w:customStyle="1" w:styleId="D822F37107B74BC9AD2CAEB4E8F71166">
    <w:name w:val="D822F37107B74BC9AD2CAEB4E8F71166"/>
    <w:rsid w:val="00310755"/>
  </w:style>
  <w:style w:type="paragraph" w:customStyle="1" w:styleId="4E715B3F4AD44908BE47FA11542F6441">
    <w:name w:val="4E715B3F4AD44908BE47FA11542F6441"/>
    <w:rsid w:val="00310755"/>
  </w:style>
  <w:style w:type="paragraph" w:customStyle="1" w:styleId="6FC78776B426457AA0EA929CC4B6D311">
    <w:name w:val="6FC78776B426457AA0EA929CC4B6D311"/>
    <w:rsid w:val="00310755"/>
  </w:style>
  <w:style w:type="paragraph" w:customStyle="1" w:styleId="3E8D50E228CA49FBBA27E16374BF14E0">
    <w:name w:val="3E8D50E228CA49FBBA27E16374BF14E0"/>
    <w:rsid w:val="00310755"/>
  </w:style>
  <w:style w:type="paragraph" w:customStyle="1" w:styleId="50587C85DC03450BA905D266A584AB71">
    <w:name w:val="50587C85DC03450BA905D266A584AB71"/>
    <w:rsid w:val="00310755"/>
  </w:style>
  <w:style w:type="paragraph" w:customStyle="1" w:styleId="3A39ED33E90F4A0BAE96691BFC18C070">
    <w:name w:val="3A39ED33E90F4A0BAE96691BFC18C070"/>
    <w:rsid w:val="00310755"/>
  </w:style>
  <w:style w:type="paragraph" w:customStyle="1" w:styleId="698AF798772B4A03A447C59C970A0340">
    <w:name w:val="698AF798772B4A03A447C59C970A0340"/>
    <w:rsid w:val="00310755"/>
  </w:style>
  <w:style w:type="paragraph" w:customStyle="1" w:styleId="A842293D6A6A417BAF9E8CC2A2E35C99">
    <w:name w:val="A842293D6A6A417BAF9E8CC2A2E35C99"/>
    <w:rsid w:val="00310755"/>
  </w:style>
  <w:style w:type="paragraph" w:customStyle="1" w:styleId="9303E4BB610A44548E953551F04758B4">
    <w:name w:val="9303E4BB610A44548E953551F04758B4"/>
    <w:rsid w:val="00310755"/>
  </w:style>
  <w:style w:type="paragraph" w:customStyle="1" w:styleId="C918C5467184434DBA3BCE62DCD5A416">
    <w:name w:val="C918C5467184434DBA3BCE62DCD5A416"/>
    <w:rsid w:val="00310755"/>
  </w:style>
  <w:style w:type="paragraph" w:customStyle="1" w:styleId="E5CCF6E1D9F444C9B53C47AC4F9FF489">
    <w:name w:val="E5CCF6E1D9F444C9B53C47AC4F9FF489"/>
    <w:rsid w:val="00310755"/>
  </w:style>
  <w:style w:type="paragraph" w:customStyle="1" w:styleId="C4D8F2F5769744798C6999C44CA5814C">
    <w:name w:val="C4D8F2F5769744798C6999C44CA5814C"/>
    <w:rsid w:val="00310755"/>
  </w:style>
  <w:style w:type="paragraph" w:customStyle="1" w:styleId="6552E02FC62F4DD5B7E406477BA81BA4">
    <w:name w:val="6552E02FC62F4DD5B7E406477BA81BA4"/>
    <w:rsid w:val="00310755"/>
  </w:style>
  <w:style w:type="paragraph" w:customStyle="1" w:styleId="81B175FAE724451B8FE8AA8324D415A1">
    <w:name w:val="81B175FAE724451B8FE8AA8324D415A1"/>
    <w:rsid w:val="00310755"/>
  </w:style>
  <w:style w:type="paragraph" w:customStyle="1" w:styleId="3257AFBE8A71436C92E194FF54E62E70">
    <w:name w:val="3257AFBE8A71436C92E194FF54E62E70"/>
    <w:rsid w:val="00310755"/>
  </w:style>
  <w:style w:type="paragraph" w:customStyle="1" w:styleId="A597E707F4794221ADD68E45A5751AFA">
    <w:name w:val="A597E707F4794221ADD68E45A5751AFA"/>
    <w:rsid w:val="00310755"/>
  </w:style>
  <w:style w:type="paragraph" w:customStyle="1" w:styleId="25A76A26EE97424D8F2270DFD0004DB5">
    <w:name w:val="25A76A26EE97424D8F2270DFD0004DB5"/>
    <w:rsid w:val="00310755"/>
  </w:style>
  <w:style w:type="paragraph" w:customStyle="1" w:styleId="CACC1A78BC82406781896680BCBD79E1">
    <w:name w:val="CACC1A78BC82406781896680BCBD79E1"/>
    <w:rsid w:val="00310755"/>
  </w:style>
  <w:style w:type="paragraph" w:customStyle="1" w:styleId="069EAB48EB4B41A9B0D8A8BAF8364D1D4">
    <w:name w:val="069EAB48EB4B41A9B0D8A8BAF8364D1D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CC2766DC424AA5BBB0C73F306818504">
    <w:name w:val="F1CC2766DC424AA5BBB0C73F30681850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693D0C004B46CEA46D38DB80459F064">
    <w:name w:val="3B693D0C004B46CEA46D38DB80459F06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04223377A54C54A2DDE214B845D14C4">
    <w:name w:val="4004223377A54C54A2DDE214B845D14C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7C00909987458EAE75715E8FC949FA4">
    <w:name w:val="687C00909987458EAE75715E8FC949FA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027D888119451C8E0F23E0393156D14">
    <w:name w:val="7C027D888119451C8E0F23E0393156D1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D4CCA54522441E87DBEE15D7CC56D44">
    <w:name w:val="BCD4CCA54522441E87DBEE15D7CC56D4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153703A8D4DD3B8C14F4F8BE16E034">
    <w:name w:val="182153703A8D4DD3B8C14F4F8BE16E03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B1CC77CB24A49BB7BB02B471ECF494">
    <w:name w:val="3EBB1CC77CB24A49BB7BB02B471ECF49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785591557C4365BE9E1EAE08C2ECA14">
    <w:name w:val="5E785591557C4365BE9E1EAE08C2ECA1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77BFD99F7448CFAB75484A0B1431C04">
    <w:name w:val="0677BFD99F7448CFAB75484A0B1431C0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9EAE421782402CB356AD8864C10A3C4">
    <w:name w:val="899EAE421782402CB356AD8864C10A3C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8D67E1E1F747B68FF514FBF1DB32284">
    <w:name w:val="098D67E1E1F747B68FF514FBF1DB3228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D726EA3C7A4FA997AF21BF3330EC244">
    <w:name w:val="DBD726EA3C7A4FA997AF21BF3330EC24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6F52BEFE0F413390E9E257E671D3C84">
    <w:name w:val="746F52BEFE0F413390E9E257E671D3C8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A5A76D1B0747698124625D94F8201D4">
    <w:name w:val="EDA5A76D1B0747698124625D94F8201D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F18DC71A714CD6A6CF469F5D50252A4">
    <w:name w:val="80F18DC71A714CD6A6CF469F5D50252A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07B799FE344D05B88FD76559834B064">
    <w:name w:val="D907B799FE344D05B88FD76559834B06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F2CEB2FA0945508A25B49AA91189584">
    <w:name w:val="C7F2CEB2FA0945508A25B49AA9118958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645044F84A42059198D7957BE00C474">
    <w:name w:val="7C645044F84A42059198D7957BE00C47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0268F170AF4BB5A2918FC7303A2C283">
    <w:name w:val="B50268F170AF4BB5A2918FC7303A2C28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23A40D822145E3A7BA35BEB440971D3">
    <w:name w:val="A623A40D822145E3A7BA35BEB440971D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44305205CD4E649A80197A63DABD4C3">
    <w:name w:val="4B44305205CD4E649A80197A63DABD4C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63B39AD56E44827B786779852E4D64D3">
    <w:name w:val="F63B39AD56E44827B786779852E4D64D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473FA2235F42BB9333C04A074794C73">
    <w:name w:val="F1473FA2235F42BB9333C04A074794C7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7B677315AE4D21B66B1FB9DC885F411">
    <w:name w:val="747B677315AE4D21B66B1FB9DC885F41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FBF69E8228402C8C7A314500639F611">
    <w:name w:val="11FBF69E8228402C8C7A314500639F61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22F37107B74BC9AD2CAEB4E8F711661">
    <w:name w:val="D822F37107B74BC9AD2CAEB4E8F71166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715B3F4AD44908BE47FA11542F64411">
    <w:name w:val="4E715B3F4AD44908BE47FA11542F6441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C78776B426457AA0EA929CC4B6D3111">
    <w:name w:val="6FC78776B426457AA0EA929CC4B6D311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8D50E228CA49FBBA27E16374BF14E01">
    <w:name w:val="3E8D50E228CA49FBBA27E16374BF14E0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587C85DC03450BA905D266A584AB711">
    <w:name w:val="50587C85DC03450BA905D266A584AB71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39ED33E90F4A0BAE96691BFC18C0701">
    <w:name w:val="3A39ED33E90F4A0BAE96691BFC18C070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8AF798772B4A03A447C59C970A03401">
    <w:name w:val="698AF798772B4A03A447C59C970A0340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42293D6A6A417BAF9E8CC2A2E35C991">
    <w:name w:val="A842293D6A6A417BAF9E8CC2A2E35C99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3E4BB610A44548E953551F04758B41">
    <w:name w:val="9303E4BB610A44548E953551F04758B4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18C5467184434DBA3BCE62DCD5A4161">
    <w:name w:val="C918C5467184434DBA3BCE62DCD5A416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CCF6E1D9F444C9B53C47AC4F9FF4891">
    <w:name w:val="E5CCF6E1D9F444C9B53C47AC4F9FF489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4D8F2F5769744798C6999C44CA5814C1">
    <w:name w:val="C4D8F2F5769744798C6999C44CA5814C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52E02FC62F4DD5B7E406477BA81BA41">
    <w:name w:val="6552E02FC62F4DD5B7E406477BA81BA4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B175FAE724451B8FE8AA8324D415A11">
    <w:name w:val="81B175FAE724451B8FE8AA8324D415A1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57AFBE8A71436C92E194FF54E62E701">
    <w:name w:val="3257AFBE8A71436C92E194FF54E62E70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97E707F4794221ADD68E45A5751AFA1">
    <w:name w:val="A597E707F4794221ADD68E45A5751AFA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A76A26EE97424D8F2270DFD0004DB51">
    <w:name w:val="25A76A26EE97424D8F2270DFD0004DB5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CC1A78BC82406781896680BCBD79E11">
    <w:name w:val="CACC1A78BC82406781896680BCBD79E1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A501C82DBF4AD9A653ED4D38A9A2A71">
    <w:name w:val="ADA501C82DBF4AD9A653ED4D38A9A2A7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ADD378C0F34B66818D7DDB40F673B71">
    <w:name w:val="90ADD378C0F34B66818D7DDB40F673B7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C939DB06DD433689136E5F9E6DC6491">
    <w:name w:val="08C939DB06DD433689136E5F9E6DC649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35287C5E614D9CAA1A52A32F74C40A1">
    <w:name w:val="5F35287C5E614D9CAA1A52A32F74C40A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6BF93B16CA4D86A24F0988BA9DED9B1">
    <w:name w:val="436BF93B16CA4D86A24F0988BA9DED9B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ABCC7B516B4BE2A04C707AF6A35F5E1">
    <w:name w:val="51ABCC7B516B4BE2A04C707AF6A35F5E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2F8E975D8D4322B42522F5DFA3395A1">
    <w:name w:val="A52F8E975D8D4322B42522F5DFA3395A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4E5445B86F4BA6B862CAB215062AE61">
    <w:name w:val="E74E5445B86F4BA6B862CAB215062AE6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EC8EF0BE9443C18F02CBE8F16154291">
    <w:name w:val="F0EC8EF0BE9443C18F02CBE8F1615429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64B1B0CB734B9894C9426C55AF94411">
    <w:name w:val="7B64B1B0CB734B9894C9426C55AF9441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2FCAEAD7EF4BDAAD40003A94E129C61">
    <w:name w:val="4F2FCAEAD7EF4BDAAD40003A94E129C6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C46A38CCC648E7BB5D2D0CCC0E15271">
    <w:name w:val="FFC46A38CCC648E7BB5D2D0CCC0E1527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D321656DE34F8386724062328392341">
    <w:name w:val="52D321656DE34F838672406232839234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7F531AA6E04F4C9651F8E128F52ADB1">
    <w:name w:val="AF7F531AA6E04F4C9651F8E128F52ADB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C65BCA7D4D4288B4FF1F9307AFC4761">
    <w:name w:val="AFC65BCA7D4D4288B4FF1F9307AFC476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83C2EA9A484549954BD68AF517A0201">
    <w:name w:val="7F83C2EA9A484549954BD68AF517A020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B0033BDBA9423893FEF8AA3B303F291">
    <w:name w:val="E3B0033BDBA9423893FEF8AA3B303F29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887F6392EF4C3EABFF562EA64312621">
    <w:name w:val="40887F6392EF4C3EABFF562EA6431262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6B4FF188D147449CAA490BC5E473CA1">
    <w:name w:val="F26B4FF188D147449CAA490BC5E473CA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223550ED454D71BF9C97FDB032DCDB1">
    <w:name w:val="78223550ED454D71BF9C97FDB032DCDB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D53EC2E5A24EAEB1DAA6D31A146D471">
    <w:name w:val="46D53EC2E5A24EAEB1DAA6D31A146D47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C29E8792354BF6BE69395A4A3F3DB91">
    <w:name w:val="54C29E8792354BF6BE69395A4A3F3DB9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B92B94557F4FD4B0534E76F54CD8EF1">
    <w:name w:val="AFB92B94557F4FD4B0534E76F54CD8EF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2F9A27860C4BF3B096FA4B6C5342521">
    <w:name w:val="9F2F9A27860C4BF3B096FA4B6C534252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4739DB79824A0F9E81BA50449D9F6B1">
    <w:name w:val="BC4739DB79824A0F9E81BA50449D9F6B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C76BECEC164209ACA162A4F1CCCE5A1">
    <w:name w:val="5FC76BECEC164209ACA162A4F1CCCE5A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973BC1D5DE48F393527D07E0408D281">
    <w:name w:val="D1973BC1D5DE48F393527D07E0408D28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F1505D3DB644A58E38E269962FFEF91">
    <w:name w:val="DCF1505D3DB644A58E38E269962FFEF9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F51A770DEB4AD6914A549508AF63AC1">
    <w:name w:val="73F51A770DEB4AD6914A549508AF63AC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B7DBE90BF647D9B48541E769CC641C1">
    <w:name w:val="EFB7DBE90BF647D9B48541E769CC641C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F58E13DB604E2893F432A5AC22C3EF1">
    <w:name w:val="9EF58E13DB604E2893F432A5AC22C3EF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C6BB169A684E4494ABEB633DC903921">
    <w:name w:val="6EC6BB169A684E4494ABEB633DC90392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84E4A068443E9A93147742E6DDE271">
    <w:name w:val="CA284E4A068443E9A93147742E6DDE27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472195F189A4003A8866218DDA992BD1">
    <w:name w:val="9472195F189A4003A8866218DDA992BD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A5F3C868EF4F45B9D5C2B0C004F3121">
    <w:name w:val="54A5F3C868EF4F45B9D5C2B0C004F312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EA93F697D645818908778925A7C2C31">
    <w:name w:val="F2EA93F697D645818908778925A7C2C3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72DEE656A54FDCA7C80E3BEF12628B1">
    <w:name w:val="7372DEE656A54FDCA7C80E3BEF12628B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769078E24A43EDA52BF410FF456B841">
    <w:name w:val="CA769078E24A43EDA52BF410FF456B84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B1D5FFCBD247B9AD182743C228A48D1">
    <w:name w:val="2FB1D5FFCBD247B9AD182743C228A48D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0DDCF11EB64E2EA14BC1FBDF315FA21">
    <w:name w:val="2F0DDCF11EB64E2EA14BC1FBDF315FA2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E9F0476DF463E9975089E3FB326871">
    <w:name w:val="182E9F0476DF463E9975089E3FB32687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485DE451E1448B803696E21C3C80731">
    <w:name w:val="64485DE451E1448B803696E21C3C8073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A23F24E848439DAD4A4072E85047D41">
    <w:name w:val="A7A23F24E848439DAD4A4072E85047D4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8B6C8D4C9141F89806E96D675A759A1">
    <w:name w:val="5A8B6C8D4C9141F89806E96D675A759A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EA692DF779431CA3E904AC13B64FB01">
    <w:name w:val="CEEA692DF779431CA3E904AC13B64FB0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65EC048CE64F74BDDD7DD8509240D91">
    <w:name w:val="EE65EC048CE64F74BDDD7DD8509240D9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17CD149A5F4465840589B1F6315F861">
    <w:name w:val="CF17CD149A5F4465840589B1F6315F86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7C22B590454B1A967388F98B9777A81">
    <w:name w:val="2C7C22B590454B1A967388F98B9777A8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E48BC37B3B04BAA9C780F573DF45D271">
    <w:name w:val="2E48BC37B3B04BAA9C780F573DF45D27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36F6148E6744BBA0AFFEF28CD2271A1">
    <w:name w:val="0B36F6148E6744BBA0AFFEF28CD2271A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2372EAD884AE5BFEE55C8B47F71591">
    <w:name w:val="C202372EAD884AE5BFEE55C8B47F7159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028B04633D4A34912D2E6C774310341">
    <w:name w:val="41028B04633D4A34912D2E6C77431034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2C54FB678046E5B9486E5B32B6F4581">
    <w:name w:val="062C54FB678046E5B9486E5B32B6F458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072745A679A4C30BFF6E53BFCD2A3E31">
    <w:name w:val="A072745A679A4C30BFF6E53BFCD2A3E3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1A35326C764DCCBF177303D43F57C01">
    <w:name w:val="151A35326C764DCCBF177303D43F57C0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44">
    <w:name w:val="A903CE14C0BB45D49A26FFBD7B4B6BCD44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44">
    <w:name w:val="27AF60619B874353A2C56017827609AA44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44">
    <w:name w:val="C1ABBDA68E9940028A27ECEB60B9EC0644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89DF29F8350E40A3958ED1A2A6786472">
    <w:name w:val="89DF29F8350E40A3958ED1A2A6786472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64F9ADF861844208D638B26FB938F82">
    <w:name w:val="264F9ADF861844208D638B26FB938F82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8B0A1C121EE44E61AF3EB141C15B8F07">
    <w:name w:val="8B0A1C121EE44E61AF3EB141C15B8F07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DE8A476AB0704F9B8ED744DCB57793AA">
    <w:name w:val="DE8A476AB0704F9B8ED744DCB57793AA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453B705E144D5AB4DC7A798173F770">
    <w:name w:val="11453B705E144D5AB4DC7A798173F77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53ADB8A7DC4BCA9E6BA00DF2E66E04">
    <w:name w:val="4A53ADB8A7DC4BCA9E6BA00DF2E66E0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616BAC5783A4DD6A4916DD9C1016B8B">
    <w:name w:val="B616BAC5783A4DD6A4916DD9C1016B8B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A94738F8D5474B80F5AAC7FCCED776">
    <w:name w:val="DBA94738F8D5474B80F5AAC7FCCED77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82EF938D4B4A61A5FC0039B3EE42C9">
    <w:name w:val="F282EF938D4B4A61A5FC0039B3EE42C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25A6CEAE814C3E8E41E34BA867621B">
    <w:name w:val="4425A6CEAE814C3E8E41E34BA867621B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9099B4A7774CAFB6D3DB992E6B2CB1">
    <w:name w:val="AD9099B4A7774CAFB6D3DB992E6B2CB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6CA751C8A4D5B83C6CEF83E0C394D">
    <w:name w:val="6F86CA751C8A4D5B83C6CEF83E0C394D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7758912F3B4DB2A0A27B32EE8A0DB8">
    <w:name w:val="927758912F3B4DB2A0A27B32EE8A0DB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BE0D706C647448091F9329738E24940">
    <w:name w:val="8BE0D706C647448091F9329738E2494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6BFC5241354885906434EFDBB835C0">
    <w:name w:val="956BFC5241354885906434EFDBB835C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74ED7680814AD4BA607878511D5FA8">
    <w:name w:val="4574ED7680814AD4BA607878511D5FA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04183643247AABBAA92138983D127">
    <w:name w:val="42204183643247AABBAA92138983D12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5B1F64C1E8482B8FC5D672A272F5C6">
    <w:name w:val="5E5B1F64C1E8482B8FC5D672A272F5C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21F929621E4C92903E6B39A185DC3B">
    <w:name w:val="DC21F929621E4C92903E6B39A185DC3B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29DB02EE874B64A40EA39DB65918B5">
    <w:name w:val="1E29DB02EE874B64A40EA39DB65918B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F69F233EC8438DAB69A35086035754">
    <w:name w:val="DAF69F233EC8438DAB69A3508603575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E99FB7C404473BB2FFFE96044062F9">
    <w:name w:val="FAE99FB7C404473BB2FFFE96044062F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55732ECB714653999B643879D68ABE">
    <w:name w:val="1E55732ECB714653999B643879D68ABE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FC48AE3BD24E5E8EB7DAEB104C4E50">
    <w:name w:val="6BFC48AE3BD24E5E8EB7DAEB104C4E5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7FFD1573CB84ECDA3FFE2AB5C8EDBD7">
    <w:name w:val="87FFD1573CB84ECDA3FFE2AB5C8EDBD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E171DF96FF482389FD3D1A8430FFAD">
    <w:name w:val="37E171DF96FF482389FD3D1A8430FFAD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156E5A840946A88D844538CB3DBE8F">
    <w:name w:val="9F156E5A840946A88D844538CB3DBE8F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AD11E002AE4EC69BA7E9903A873E2A">
    <w:name w:val="32AD11E002AE4EC69BA7E9903A873E2A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397CE1BF14AB3965206D9A524AD51">
    <w:name w:val="F9C397CE1BF14AB3965206D9A524AD5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9EAB48EB4B41A9B0D8A8BAF8364D1D5">
    <w:name w:val="069EAB48EB4B41A9B0D8A8BAF8364D1D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CC2766DC424AA5BBB0C73F306818505">
    <w:name w:val="F1CC2766DC424AA5BBB0C73F30681850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693D0C004B46CEA46D38DB80459F065">
    <w:name w:val="3B693D0C004B46CEA46D38DB80459F06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04223377A54C54A2DDE214B845D14C5">
    <w:name w:val="4004223377A54C54A2DDE214B845D14C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7C00909987458EAE75715E8FC949FA5">
    <w:name w:val="687C00909987458EAE75715E8FC949FA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027D888119451C8E0F23E0393156D15">
    <w:name w:val="7C027D888119451C8E0F23E0393156D1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D4CCA54522441E87DBEE15D7CC56D45">
    <w:name w:val="BCD4CCA54522441E87DBEE15D7CC56D4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153703A8D4DD3B8C14F4F8BE16E035">
    <w:name w:val="182153703A8D4DD3B8C14F4F8BE16E03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B1CC77CB24A49BB7BB02B471ECF495">
    <w:name w:val="3EBB1CC77CB24A49BB7BB02B471ECF49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785591557C4365BE9E1EAE08C2ECA15">
    <w:name w:val="5E785591557C4365BE9E1EAE08C2ECA1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77BFD99F7448CFAB75484A0B1431C05">
    <w:name w:val="0677BFD99F7448CFAB75484A0B1431C0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9EAE421782402CB356AD8864C10A3C5">
    <w:name w:val="899EAE421782402CB356AD8864C10A3C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8D67E1E1F747B68FF514FBF1DB32285">
    <w:name w:val="098D67E1E1F747B68FF514FBF1DB3228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D726EA3C7A4FA997AF21BF3330EC245">
    <w:name w:val="DBD726EA3C7A4FA997AF21BF3330EC24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6F52BEFE0F413390E9E257E671D3C85">
    <w:name w:val="746F52BEFE0F413390E9E257E671D3C8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A5A76D1B0747698124625D94F8201D5">
    <w:name w:val="EDA5A76D1B0747698124625D94F8201D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F18DC71A714CD6A6CF469F5D50252A5">
    <w:name w:val="80F18DC71A714CD6A6CF469F5D50252A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07B799FE344D05B88FD76559834B065">
    <w:name w:val="D907B799FE344D05B88FD76559834B06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F2CEB2FA0945508A25B49AA91189585">
    <w:name w:val="C7F2CEB2FA0945508A25B49AA9118958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645044F84A42059198D7957BE00C475">
    <w:name w:val="7C645044F84A42059198D7957BE00C47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0268F170AF4BB5A2918FC7303A2C284">
    <w:name w:val="B50268F170AF4BB5A2918FC7303A2C28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23A40D822145E3A7BA35BEB440971D4">
    <w:name w:val="A623A40D822145E3A7BA35BEB440971D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44305205CD4E649A80197A63DABD4C4">
    <w:name w:val="4B44305205CD4E649A80197A63DABD4C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63B39AD56E44827B786779852E4D64D4">
    <w:name w:val="F63B39AD56E44827B786779852E4D64D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473FA2235F42BB9333C04A074794C74">
    <w:name w:val="F1473FA2235F42BB9333C04A074794C7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7B677315AE4D21B66B1FB9DC885F412">
    <w:name w:val="747B677315AE4D21B66B1FB9DC885F41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FBF69E8228402C8C7A314500639F612">
    <w:name w:val="11FBF69E8228402C8C7A314500639F61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22F37107B74BC9AD2CAEB4E8F711662">
    <w:name w:val="D822F37107B74BC9AD2CAEB4E8F71166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715B3F4AD44908BE47FA11542F64412">
    <w:name w:val="4E715B3F4AD44908BE47FA11542F6441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C78776B426457AA0EA929CC4B6D3112">
    <w:name w:val="6FC78776B426457AA0EA929CC4B6D311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8D50E228CA49FBBA27E16374BF14E02">
    <w:name w:val="3E8D50E228CA49FBBA27E16374BF14E0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587C85DC03450BA905D266A584AB712">
    <w:name w:val="50587C85DC03450BA905D266A584AB71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39ED33E90F4A0BAE96691BFC18C0702">
    <w:name w:val="3A39ED33E90F4A0BAE96691BFC18C070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8AF798772B4A03A447C59C970A03402">
    <w:name w:val="698AF798772B4A03A447C59C970A0340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42293D6A6A417BAF9E8CC2A2E35C992">
    <w:name w:val="A842293D6A6A417BAF9E8CC2A2E35C99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3E4BB610A44548E953551F04758B42">
    <w:name w:val="9303E4BB610A44548E953551F04758B4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18C5467184434DBA3BCE62DCD5A4162">
    <w:name w:val="C918C5467184434DBA3BCE62DCD5A416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CCF6E1D9F444C9B53C47AC4F9FF4892">
    <w:name w:val="E5CCF6E1D9F444C9B53C47AC4F9FF489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4D8F2F5769744798C6999C44CA5814C2">
    <w:name w:val="C4D8F2F5769744798C6999C44CA5814C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52E02FC62F4DD5B7E406477BA81BA42">
    <w:name w:val="6552E02FC62F4DD5B7E406477BA81BA4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B175FAE724451B8FE8AA8324D415A12">
    <w:name w:val="81B175FAE724451B8FE8AA8324D415A1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57AFBE8A71436C92E194FF54E62E702">
    <w:name w:val="3257AFBE8A71436C92E194FF54E62E70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97E707F4794221ADD68E45A5751AFA2">
    <w:name w:val="A597E707F4794221ADD68E45A5751AFA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A76A26EE97424D8F2270DFD0004DB52">
    <w:name w:val="25A76A26EE97424D8F2270DFD0004DB5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CC1A78BC82406781896680BCBD79E12">
    <w:name w:val="CACC1A78BC82406781896680BCBD79E1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A501C82DBF4AD9A653ED4D38A9A2A72">
    <w:name w:val="ADA501C82DBF4AD9A653ED4D38A9A2A7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ADD378C0F34B66818D7DDB40F673B72">
    <w:name w:val="90ADD378C0F34B66818D7DDB40F673B7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C939DB06DD433689136E5F9E6DC6492">
    <w:name w:val="08C939DB06DD433689136E5F9E6DC649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35287C5E614D9CAA1A52A32F74C40A2">
    <w:name w:val="5F35287C5E614D9CAA1A52A32F74C40A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6BF93B16CA4D86A24F0988BA9DED9B2">
    <w:name w:val="436BF93B16CA4D86A24F0988BA9DED9B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ABCC7B516B4BE2A04C707AF6A35F5E2">
    <w:name w:val="51ABCC7B516B4BE2A04C707AF6A35F5E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2F8E975D8D4322B42522F5DFA3395A2">
    <w:name w:val="A52F8E975D8D4322B42522F5DFA3395A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4E5445B86F4BA6B862CAB215062AE62">
    <w:name w:val="E74E5445B86F4BA6B862CAB215062AE6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EC8EF0BE9443C18F02CBE8F16154292">
    <w:name w:val="F0EC8EF0BE9443C18F02CBE8F1615429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64B1B0CB734B9894C9426C55AF94412">
    <w:name w:val="7B64B1B0CB734B9894C9426C55AF9441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2FCAEAD7EF4BDAAD40003A94E129C62">
    <w:name w:val="4F2FCAEAD7EF4BDAAD40003A94E129C6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C46A38CCC648E7BB5D2D0CCC0E15272">
    <w:name w:val="FFC46A38CCC648E7BB5D2D0CCC0E1527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D321656DE34F8386724062328392342">
    <w:name w:val="52D321656DE34F838672406232839234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7F531AA6E04F4C9651F8E128F52ADB2">
    <w:name w:val="AF7F531AA6E04F4C9651F8E128F52ADB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C65BCA7D4D4288B4FF1F9307AFC4762">
    <w:name w:val="AFC65BCA7D4D4288B4FF1F9307AFC476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83C2EA9A484549954BD68AF517A0202">
    <w:name w:val="7F83C2EA9A484549954BD68AF517A020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B0033BDBA9423893FEF8AA3B303F292">
    <w:name w:val="E3B0033BDBA9423893FEF8AA3B303F29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887F6392EF4C3EABFF562EA64312622">
    <w:name w:val="40887F6392EF4C3EABFF562EA6431262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6B4FF188D147449CAA490BC5E473CA2">
    <w:name w:val="F26B4FF188D147449CAA490BC5E473CA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223550ED454D71BF9C97FDB032DCDB2">
    <w:name w:val="78223550ED454D71BF9C97FDB032DCDB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D53EC2E5A24EAEB1DAA6D31A146D472">
    <w:name w:val="46D53EC2E5A24EAEB1DAA6D31A146D47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C29E8792354BF6BE69395A4A3F3DB92">
    <w:name w:val="54C29E8792354BF6BE69395A4A3F3DB9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B92B94557F4FD4B0534E76F54CD8EF2">
    <w:name w:val="AFB92B94557F4FD4B0534E76F54CD8EF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2F9A27860C4BF3B096FA4B6C5342522">
    <w:name w:val="9F2F9A27860C4BF3B096FA4B6C534252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4739DB79824A0F9E81BA50449D9F6B2">
    <w:name w:val="BC4739DB79824A0F9E81BA50449D9F6B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C76BECEC164209ACA162A4F1CCCE5A2">
    <w:name w:val="5FC76BECEC164209ACA162A4F1CCCE5A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973BC1D5DE48F393527D07E0408D282">
    <w:name w:val="D1973BC1D5DE48F393527D07E0408D28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F1505D3DB644A58E38E269962FFEF92">
    <w:name w:val="DCF1505D3DB644A58E38E269962FFEF9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F51A770DEB4AD6914A549508AF63AC2">
    <w:name w:val="73F51A770DEB4AD6914A549508AF63AC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B7DBE90BF647D9B48541E769CC641C2">
    <w:name w:val="EFB7DBE90BF647D9B48541E769CC641C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F58E13DB604E2893F432A5AC22C3EF2">
    <w:name w:val="9EF58E13DB604E2893F432A5AC22C3EF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C6BB169A684E4494ABEB633DC903922">
    <w:name w:val="6EC6BB169A684E4494ABEB633DC90392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84E4A068443E9A93147742E6DDE272">
    <w:name w:val="CA284E4A068443E9A93147742E6DDE27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472195F189A4003A8866218DDA992BD2">
    <w:name w:val="9472195F189A4003A8866218DDA992BD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A5F3C868EF4F45B9D5C2B0C004F3122">
    <w:name w:val="54A5F3C868EF4F45B9D5C2B0C004F312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EA93F697D645818908778925A7C2C32">
    <w:name w:val="F2EA93F697D645818908778925A7C2C3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72DEE656A54FDCA7C80E3BEF12628B2">
    <w:name w:val="7372DEE656A54FDCA7C80E3BEF12628B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769078E24A43EDA52BF410FF456B842">
    <w:name w:val="CA769078E24A43EDA52BF410FF456B84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B1D5FFCBD247B9AD182743C228A48D2">
    <w:name w:val="2FB1D5FFCBD247B9AD182743C228A48D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0DDCF11EB64E2EA14BC1FBDF315FA22">
    <w:name w:val="2F0DDCF11EB64E2EA14BC1FBDF315FA2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E9F0476DF463E9975089E3FB326872">
    <w:name w:val="182E9F0476DF463E9975089E3FB32687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485DE451E1448B803696E21C3C80732">
    <w:name w:val="64485DE451E1448B803696E21C3C8073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A23F24E848439DAD4A4072E85047D42">
    <w:name w:val="A7A23F24E848439DAD4A4072E85047D4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8B6C8D4C9141F89806E96D675A759A2">
    <w:name w:val="5A8B6C8D4C9141F89806E96D675A759A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EA692DF779431CA3E904AC13B64FB02">
    <w:name w:val="CEEA692DF779431CA3E904AC13B64FB0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65EC048CE64F74BDDD7DD8509240D92">
    <w:name w:val="EE65EC048CE64F74BDDD7DD8509240D9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17CD149A5F4465840589B1F6315F862">
    <w:name w:val="CF17CD149A5F4465840589B1F6315F86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7C22B590454B1A967388F98B9777A82">
    <w:name w:val="2C7C22B590454B1A967388F98B9777A8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E48BC37B3B04BAA9C780F573DF45D272">
    <w:name w:val="2E48BC37B3B04BAA9C780F573DF45D27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36F6148E6744BBA0AFFEF28CD2271A2">
    <w:name w:val="0B36F6148E6744BBA0AFFEF28CD2271A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2372EAD884AE5BFEE55C8B47F71592">
    <w:name w:val="C202372EAD884AE5BFEE55C8B47F7159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028B04633D4A34912D2E6C774310342">
    <w:name w:val="41028B04633D4A34912D2E6C77431034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2C54FB678046E5B9486E5B32B6F4582">
    <w:name w:val="062C54FB678046E5B9486E5B32B6F458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072745A679A4C30BFF6E53BFCD2A3E32">
    <w:name w:val="A072745A679A4C30BFF6E53BFCD2A3E3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1A35326C764DCCBF177303D43F57C02">
    <w:name w:val="151A35326C764DCCBF177303D43F57C0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45">
    <w:name w:val="A903CE14C0BB45D49A26FFBD7B4B6BCD45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45">
    <w:name w:val="27AF60619B874353A2C56017827609AA45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45">
    <w:name w:val="C1ABBDA68E9940028A27ECEB60B9EC0645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89DF29F8350E40A3958ED1A2A67864721">
    <w:name w:val="89DF29F8350E40A3958ED1A2A67864721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64F9ADF861844208D638B26FB938F821">
    <w:name w:val="264F9ADF861844208D638B26FB938F821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8B0A1C121EE44E61AF3EB141C15B8F071">
    <w:name w:val="8B0A1C121EE44E61AF3EB141C15B8F071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DE8A476AB0704F9B8ED744DCB57793AA1">
    <w:name w:val="DE8A476AB0704F9B8ED744DCB57793AA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453B705E144D5AB4DC7A798173F7701">
    <w:name w:val="11453B705E144D5AB4DC7A798173F770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53ADB8A7DC4BCA9E6BA00DF2E66E041">
    <w:name w:val="4A53ADB8A7DC4BCA9E6BA00DF2E66E04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616BAC5783A4DD6A4916DD9C1016B8B1">
    <w:name w:val="B616BAC5783A4DD6A4916DD9C1016B8B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A94738F8D5474B80F5AAC7FCCED7761">
    <w:name w:val="DBA94738F8D5474B80F5AAC7FCCED776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82EF938D4B4A61A5FC0039B3EE42C91">
    <w:name w:val="F282EF938D4B4A61A5FC0039B3EE42C9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25A6CEAE814C3E8E41E34BA867621B1">
    <w:name w:val="4425A6CEAE814C3E8E41E34BA867621B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9099B4A7774CAFB6D3DB992E6B2CB11">
    <w:name w:val="AD9099B4A7774CAFB6D3DB992E6B2CB1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6CA751C8A4D5B83C6CEF83E0C394D1">
    <w:name w:val="6F86CA751C8A4D5B83C6CEF83E0C394D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7758912F3B4DB2A0A27B32EE8A0DB81">
    <w:name w:val="927758912F3B4DB2A0A27B32EE8A0DB8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BE0D706C647448091F9329738E249401">
    <w:name w:val="8BE0D706C647448091F9329738E24940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6BFC5241354885906434EFDBB835C01">
    <w:name w:val="956BFC5241354885906434EFDBB835C0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74ED7680814AD4BA607878511D5FA81">
    <w:name w:val="4574ED7680814AD4BA607878511D5FA8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04183643247AABBAA92138983D1271">
    <w:name w:val="42204183643247AABBAA92138983D127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5B1F64C1E8482B8FC5D672A272F5C61">
    <w:name w:val="5E5B1F64C1E8482B8FC5D672A272F5C6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21F929621E4C92903E6B39A185DC3B1">
    <w:name w:val="DC21F929621E4C92903E6B39A185DC3B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29DB02EE874B64A40EA39DB65918B51">
    <w:name w:val="1E29DB02EE874B64A40EA39DB65918B5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F69F233EC8438DAB69A350860357541">
    <w:name w:val="DAF69F233EC8438DAB69A35086035754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E99FB7C404473BB2FFFE96044062F91">
    <w:name w:val="FAE99FB7C404473BB2FFFE96044062F9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55732ECB714653999B643879D68ABE1">
    <w:name w:val="1E55732ECB714653999B643879D68ABE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FC48AE3BD24E5E8EB7DAEB104C4E501">
    <w:name w:val="6BFC48AE3BD24E5E8EB7DAEB104C4E50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7FFD1573CB84ECDA3FFE2AB5C8EDBD71">
    <w:name w:val="87FFD1573CB84ECDA3FFE2AB5C8EDBD7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E171DF96FF482389FD3D1A8430FFAD1">
    <w:name w:val="37E171DF96FF482389FD3D1A8430FFAD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156E5A840946A88D844538CB3DBE8F1">
    <w:name w:val="9F156E5A840946A88D844538CB3DBE8F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AD11E002AE4EC69BA7E9903A873E2A1">
    <w:name w:val="32AD11E002AE4EC69BA7E9903A873E2A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397CE1BF14AB3965206D9A524AD511">
    <w:name w:val="F9C397CE1BF14AB3965206D9A524AD51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B3B741DC0A46A486F91186C194D789">
    <w:name w:val="F3B3B741DC0A46A486F91186C194D789"/>
    <w:rsid w:val="00310755"/>
  </w:style>
  <w:style w:type="paragraph" w:customStyle="1" w:styleId="069EAB48EB4B41A9B0D8A8BAF8364D1D6">
    <w:name w:val="069EAB48EB4B41A9B0D8A8BAF8364D1D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CC2766DC424AA5BBB0C73F306818506">
    <w:name w:val="F1CC2766DC424AA5BBB0C73F30681850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693D0C004B46CEA46D38DB80459F066">
    <w:name w:val="3B693D0C004B46CEA46D38DB80459F06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04223377A54C54A2DDE214B845D14C6">
    <w:name w:val="4004223377A54C54A2DDE214B845D14C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7C00909987458EAE75715E8FC949FA6">
    <w:name w:val="687C00909987458EAE75715E8FC949FA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027D888119451C8E0F23E0393156D16">
    <w:name w:val="7C027D888119451C8E0F23E0393156D1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D4CCA54522441E87DBEE15D7CC56D46">
    <w:name w:val="BCD4CCA54522441E87DBEE15D7CC56D4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153703A8D4DD3B8C14F4F8BE16E036">
    <w:name w:val="182153703A8D4DD3B8C14F4F8BE16E03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B1CC77CB24A49BB7BB02B471ECF496">
    <w:name w:val="3EBB1CC77CB24A49BB7BB02B471ECF49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785591557C4365BE9E1EAE08C2ECA16">
    <w:name w:val="5E785591557C4365BE9E1EAE08C2ECA1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77BFD99F7448CFAB75484A0B1431C06">
    <w:name w:val="0677BFD99F7448CFAB75484A0B1431C0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9EAE421782402CB356AD8864C10A3C6">
    <w:name w:val="899EAE421782402CB356AD8864C10A3C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8D67E1E1F747B68FF514FBF1DB32286">
    <w:name w:val="098D67E1E1F747B68FF514FBF1DB3228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D726EA3C7A4FA997AF21BF3330EC246">
    <w:name w:val="DBD726EA3C7A4FA997AF21BF3330EC24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6F52BEFE0F413390E9E257E671D3C86">
    <w:name w:val="746F52BEFE0F413390E9E257E671D3C8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A5A76D1B0747698124625D94F8201D6">
    <w:name w:val="EDA5A76D1B0747698124625D94F8201D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F18DC71A714CD6A6CF469F5D50252A6">
    <w:name w:val="80F18DC71A714CD6A6CF469F5D50252A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07B799FE344D05B88FD76559834B066">
    <w:name w:val="D907B799FE344D05B88FD76559834B06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F2CEB2FA0945508A25B49AA91189586">
    <w:name w:val="C7F2CEB2FA0945508A25B49AA9118958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645044F84A42059198D7957BE00C476">
    <w:name w:val="7C645044F84A42059198D7957BE00C47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0268F170AF4BB5A2918FC7303A2C285">
    <w:name w:val="B50268F170AF4BB5A2918FC7303A2C28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23A40D822145E3A7BA35BEB440971D5">
    <w:name w:val="A623A40D822145E3A7BA35BEB440971D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44305205CD4E649A80197A63DABD4C5">
    <w:name w:val="4B44305205CD4E649A80197A63DABD4C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63B39AD56E44827B786779852E4D64D5">
    <w:name w:val="F63B39AD56E44827B786779852E4D64D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473FA2235F42BB9333C04A074794C75">
    <w:name w:val="F1473FA2235F42BB9333C04A074794C7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7B677315AE4D21B66B1FB9DC885F413">
    <w:name w:val="747B677315AE4D21B66B1FB9DC885F41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FBF69E8228402C8C7A314500639F613">
    <w:name w:val="11FBF69E8228402C8C7A314500639F61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22F37107B74BC9AD2CAEB4E8F711663">
    <w:name w:val="D822F37107B74BC9AD2CAEB4E8F71166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715B3F4AD44908BE47FA11542F64413">
    <w:name w:val="4E715B3F4AD44908BE47FA11542F6441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C78776B426457AA0EA929CC4B6D3113">
    <w:name w:val="6FC78776B426457AA0EA929CC4B6D311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8D50E228CA49FBBA27E16374BF14E03">
    <w:name w:val="3E8D50E228CA49FBBA27E16374BF14E0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587C85DC03450BA905D266A584AB713">
    <w:name w:val="50587C85DC03450BA905D266A584AB71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39ED33E90F4A0BAE96691BFC18C0703">
    <w:name w:val="3A39ED33E90F4A0BAE96691BFC18C070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8AF798772B4A03A447C59C970A03403">
    <w:name w:val="698AF798772B4A03A447C59C970A0340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42293D6A6A417BAF9E8CC2A2E35C993">
    <w:name w:val="A842293D6A6A417BAF9E8CC2A2E35C99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3E4BB610A44548E953551F04758B43">
    <w:name w:val="9303E4BB610A44548E953551F04758B4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18C5467184434DBA3BCE62DCD5A4163">
    <w:name w:val="C918C5467184434DBA3BCE62DCD5A416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CCF6E1D9F444C9B53C47AC4F9FF4893">
    <w:name w:val="E5CCF6E1D9F444C9B53C47AC4F9FF489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4D8F2F5769744798C6999C44CA5814C3">
    <w:name w:val="C4D8F2F5769744798C6999C44CA5814C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52E02FC62F4DD5B7E406477BA81BA43">
    <w:name w:val="6552E02FC62F4DD5B7E406477BA81BA4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B175FAE724451B8FE8AA8324D415A13">
    <w:name w:val="81B175FAE724451B8FE8AA8324D415A1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57AFBE8A71436C92E194FF54E62E703">
    <w:name w:val="3257AFBE8A71436C92E194FF54E62E70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97E707F4794221ADD68E45A5751AFA3">
    <w:name w:val="A597E707F4794221ADD68E45A5751AFA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A76A26EE97424D8F2270DFD0004DB53">
    <w:name w:val="25A76A26EE97424D8F2270DFD0004DB5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CC1A78BC82406781896680BCBD79E13">
    <w:name w:val="CACC1A78BC82406781896680BCBD79E1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A501C82DBF4AD9A653ED4D38A9A2A73">
    <w:name w:val="ADA501C82DBF4AD9A653ED4D38A9A2A7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ADD378C0F34B66818D7DDB40F673B73">
    <w:name w:val="90ADD378C0F34B66818D7DDB40F673B7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C939DB06DD433689136E5F9E6DC6493">
    <w:name w:val="08C939DB06DD433689136E5F9E6DC649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35287C5E614D9CAA1A52A32F74C40A3">
    <w:name w:val="5F35287C5E614D9CAA1A52A32F74C40A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6BF93B16CA4D86A24F0988BA9DED9B3">
    <w:name w:val="436BF93B16CA4D86A24F0988BA9DED9B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ABCC7B516B4BE2A04C707AF6A35F5E3">
    <w:name w:val="51ABCC7B516B4BE2A04C707AF6A35F5E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2F8E975D8D4322B42522F5DFA3395A3">
    <w:name w:val="A52F8E975D8D4322B42522F5DFA3395A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4E5445B86F4BA6B862CAB215062AE63">
    <w:name w:val="E74E5445B86F4BA6B862CAB215062AE6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EC8EF0BE9443C18F02CBE8F16154293">
    <w:name w:val="F0EC8EF0BE9443C18F02CBE8F1615429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64B1B0CB734B9894C9426C55AF94413">
    <w:name w:val="7B64B1B0CB734B9894C9426C55AF9441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2FCAEAD7EF4BDAAD40003A94E129C63">
    <w:name w:val="4F2FCAEAD7EF4BDAAD40003A94E129C6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C46A38CCC648E7BB5D2D0CCC0E15273">
    <w:name w:val="FFC46A38CCC648E7BB5D2D0CCC0E1527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D321656DE34F8386724062328392343">
    <w:name w:val="52D321656DE34F838672406232839234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7F531AA6E04F4C9651F8E128F52ADB3">
    <w:name w:val="AF7F531AA6E04F4C9651F8E128F52ADB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C65BCA7D4D4288B4FF1F9307AFC4763">
    <w:name w:val="AFC65BCA7D4D4288B4FF1F9307AFC476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83C2EA9A484549954BD68AF517A0203">
    <w:name w:val="7F83C2EA9A484549954BD68AF517A020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B0033BDBA9423893FEF8AA3B303F293">
    <w:name w:val="E3B0033BDBA9423893FEF8AA3B303F29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887F6392EF4C3EABFF562EA64312623">
    <w:name w:val="40887F6392EF4C3EABFF562EA6431262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6B4FF188D147449CAA490BC5E473CA3">
    <w:name w:val="F26B4FF188D147449CAA490BC5E473CA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223550ED454D71BF9C97FDB032DCDB3">
    <w:name w:val="78223550ED454D71BF9C97FDB032DCDB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D53EC2E5A24EAEB1DAA6D31A146D473">
    <w:name w:val="46D53EC2E5A24EAEB1DAA6D31A146D47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C29E8792354BF6BE69395A4A3F3DB93">
    <w:name w:val="54C29E8792354BF6BE69395A4A3F3DB9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B92B94557F4FD4B0534E76F54CD8EF3">
    <w:name w:val="AFB92B94557F4FD4B0534E76F54CD8EF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2F9A27860C4BF3B096FA4B6C5342523">
    <w:name w:val="9F2F9A27860C4BF3B096FA4B6C534252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4739DB79824A0F9E81BA50449D9F6B3">
    <w:name w:val="BC4739DB79824A0F9E81BA50449D9F6B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C76BECEC164209ACA162A4F1CCCE5A3">
    <w:name w:val="5FC76BECEC164209ACA162A4F1CCCE5A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973BC1D5DE48F393527D07E0408D283">
    <w:name w:val="D1973BC1D5DE48F393527D07E0408D28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F1505D3DB644A58E38E269962FFEF93">
    <w:name w:val="DCF1505D3DB644A58E38E269962FFEF9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F51A770DEB4AD6914A549508AF63AC3">
    <w:name w:val="73F51A770DEB4AD6914A549508AF63AC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B7DBE90BF647D9B48541E769CC641C3">
    <w:name w:val="EFB7DBE90BF647D9B48541E769CC641C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F58E13DB604E2893F432A5AC22C3EF3">
    <w:name w:val="9EF58E13DB604E2893F432A5AC22C3EF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C6BB169A684E4494ABEB633DC903923">
    <w:name w:val="6EC6BB169A684E4494ABEB633DC90392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84E4A068443E9A93147742E6DDE273">
    <w:name w:val="CA284E4A068443E9A93147742E6DDE27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472195F189A4003A8866218DDA992BD3">
    <w:name w:val="9472195F189A4003A8866218DDA992BD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A5F3C868EF4F45B9D5C2B0C004F3123">
    <w:name w:val="54A5F3C868EF4F45B9D5C2B0C004F312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EA93F697D645818908778925A7C2C33">
    <w:name w:val="F2EA93F697D645818908778925A7C2C3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72DEE656A54FDCA7C80E3BEF12628B3">
    <w:name w:val="7372DEE656A54FDCA7C80E3BEF12628B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769078E24A43EDA52BF410FF456B843">
    <w:name w:val="CA769078E24A43EDA52BF410FF456B84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B1D5FFCBD247B9AD182743C228A48D3">
    <w:name w:val="2FB1D5FFCBD247B9AD182743C228A48D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0DDCF11EB64E2EA14BC1FBDF315FA23">
    <w:name w:val="2F0DDCF11EB64E2EA14BC1FBDF315FA2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E9F0476DF463E9975089E3FB326873">
    <w:name w:val="182E9F0476DF463E9975089E3FB32687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485DE451E1448B803696E21C3C80733">
    <w:name w:val="64485DE451E1448B803696E21C3C8073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A23F24E848439DAD4A4072E85047D43">
    <w:name w:val="A7A23F24E848439DAD4A4072E85047D4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8B6C8D4C9141F89806E96D675A759A3">
    <w:name w:val="5A8B6C8D4C9141F89806E96D675A759A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EA692DF779431CA3E904AC13B64FB03">
    <w:name w:val="CEEA692DF779431CA3E904AC13B64FB0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65EC048CE64F74BDDD7DD8509240D93">
    <w:name w:val="EE65EC048CE64F74BDDD7DD8509240D9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17CD149A5F4465840589B1F6315F863">
    <w:name w:val="CF17CD149A5F4465840589B1F6315F86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7C22B590454B1A967388F98B9777A83">
    <w:name w:val="2C7C22B590454B1A967388F98B9777A8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E48BC37B3B04BAA9C780F573DF45D273">
    <w:name w:val="2E48BC37B3B04BAA9C780F573DF45D27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36F6148E6744BBA0AFFEF28CD2271A3">
    <w:name w:val="0B36F6148E6744BBA0AFFEF28CD2271A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2372EAD884AE5BFEE55C8B47F71593">
    <w:name w:val="C202372EAD884AE5BFEE55C8B47F7159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028B04633D4A34912D2E6C774310343">
    <w:name w:val="41028B04633D4A34912D2E6C77431034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2C54FB678046E5B9486E5B32B6F4583">
    <w:name w:val="062C54FB678046E5B9486E5B32B6F458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072745A679A4C30BFF6E53BFCD2A3E33">
    <w:name w:val="A072745A679A4C30BFF6E53BFCD2A3E3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1A35326C764DCCBF177303D43F57C03">
    <w:name w:val="151A35326C764DCCBF177303D43F57C0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46">
    <w:name w:val="A903CE14C0BB45D49A26FFBD7B4B6BCD46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46">
    <w:name w:val="27AF60619B874353A2C56017827609AA46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46">
    <w:name w:val="C1ABBDA68E9940028A27ECEB60B9EC0646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89DF29F8350E40A3958ED1A2A67864722">
    <w:name w:val="89DF29F8350E40A3958ED1A2A67864722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64F9ADF861844208D638B26FB938F822">
    <w:name w:val="264F9ADF861844208D638B26FB938F822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8B0A1C121EE44E61AF3EB141C15B8F072">
    <w:name w:val="8B0A1C121EE44E61AF3EB141C15B8F072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DE8A476AB0704F9B8ED744DCB57793AA2">
    <w:name w:val="DE8A476AB0704F9B8ED744DCB57793AA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453B705E144D5AB4DC7A798173F7702">
    <w:name w:val="11453B705E144D5AB4DC7A798173F770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53ADB8A7DC4BCA9E6BA00DF2E66E042">
    <w:name w:val="4A53ADB8A7DC4BCA9E6BA00DF2E66E04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616BAC5783A4DD6A4916DD9C1016B8B2">
    <w:name w:val="B616BAC5783A4DD6A4916DD9C1016B8B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A94738F8D5474B80F5AAC7FCCED7762">
    <w:name w:val="DBA94738F8D5474B80F5AAC7FCCED776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82EF938D4B4A61A5FC0039B3EE42C92">
    <w:name w:val="F282EF938D4B4A61A5FC0039B3EE42C9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25A6CEAE814C3E8E41E34BA867621B2">
    <w:name w:val="4425A6CEAE814C3E8E41E34BA867621B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9099B4A7774CAFB6D3DB992E6B2CB12">
    <w:name w:val="AD9099B4A7774CAFB6D3DB992E6B2CB1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6CA751C8A4D5B83C6CEF83E0C394D2">
    <w:name w:val="6F86CA751C8A4D5B83C6CEF83E0C394D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7758912F3B4DB2A0A27B32EE8A0DB82">
    <w:name w:val="927758912F3B4DB2A0A27B32EE8A0DB8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BE0D706C647448091F9329738E249402">
    <w:name w:val="8BE0D706C647448091F9329738E24940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6BFC5241354885906434EFDBB835C02">
    <w:name w:val="956BFC5241354885906434EFDBB835C0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74ED7680814AD4BA607878511D5FA82">
    <w:name w:val="4574ED7680814AD4BA607878511D5FA8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04183643247AABBAA92138983D1272">
    <w:name w:val="42204183643247AABBAA92138983D127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5B1F64C1E8482B8FC5D672A272F5C62">
    <w:name w:val="5E5B1F64C1E8482B8FC5D672A272F5C6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21F929621E4C92903E6B39A185DC3B2">
    <w:name w:val="DC21F929621E4C92903E6B39A185DC3B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29DB02EE874B64A40EA39DB65918B52">
    <w:name w:val="1E29DB02EE874B64A40EA39DB65918B5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F69F233EC8438DAB69A350860357542">
    <w:name w:val="DAF69F233EC8438DAB69A35086035754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E99FB7C404473BB2FFFE96044062F92">
    <w:name w:val="FAE99FB7C404473BB2FFFE96044062F9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55732ECB714653999B643879D68ABE2">
    <w:name w:val="1E55732ECB714653999B643879D68ABE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FC48AE3BD24E5E8EB7DAEB104C4E502">
    <w:name w:val="6BFC48AE3BD24E5E8EB7DAEB104C4E50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7FFD1573CB84ECDA3FFE2AB5C8EDBD72">
    <w:name w:val="87FFD1573CB84ECDA3FFE2AB5C8EDBD7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E171DF96FF482389FD3D1A8430FFAD2">
    <w:name w:val="37E171DF96FF482389FD3D1A8430FFAD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156E5A840946A88D844538CB3DBE8F2">
    <w:name w:val="9F156E5A840946A88D844538CB3DBE8F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AD11E002AE4EC69BA7E9903A873E2A2">
    <w:name w:val="32AD11E002AE4EC69BA7E9903A873E2A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397CE1BF14AB3965206D9A524AD512">
    <w:name w:val="F9C397CE1BF14AB3965206D9A524AD51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B3B741DC0A46A486F91186C194D7891">
    <w:name w:val="F3B3B741DC0A46A486F91186C194D789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9EAB48EB4B41A9B0D8A8BAF8364D1D7">
    <w:name w:val="069EAB48EB4B41A9B0D8A8BAF8364D1D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CC2766DC424AA5BBB0C73F306818507">
    <w:name w:val="F1CC2766DC424AA5BBB0C73F30681850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693D0C004B46CEA46D38DB80459F067">
    <w:name w:val="3B693D0C004B46CEA46D38DB80459F06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04223377A54C54A2DDE214B845D14C7">
    <w:name w:val="4004223377A54C54A2DDE214B845D14C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7C00909987458EAE75715E8FC949FA7">
    <w:name w:val="687C00909987458EAE75715E8FC949FA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027D888119451C8E0F23E0393156D17">
    <w:name w:val="7C027D888119451C8E0F23E0393156D1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D4CCA54522441E87DBEE15D7CC56D47">
    <w:name w:val="BCD4CCA54522441E87DBEE15D7CC56D4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153703A8D4DD3B8C14F4F8BE16E037">
    <w:name w:val="182153703A8D4DD3B8C14F4F8BE16E03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B1CC77CB24A49BB7BB02B471ECF497">
    <w:name w:val="3EBB1CC77CB24A49BB7BB02B471ECF49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785591557C4365BE9E1EAE08C2ECA17">
    <w:name w:val="5E785591557C4365BE9E1EAE08C2ECA1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77BFD99F7448CFAB75484A0B1431C07">
    <w:name w:val="0677BFD99F7448CFAB75484A0B1431C0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9EAE421782402CB356AD8864C10A3C7">
    <w:name w:val="899EAE421782402CB356AD8864C10A3C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8D67E1E1F747B68FF514FBF1DB32287">
    <w:name w:val="098D67E1E1F747B68FF514FBF1DB3228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D726EA3C7A4FA997AF21BF3330EC247">
    <w:name w:val="DBD726EA3C7A4FA997AF21BF3330EC24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6F52BEFE0F413390E9E257E671D3C87">
    <w:name w:val="746F52BEFE0F413390E9E257E671D3C8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A5A76D1B0747698124625D94F8201D7">
    <w:name w:val="EDA5A76D1B0747698124625D94F8201D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F18DC71A714CD6A6CF469F5D50252A7">
    <w:name w:val="80F18DC71A714CD6A6CF469F5D50252A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07B799FE344D05B88FD76559834B067">
    <w:name w:val="D907B799FE344D05B88FD76559834B06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F2CEB2FA0945508A25B49AA91189587">
    <w:name w:val="C7F2CEB2FA0945508A25B49AA9118958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645044F84A42059198D7957BE00C477">
    <w:name w:val="7C645044F84A42059198D7957BE00C47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0268F170AF4BB5A2918FC7303A2C286">
    <w:name w:val="B50268F170AF4BB5A2918FC7303A2C28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23A40D822145E3A7BA35BEB440971D6">
    <w:name w:val="A623A40D822145E3A7BA35BEB440971D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44305205CD4E649A80197A63DABD4C6">
    <w:name w:val="4B44305205CD4E649A80197A63DABD4C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63B39AD56E44827B786779852E4D64D6">
    <w:name w:val="F63B39AD56E44827B786779852E4D64D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473FA2235F42BB9333C04A074794C76">
    <w:name w:val="F1473FA2235F42BB9333C04A074794C7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7B677315AE4D21B66B1FB9DC885F414">
    <w:name w:val="747B677315AE4D21B66B1FB9DC885F41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FBF69E8228402C8C7A314500639F614">
    <w:name w:val="11FBF69E8228402C8C7A314500639F61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22F37107B74BC9AD2CAEB4E8F711664">
    <w:name w:val="D822F37107B74BC9AD2CAEB4E8F71166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715B3F4AD44908BE47FA11542F64414">
    <w:name w:val="4E715B3F4AD44908BE47FA11542F6441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C78776B426457AA0EA929CC4B6D3114">
    <w:name w:val="6FC78776B426457AA0EA929CC4B6D311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8D50E228CA49FBBA27E16374BF14E04">
    <w:name w:val="3E8D50E228CA49FBBA27E16374BF14E0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587C85DC03450BA905D266A584AB714">
    <w:name w:val="50587C85DC03450BA905D266A584AB71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39ED33E90F4A0BAE96691BFC18C0704">
    <w:name w:val="3A39ED33E90F4A0BAE96691BFC18C070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8AF798772B4A03A447C59C970A03404">
    <w:name w:val="698AF798772B4A03A447C59C970A0340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42293D6A6A417BAF9E8CC2A2E35C994">
    <w:name w:val="A842293D6A6A417BAF9E8CC2A2E35C99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3E4BB610A44548E953551F04758B44">
    <w:name w:val="9303E4BB610A44548E953551F04758B4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18C5467184434DBA3BCE62DCD5A4164">
    <w:name w:val="C918C5467184434DBA3BCE62DCD5A416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CCF6E1D9F444C9B53C47AC4F9FF4894">
    <w:name w:val="E5CCF6E1D9F444C9B53C47AC4F9FF489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4D8F2F5769744798C6999C44CA5814C4">
    <w:name w:val="C4D8F2F5769744798C6999C44CA5814C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52E02FC62F4DD5B7E406477BA81BA44">
    <w:name w:val="6552E02FC62F4DD5B7E406477BA81BA4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B175FAE724451B8FE8AA8324D415A14">
    <w:name w:val="81B175FAE724451B8FE8AA8324D415A1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57AFBE8A71436C92E194FF54E62E704">
    <w:name w:val="3257AFBE8A71436C92E194FF54E62E70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97E707F4794221ADD68E45A5751AFA4">
    <w:name w:val="A597E707F4794221ADD68E45A5751AFA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A76A26EE97424D8F2270DFD0004DB54">
    <w:name w:val="25A76A26EE97424D8F2270DFD0004DB5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CC1A78BC82406781896680BCBD79E14">
    <w:name w:val="CACC1A78BC82406781896680BCBD79E1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A501C82DBF4AD9A653ED4D38A9A2A74">
    <w:name w:val="ADA501C82DBF4AD9A653ED4D38A9A2A7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ADD378C0F34B66818D7DDB40F673B74">
    <w:name w:val="90ADD378C0F34B66818D7DDB40F673B7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C939DB06DD433689136E5F9E6DC6494">
    <w:name w:val="08C939DB06DD433689136E5F9E6DC649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35287C5E614D9CAA1A52A32F74C40A4">
    <w:name w:val="5F35287C5E614D9CAA1A52A32F74C40A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6BF93B16CA4D86A24F0988BA9DED9B4">
    <w:name w:val="436BF93B16CA4D86A24F0988BA9DED9B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ABCC7B516B4BE2A04C707AF6A35F5E4">
    <w:name w:val="51ABCC7B516B4BE2A04C707AF6A35F5E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2F8E975D8D4322B42522F5DFA3395A4">
    <w:name w:val="A52F8E975D8D4322B42522F5DFA3395A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4E5445B86F4BA6B862CAB215062AE64">
    <w:name w:val="E74E5445B86F4BA6B862CAB215062AE6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EC8EF0BE9443C18F02CBE8F16154294">
    <w:name w:val="F0EC8EF0BE9443C18F02CBE8F1615429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64B1B0CB734B9894C9426C55AF94414">
    <w:name w:val="7B64B1B0CB734B9894C9426C55AF9441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2FCAEAD7EF4BDAAD40003A94E129C64">
    <w:name w:val="4F2FCAEAD7EF4BDAAD40003A94E129C6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C46A38CCC648E7BB5D2D0CCC0E15274">
    <w:name w:val="FFC46A38CCC648E7BB5D2D0CCC0E1527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D321656DE34F8386724062328392344">
    <w:name w:val="52D321656DE34F838672406232839234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7F531AA6E04F4C9651F8E128F52ADB4">
    <w:name w:val="AF7F531AA6E04F4C9651F8E128F52ADB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C65BCA7D4D4288B4FF1F9307AFC4764">
    <w:name w:val="AFC65BCA7D4D4288B4FF1F9307AFC476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83C2EA9A484549954BD68AF517A0204">
    <w:name w:val="7F83C2EA9A484549954BD68AF517A020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B0033BDBA9423893FEF8AA3B303F294">
    <w:name w:val="E3B0033BDBA9423893FEF8AA3B303F29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887F6392EF4C3EABFF562EA64312624">
    <w:name w:val="40887F6392EF4C3EABFF562EA6431262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6B4FF188D147449CAA490BC5E473CA4">
    <w:name w:val="F26B4FF188D147449CAA490BC5E473CA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223550ED454D71BF9C97FDB032DCDB4">
    <w:name w:val="78223550ED454D71BF9C97FDB032DCDB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D53EC2E5A24EAEB1DAA6D31A146D474">
    <w:name w:val="46D53EC2E5A24EAEB1DAA6D31A146D47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C29E8792354BF6BE69395A4A3F3DB94">
    <w:name w:val="54C29E8792354BF6BE69395A4A3F3DB9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B92B94557F4FD4B0534E76F54CD8EF4">
    <w:name w:val="AFB92B94557F4FD4B0534E76F54CD8EF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2F9A27860C4BF3B096FA4B6C5342524">
    <w:name w:val="9F2F9A27860C4BF3B096FA4B6C534252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4739DB79824A0F9E81BA50449D9F6B4">
    <w:name w:val="BC4739DB79824A0F9E81BA50449D9F6B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C76BECEC164209ACA162A4F1CCCE5A4">
    <w:name w:val="5FC76BECEC164209ACA162A4F1CCCE5A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973BC1D5DE48F393527D07E0408D284">
    <w:name w:val="D1973BC1D5DE48F393527D07E0408D28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F1505D3DB644A58E38E269962FFEF94">
    <w:name w:val="DCF1505D3DB644A58E38E269962FFEF9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F51A770DEB4AD6914A549508AF63AC4">
    <w:name w:val="73F51A770DEB4AD6914A549508AF63AC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B7DBE90BF647D9B48541E769CC641C4">
    <w:name w:val="EFB7DBE90BF647D9B48541E769CC641C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F58E13DB604E2893F432A5AC22C3EF4">
    <w:name w:val="9EF58E13DB604E2893F432A5AC22C3EF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C6BB169A684E4494ABEB633DC903924">
    <w:name w:val="6EC6BB169A684E4494ABEB633DC90392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84E4A068443E9A93147742E6DDE274">
    <w:name w:val="CA284E4A068443E9A93147742E6DDE27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472195F189A4003A8866218DDA992BD4">
    <w:name w:val="9472195F189A4003A8866218DDA992BD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A5F3C868EF4F45B9D5C2B0C004F3124">
    <w:name w:val="54A5F3C868EF4F45B9D5C2B0C004F312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EA93F697D645818908778925A7C2C34">
    <w:name w:val="F2EA93F697D645818908778925A7C2C3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72DEE656A54FDCA7C80E3BEF12628B4">
    <w:name w:val="7372DEE656A54FDCA7C80E3BEF12628B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769078E24A43EDA52BF410FF456B844">
    <w:name w:val="CA769078E24A43EDA52BF410FF456B84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B1D5FFCBD247B9AD182743C228A48D4">
    <w:name w:val="2FB1D5FFCBD247B9AD182743C228A48D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0DDCF11EB64E2EA14BC1FBDF315FA24">
    <w:name w:val="2F0DDCF11EB64E2EA14BC1FBDF315FA2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E9F0476DF463E9975089E3FB326874">
    <w:name w:val="182E9F0476DF463E9975089E3FB32687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485DE451E1448B803696E21C3C80734">
    <w:name w:val="64485DE451E1448B803696E21C3C8073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A23F24E848439DAD4A4072E85047D44">
    <w:name w:val="A7A23F24E848439DAD4A4072E85047D4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8B6C8D4C9141F89806E96D675A759A4">
    <w:name w:val="5A8B6C8D4C9141F89806E96D675A759A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EA692DF779431CA3E904AC13B64FB04">
    <w:name w:val="CEEA692DF779431CA3E904AC13B64FB0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65EC048CE64F74BDDD7DD8509240D94">
    <w:name w:val="EE65EC048CE64F74BDDD7DD8509240D9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17CD149A5F4465840589B1F6315F864">
    <w:name w:val="CF17CD149A5F4465840589B1F6315F86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7C22B590454B1A967388F98B9777A84">
    <w:name w:val="2C7C22B590454B1A967388F98B9777A8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E48BC37B3B04BAA9C780F573DF45D274">
    <w:name w:val="2E48BC37B3B04BAA9C780F573DF45D27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36F6148E6744BBA0AFFEF28CD2271A4">
    <w:name w:val="0B36F6148E6744BBA0AFFEF28CD2271A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2372EAD884AE5BFEE55C8B47F71594">
    <w:name w:val="C202372EAD884AE5BFEE55C8B47F7159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028B04633D4A34912D2E6C774310344">
    <w:name w:val="41028B04633D4A34912D2E6C77431034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2C54FB678046E5B9486E5B32B6F4584">
    <w:name w:val="062C54FB678046E5B9486E5B32B6F458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072745A679A4C30BFF6E53BFCD2A3E34">
    <w:name w:val="A072745A679A4C30BFF6E53BFCD2A3E3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1A35326C764DCCBF177303D43F57C04">
    <w:name w:val="151A35326C764DCCBF177303D43F57C0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47">
    <w:name w:val="A903CE14C0BB45D49A26FFBD7B4B6BCD47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47">
    <w:name w:val="27AF60619B874353A2C56017827609AA47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47">
    <w:name w:val="C1ABBDA68E9940028A27ECEB60B9EC0647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89DF29F8350E40A3958ED1A2A67864723">
    <w:name w:val="89DF29F8350E40A3958ED1A2A67864723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64F9ADF861844208D638B26FB938F823">
    <w:name w:val="264F9ADF861844208D638B26FB938F823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8B0A1C121EE44E61AF3EB141C15B8F073">
    <w:name w:val="8B0A1C121EE44E61AF3EB141C15B8F073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DE8A476AB0704F9B8ED744DCB57793AA3">
    <w:name w:val="DE8A476AB0704F9B8ED744DCB57793AA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453B705E144D5AB4DC7A798173F7703">
    <w:name w:val="11453B705E144D5AB4DC7A798173F770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53ADB8A7DC4BCA9E6BA00DF2E66E043">
    <w:name w:val="4A53ADB8A7DC4BCA9E6BA00DF2E66E04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616BAC5783A4DD6A4916DD9C1016B8B3">
    <w:name w:val="B616BAC5783A4DD6A4916DD9C1016B8B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A94738F8D5474B80F5AAC7FCCED7763">
    <w:name w:val="DBA94738F8D5474B80F5AAC7FCCED776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82EF938D4B4A61A5FC0039B3EE42C93">
    <w:name w:val="F282EF938D4B4A61A5FC0039B3EE42C9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25A6CEAE814C3E8E41E34BA867621B3">
    <w:name w:val="4425A6CEAE814C3E8E41E34BA867621B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9099B4A7774CAFB6D3DB992E6B2CB13">
    <w:name w:val="AD9099B4A7774CAFB6D3DB992E6B2CB1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6CA751C8A4D5B83C6CEF83E0C394D3">
    <w:name w:val="6F86CA751C8A4D5B83C6CEF83E0C394D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7758912F3B4DB2A0A27B32EE8A0DB83">
    <w:name w:val="927758912F3B4DB2A0A27B32EE8A0DB8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BE0D706C647448091F9329738E249403">
    <w:name w:val="8BE0D706C647448091F9329738E24940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6BFC5241354885906434EFDBB835C03">
    <w:name w:val="956BFC5241354885906434EFDBB835C0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74ED7680814AD4BA607878511D5FA83">
    <w:name w:val="4574ED7680814AD4BA607878511D5FA8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04183643247AABBAA92138983D1273">
    <w:name w:val="42204183643247AABBAA92138983D127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5B1F64C1E8482B8FC5D672A272F5C63">
    <w:name w:val="5E5B1F64C1E8482B8FC5D672A272F5C6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21F929621E4C92903E6B39A185DC3B3">
    <w:name w:val="DC21F929621E4C92903E6B39A185DC3B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29DB02EE874B64A40EA39DB65918B53">
    <w:name w:val="1E29DB02EE874B64A40EA39DB65918B5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F69F233EC8438DAB69A350860357543">
    <w:name w:val="DAF69F233EC8438DAB69A35086035754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E99FB7C404473BB2FFFE96044062F93">
    <w:name w:val="FAE99FB7C404473BB2FFFE96044062F9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55732ECB714653999B643879D68ABE3">
    <w:name w:val="1E55732ECB714653999B643879D68ABE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FC48AE3BD24E5E8EB7DAEB104C4E503">
    <w:name w:val="6BFC48AE3BD24E5E8EB7DAEB104C4E50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7FFD1573CB84ECDA3FFE2AB5C8EDBD73">
    <w:name w:val="87FFD1573CB84ECDA3FFE2AB5C8EDBD7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E171DF96FF482389FD3D1A8430FFAD3">
    <w:name w:val="37E171DF96FF482389FD3D1A8430FFAD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156E5A840946A88D844538CB3DBE8F3">
    <w:name w:val="9F156E5A840946A88D844538CB3DBE8F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AD11E002AE4EC69BA7E9903A873E2A3">
    <w:name w:val="32AD11E002AE4EC69BA7E9903A873E2A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397CE1BF14AB3965206D9A524AD513">
    <w:name w:val="F9C397CE1BF14AB3965206D9A524AD51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B3B741DC0A46A486F91186C194D7892">
    <w:name w:val="F3B3B741DC0A46A486F91186C194D789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9EAB48EB4B41A9B0D8A8BAF8364D1D8">
    <w:name w:val="069EAB48EB4B41A9B0D8A8BAF8364D1D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CC2766DC424AA5BBB0C73F306818508">
    <w:name w:val="F1CC2766DC424AA5BBB0C73F30681850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693D0C004B46CEA46D38DB80459F068">
    <w:name w:val="3B693D0C004B46CEA46D38DB80459F06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04223377A54C54A2DDE214B845D14C8">
    <w:name w:val="4004223377A54C54A2DDE214B845D14C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7C00909987458EAE75715E8FC949FA8">
    <w:name w:val="687C00909987458EAE75715E8FC949FA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027D888119451C8E0F23E0393156D18">
    <w:name w:val="7C027D888119451C8E0F23E0393156D1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D4CCA54522441E87DBEE15D7CC56D48">
    <w:name w:val="BCD4CCA54522441E87DBEE15D7CC56D4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153703A8D4DD3B8C14F4F8BE16E038">
    <w:name w:val="182153703A8D4DD3B8C14F4F8BE16E03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B1CC77CB24A49BB7BB02B471ECF498">
    <w:name w:val="3EBB1CC77CB24A49BB7BB02B471ECF49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785591557C4365BE9E1EAE08C2ECA18">
    <w:name w:val="5E785591557C4365BE9E1EAE08C2ECA1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77BFD99F7448CFAB75484A0B1431C08">
    <w:name w:val="0677BFD99F7448CFAB75484A0B1431C0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9EAE421782402CB356AD8864C10A3C8">
    <w:name w:val="899EAE421782402CB356AD8864C10A3C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8D67E1E1F747B68FF514FBF1DB32288">
    <w:name w:val="098D67E1E1F747B68FF514FBF1DB3228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D726EA3C7A4FA997AF21BF3330EC248">
    <w:name w:val="DBD726EA3C7A4FA997AF21BF3330EC24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6F52BEFE0F413390E9E257E671D3C88">
    <w:name w:val="746F52BEFE0F413390E9E257E671D3C8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A5A76D1B0747698124625D94F8201D8">
    <w:name w:val="EDA5A76D1B0747698124625D94F8201D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F18DC71A714CD6A6CF469F5D50252A8">
    <w:name w:val="80F18DC71A714CD6A6CF469F5D50252A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07B799FE344D05B88FD76559834B068">
    <w:name w:val="D907B799FE344D05B88FD76559834B06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F2CEB2FA0945508A25B49AA91189588">
    <w:name w:val="C7F2CEB2FA0945508A25B49AA9118958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645044F84A42059198D7957BE00C478">
    <w:name w:val="7C645044F84A42059198D7957BE00C47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0268F170AF4BB5A2918FC7303A2C287">
    <w:name w:val="B50268F170AF4BB5A2918FC7303A2C28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23A40D822145E3A7BA35BEB440971D7">
    <w:name w:val="A623A40D822145E3A7BA35BEB440971D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44305205CD4E649A80197A63DABD4C7">
    <w:name w:val="4B44305205CD4E649A80197A63DABD4C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63B39AD56E44827B786779852E4D64D7">
    <w:name w:val="F63B39AD56E44827B786779852E4D64D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473FA2235F42BB9333C04A074794C77">
    <w:name w:val="F1473FA2235F42BB9333C04A074794C7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7B677315AE4D21B66B1FB9DC885F415">
    <w:name w:val="747B677315AE4D21B66B1FB9DC885F41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FBF69E8228402C8C7A314500639F615">
    <w:name w:val="11FBF69E8228402C8C7A314500639F61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22F37107B74BC9AD2CAEB4E8F711665">
    <w:name w:val="D822F37107B74BC9AD2CAEB4E8F71166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715B3F4AD44908BE47FA11542F64415">
    <w:name w:val="4E715B3F4AD44908BE47FA11542F6441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C78776B426457AA0EA929CC4B6D3115">
    <w:name w:val="6FC78776B426457AA0EA929CC4B6D311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8D50E228CA49FBBA27E16374BF14E05">
    <w:name w:val="3E8D50E228CA49FBBA27E16374BF14E0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587C85DC03450BA905D266A584AB715">
    <w:name w:val="50587C85DC03450BA905D266A584AB71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39ED33E90F4A0BAE96691BFC18C0705">
    <w:name w:val="3A39ED33E90F4A0BAE96691BFC18C070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8AF798772B4A03A447C59C970A03405">
    <w:name w:val="698AF798772B4A03A447C59C970A0340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42293D6A6A417BAF9E8CC2A2E35C995">
    <w:name w:val="A842293D6A6A417BAF9E8CC2A2E35C99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3E4BB610A44548E953551F04758B45">
    <w:name w:val="9303E4BB610A44548E953551F04758B4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18C5467184434DBA3BCE62DCD5A4165">
    <w:name w:val="C918C5467184434DBA3BCE62DCD5A416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CCF6E1D9F444C9B53C47AC4F9FF4895">
    <w:name w:val="E5CCF6E1D9F444C9B53C47AC4F9FF489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4D8F2F5769744798C6999C44CA5814C5">
    <w:name w:val="C4D8F2F5769744798C6999C44CA5814C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52E02FC62F4DD5B7E406477BA81BA45">
    <w:name w:val="6552E02FC62F4DD5B7E406477BA81BA4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B175FAE724451B8FE8AA8324D415A15">
    <w:name w:val="81B175FAE724451B8FE8AA8324D415A1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57AFBE8A71436C92E194FF54E62E705">
    <w:name w:val="3257AFBE8A71436C92E194FF54E62E70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97E707F4794221ADD68E45A5751AFA5">
    <w:name w:val="A597E707F4794221ADD68E45A5751AFA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A76A26EE97424D8F2270DFD0004DB55">
    <w:name w:val="25A76A26EE97424D8F2270DFD0004DB5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CC1A78BC82406781896680BCBD79E15">
    <w:name w:val="CACC1A78BC82406781896680BCBD79E1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A501C82DBF4AD9A653ED4D38A9A2A75">
    <w:name w:val="ADA501C82DBF4AD9A653ED4D38A9A2A7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ADD378C0F34B66818D7DDB40F673B75">
    <w:name w:val="90ADD378C0F34B66818D7DDB40F673B7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C939DB06DD433689136E5F9E6DC6495">
    <w:name w:val="08C939DB06DD433689136E5F9E6DC649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35287C5E614D9CAA1A52A32F74C40A5">
    <w:name w:val="5F35287C5E614D9CAA1A52A32F74C40A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6BF93B16CA4D86A24F0988BA9DED9B5">
    <w:name w:val="436BF93B16CA4D86A24F0988BA9DED9B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ABCC7B516B4BE2A04C707AF6A35F5E5">
    <w:name w:val="51ABCC7B516B4BE2A04C707AF6A35F5E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2F8E975D8D4322B42522F5DFA3395A5">
    <w:name w:val="A52F8E975D8D4322B42522F5DFA3395A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4E5445B86F4BA6B862CAB215062AE65">
    <w:name w:val="E74E5445B86F4BA6B862CAB215062AE6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EC8EF0BE9443C18F02CBE8F16154295">
    <w:name w:val="F0EC8EF0BE9443C18F02CBE8F1615429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64B1B0CB734B9894C9426C55AF94415">
    <w:name w:val="7B64B1B0CB734B9894C9426C55AF9441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2FCAEAD7EF4BDAAD40003A94E129C65">
    <w:name w:val="4F2FCAEAD7EF4BDAAD40003A94E129C6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C46A38CCC648E7BB5D2D0CCC0E15275">
    <w:name w:val="FFC46A38CCC648E7BB5D2D0CCC0E1527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D321656DE34F8386724062328392345">
    <w:name w:val="52D321656DE34F838672406232839234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7F531AA6E04F4C9651F8E128F52ADB5">
    <w:name w:val="AF7F531AA6E04F4C9651F8E128F52ADB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C65BCA7D4D4288B4FF1F9307AFC4765">
    <w:name w:val="AFC65BCA7D4D4288B4FF1F9307AFC476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83C2EA9A484549954BD68AF517A0205">
    <w:name w:val="7F83C2EA9A484549954BD68AF517A020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B0033BDBA9423893FEF8AA3B303F295">
    <w:name w:val="E3B0033BDBA9423893FEF8AA3B303F29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887F6392EF4C3EABFF562EA64312625">
    <w:name w:val="40887F6392EF4C3EABFF562EA6431262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6B4FF188D147449CAA490BC5E473CA5">
    <w:name w:val="F26B4FF188D147449CAA490BC5E473CA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223550ED454D71BF9C97FDB032DCDB5">
    <w:name w:val="78223550ED454D71BF9C97FDB032DCDB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D53EC2E5A24EAEB1DAA6D31A146D475">
    <w:name w:val="46D53EC2E5A24EAEB1DAA6D31A146D47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C29E8792354BF6BE69395A4A3F3DB95">
    <w:name w:val="54C29E8792354BF6BE69395A4A3F3DB9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B92B94557F4FD4B0534E76F54CD8EF5">
    <w:name w:val="AFB92B94557F4FD4B0534E76F54CD8EF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2F9A27860C4BF3B096FA4B6C5342525">
    <w:name w:val="9F2F9A27860C4BF3B096FA4B6C534252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4739DB79824A0F9E81BA50449D9F6B5">
    <w:name w:val="BC4739DB79824A0F9E81BA50449D9F6B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C76BECEC164209ACA162A4F1CCCE5A5">
    <w:name w:val="5FC76BECEC164209ACA162A4F1CCCE5A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973BC1D5DE48F393527D07E0408D285">
    <w:name w:val="D1973BC1D5DE48F393527D07E0408D28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F1505D3DB644A58E38E269962FFEF95">
    <w:name w:val="DCF1505D3DB644A58E38E269962FFEF9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F51A770DEB4AD6914A549508AF63AC5">
    <w:name w:val="73F51A770DEB4AD6914A549508AF63AC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B7DBE90BF647D9B48541E769CC641C5">
    <w:name w:val="EFB7DBE90BF647D9B48541E769CC641C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F58E13DB604E2893F432A5AC22C3EF5">
    <w:name w:val="9EF58E13DB604E2893F432A5AC22C3EF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C6BB169A684E4494ABEB633DC903925">
    <w:name w:val="6EC6BB169A684E4494ABEB633DC90392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84E4A068443E9A93147742E6DDE275">
    <w:name w:val="CA284E4A068443E9A93147742E6DDE27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472195F189A4003A8866218DDA992BD5">
    <w:name w:val="9472195F189A4003A8866218DDA992BD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A5F3C868EF4F45B9D5C2B0C004F3125">
    <w:name w:val="54A5F3C868EF4F45B9D5C2B0C004F312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EA93F697D645818908778925A7C2C35">
    <w:name w:val="F2EA93F697D645818908778925A7C2C3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72DEE656A54FDCA7C80E3BEF12628B5">
    <w:name w:val="7372DEE656A54FDCA7C80E3BEF12628B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769078E24A43EDA52BF410FF456B845">
    <w:name w:val="CA769078E24A43EDA52BF410FF456B84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B1D5FFCBD247B9AD182743C228A48D5">
    <w:name w:val="2FB1D5FFCBD247B9AD182743C228A48D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0DDCF11EB64E2EA14BC1FBDF315FA25">
    <w:name w:val="2F0DDCF11EB64E2EA14BC1FBDF315FA2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E9F0476DF463E9975089E3FB326875">
    <w:name w:val="182E9F0476DF463E9975089E3FB32687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485DE451E1448B803696E21C3C80735">
    <w:name w:val="64485DE451E1448B803696E21C3C8073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A23F24E848439DAD4A4072E85047D45">
    <w:name w:val="A7A23F24E848439DAD4A4072E85047D4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8B6C8D4C9141F89806E96D675A759A5">
    <w:name w:val="5A8B6C8D4C9141F89806E96D675A759A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EA692DF779431CA3E904AC13B64FB05">
    <w:name w:val="CEEA692DF779431CA3E904AC13B64FB0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65EC048CE64F74BDDD7DD8509240D95">
    <w:name w:val="EE65EC048CE64F74BDDD7DD8509240D9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17CD149A5F4465840589B1F6315F865">
    <w:name w:val="CF17CD149A5F4465840589B1F6315F86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7C22B590454B1A967388F98B9777A85">
    <w:name w:val="2C7C22B590454B1A967388F98B9777A8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E48BC37B3B04BAA9C780F573DF45D275">
    <w:name w:val="2E48BC37B3B04BAA9C780F573DF45D27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36F6148E6744BBA0AFFEF28CD2271A5">
    <w:name w:val="0B36F6148E6744BBA0AFFEF28CD2271A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2372EAD884AE5BFEE55C8B47F71595">
    <w:name w:val="C202372EAD884AE5BFEE55C8B47F7159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028B04633D4A34912D2E6C774310345">
    <w:name w:val="41028B04633D4A34912D2E6C77431034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2C54FB678046E5B9486E5B32B6F4585">
    <w:name w:val="062C54FB678046E5B9486E5B32B6F458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072745A679A4C30BFF6E53BFCD2A3E35">
    <w:name w:val="A072745A679A4C30BFF6E53BFCD2A3E3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1A35326C764DCCBF177303D43F57C05">
    <w:name w:val="151A35326C764DCCBF177303D43F57C0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48">
    <w:name w:val="A903CE14C0BB45D49A26FFBD7B4B6BCD48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48">
    <w:name w:val="27AF60619B874353A2C56017827609AA48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48">
    <w:name w:val="C1ABBDA68E9940028A27ECEB60B9EC0648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89DF29F8350E40A3958ED1A2A67864724">
    <w:name w:val="89DF29F8350E40A3958ED1A2A67864724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64F9ADF861844208D638B26FB938F824">
    <w:name w:val="264F9ADF861844208D638B26FB938F824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8B0A1C121EE44E61AF3EB141C15B8F074">
    <w:name w:val="8B0A1C121EE44E61AF3EB141C15B8F074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DE8A476AB0704F9B8ED744DCB57793AA4">
    <w:name w:val="DE8A476AB0704F9B8ED744DCB57793AA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453B705E144D5AB4DC7A798173F7704">
    <w:name w:val="11453B705E144D5AB4DC7A798173F770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53ADB8A7DC4BCA9E6BA00DF2E66E044">
    <w:name w:val="4A53ADB8A7DC4BCA9E6BA00DF2E66E04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616BAC5783A4DD6A4916DD9C1016B8B4">
    <w:name w:val="B616BAC5783A4DD6A4916DD9C1016B8B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A94738F8D5474B80F5AAC7FCCED7764">
    <w:name w:val="DBA94738F8D5474B80F5AAC7FCCED776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82EF938D4B4A61A5FC0039B3EE42C94">
    <w:name w:val="F282EF938D4B4A61A5FC0039B3EE42C9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25A6CEAE814C3E8E41E34BA867621B4">
    <w:name w:val="4425A6CEAE814C3E8E41E34BA867621B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9099B4A7774CAFB6D3DB992E6B2CB14">
    <w:name w:val="AD9099B4A7774CAFB6D3DB992E6B2CB1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6CA751C8A4D5B83C6CEF83E0C394D4">
    <w:name w:val="6F86CA751C8A4D5B83C6CEF83E0C394D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7758912F3B4DB2A0A27B32EE8A0DB84">
    <w:name w:val="927758912F3B4DB2A0A27B32EE8A0DB8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BE0D706C647448091F9329738E249404">
    <w:name w:val="8BE0D706C647448091F9329738E24940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6BFC5241354885906434EFDBB835C04">
    <w:name w:val="956BFC5241354885906434EFDBB835C0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74ED7680814AD4BA607878511D5FA84">
    <w:name w:val="4574ED7680814AD4BA607878511D5FA8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04183643247AABBAA92138983D1274">
    <w:name w:val="42204183643247AABBAA92138983D127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5B1F64C1E8482B8FC5D672A272F5C64">
    <w:name w:val="5E5B1F64C1E8482B8FC5D672A272F5C6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21F929621E4C92903E6B39A185DC3B4">
    <w:name w:val="DC21F929621E4C92903E6B39A185DC3B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29DB02EE874B64A40EA39DB65918B54">
    <w:name w:val="1E29DB02EE874B64A40EA39DB65918B5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F69F233EC8438DAB69A350860357544">
    <w:name w:val="DAF69F233EC8438DAB69A35086035754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E99FB7C404473BB2FFFE96044062F94">
    <w:name w:val="FAE99FB7C404473BB2FFFE96044062F9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55732ECB714653999B643879D68ABE4">
    <w:name w:val="1E55732ECB714653999B643879D68ABE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FC48AE3BD24E5E8EB7DAEB104C4E504">
    <w:name w:val="6BFC48AE3BD24E5E8EB7DAEB104C4E50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7FFD1573CB84ECDA3FFE2AB5C8EDBD74">
    <w:name w:val="87FFD1573CB84ECDA3FFE2AB5C8EDBD7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E171DF96FF482389FD3D1A8430FFAD4">
    <w:name w:val="37E171DF96FF482389FD3D1A8430FFAD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156E5A840946A88D844538CB3DBE8F4">
    <w:name w:val="9F156E5A840946A88D844538CB3DBE8F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AD11E002AE4EC69BA7E9903A873E2A4">
    <w:name w:val="32AD11E002AE4EC69BA7E9903A873E2A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397CE1BF14AB3965206D9A524AD514">
    <w:name w:val="F9C397CE1BF14AB3965206D9A524AD51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B3B741DC0A46A486F91186C194D7893">
    <w:name w:val="F3B3B741DC0A46A486F91186C194D789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9EAB48EB4B41A9B0D8A8BAF8364D1D9">
    <w:name w:val="069EAB48EB4B41A9B0D8A8BAF8364D1D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CC2766DC424AA5BBB0C73F306818509">
    <w:name w:val="F1CC2766DC424AA5BBB0C73F30681850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693D0C004B46CEA46D38DB80459F069">
    <w:name w:val="3B693D0C004B46CEA46D38DB80459F06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04223377A54C54A2DDE214B845D14C9">
    <w:name w:val="4004223377A54C54A2DDE214B845D14C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7C00909987458EAE75715E8FC949FA9">
    <w:name w:val="687C00909987458EAE75715E8FC949FA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027D888119451C8E0F23E0393156D19">
    <w:name w:val="7C027D888119451C8E0F23E0393156D1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D4CCA54522441E87DBEE15D7CC56D49">
    <w:name w:val="BCD4CCA54522441E87DBEE15D7CC56D4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153703A8D4DD3B8C14F4F8BE16E039">
    <w:name w:val="182153703A8D4DD3B8C14F4F8BE16E03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B1CC77CB24A49BB7BB02B471ECF499">
    <w:name w:val="3EBB1CC77CB24A49BB7BB02B471ECF49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785591557C4365BE9E1EAE08C2ECA19">
    <w:name w:val="5E785591557C4365BE9E1EAE08C2ECA1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77BFD99F7448CFAB75484A0B1431C09">
    <w:name w:val="0677BFD99F7448CFAB75484A0B1431C0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9EAE421782402CB356AD8864C10A3C9">
    <w:name w:val="899EAE421782402CB356AD8864C10A3C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8D67E1E1F747B68FF514FBF1DB32289">
    <w:name w:val="098D67E1E1F747B68FF514FBF1DB3228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D726EA3C7A4FA997AF21BF3330EC249">
    <w:name w:val="DBD726EA3C7A4FA997AF21BF3330EC24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6F52BEFE0F413390E9E257E671D3C89">
    <w:name w:val="746F52BEFE0F413390E9E257E671D3C8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A5A76D1B0747698124625D94F8201D9">
    <w:name w:val="EDA5A76D1B0747698124625D94F8201D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F18DC71A714CD6A6CF469F5D50252A9">
    <w:name w:val="80F18DC71A714CD6A6CF469F5D50252A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07B799FE344D05B88FD76559834B069">
    <w:name w:val="D907B799FE344D05B88FD76559834B06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F2CEB2FA0945508A25B49AA91189589">
    <w:name w:val="C7F2CEB2FA0945508A25B49AA9118958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645044F84A42059198D7957BE00C479">
    <w:name w:val="7C645044F84A42059198D7957BE00C47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0268F170AF4BB5A2918FC7303A2C288">
    <w:name w:val="B50268F170AF4BB5A2918FC7303A2C28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23A40D822145E3A7BA35BEB440971D8">
    <w:name w:val="A623A40D822145E3A7BA35BEB440971D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44305205CD4E649A80197A63DABD4C8">
    <w:name w:val="4B44305205CD4E649A80197A63DABD4C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63B39AD56E44827B786779852E4D64D8">
    <w:name w:val="F63B39AD56E44827B786779852E4D64D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473FA2235F42BB9333C04A074794C78">
    <w:name w:val="F1473FA2235F42BB9333C04A074794C7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7B677315AE4D21B66B1FB9DC885F416">
    <w:name w:val="747B677315AE4D21B66B1FB9DC885F41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FBF69E8228402C8C7A314500639F616">
    <w:name w:val="11FBF69E8228402C8C7A314500639F61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22F37107B74BC9AD2CAEB4E8F711666">
    <w:name w:val="D822F37107B74BC9AD2CAEB4E8F71166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715B3F4AD44908BE47FA11542F64416">
    <w:name w:val="4E715B3F4AD44908BE47FA11542F6441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C78776B426457AA0EA929CC4B6D3116">
    <w:name w:val="6FC78776B426457AA0EA929CC4B6D311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8D50E228CA49FBBA27E16374BF14E06">
    <w:name w:val="3E8D50E228CA49FBBA27E16374BF14E0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587C85DC03450BA905D266A584AB716">
    <w:name w:val="50587C85DC03450BA905D266A584AB71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39ED33E90F4A0BAE96691BFC18C0706">
    <w:name w:val="3A39ED33E90F4A0BAE96691BFC18C070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8AF798772B4A03A447C59C970A03406">
    <w:name w:val="698AF798772B4A03A447C59C970A0340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42293D6A6A417BAF9E8CC2A2E35C996">
    <w:name w:val="A842293D6A6A417BAF9E8CC2A2E35C99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3E4BB610A44548E953551F04758B46">
    <w:name w:val="9303E4BB610A44548E953551F04758B4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18C5467184434DBA3BCE62DCD5A4166">
    <w:name w:val="C918C5467184434DBA3BCE62DCD5A416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CCF6E1D9F444C9B53C47AC4F9FF4896">
    <w:name w:val="E5CCF6E1D9F444C9B53C47AC4F9FF489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4D8F2F5769744798C6999C44CA5814C6">
    <w:name w:val="C4D8F2F5769744798C6999C44CA5814C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52E02FC62F4DD5B7E406477BA81BA46">
    <w:name w:val="6552E02FC62F4DD5B7E406477BA81BA4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B175FAE724451B8FE8AA8324D415A16">
    <w:name w:val="81B175FAE724451B8FE8AA8324D415A1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57AFBE8A71436C92E194FF54E62E706">
    <w:name w:val="3257AFBE8A71436C92E194FF54E62E70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97E707F4794221ADD68E45A5751AFA6">
    <w:name w:val="A597E707F4794221ADD68E45A5751AFA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A76A26EE97424D8F2270DFD0004DB56">
    <w:name w:val="25A76A26EE97424D8F2270DFD0004DB5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CC1A78BC82406781896680BCBD79E16">
    <w:name w:val="CACC1A78BC82406781896680BCBD79E1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A501C82DBF4AD9A653ED4D38A9A2A76">
    <w:name w:val="ADA501C82DBF4AD9A653ED4D38A9A2A7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ADD378C0F34B66818D7DDB40F673B76">
    <w:name w:val="90ADD378C0F34B66818D7DDB40F673B7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C939DB06DD433689136E5F9E6DC6496">
    <w:name w:val="08C939DB06DD433689136E5F9E6DC649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35287C5E614D9CAA1A52A32F74C40A6">
    <w:name w:val="5F35287C5E614D9CAA1A52A32F74C40A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6BF93B16CA4D86A24F0988BA9DED9B6">
    <w:name w:val="436BF93B16CA4D86A24F0988BA9DED9B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ABCC7B516B4BE2A04C707AF6A35F5E6">
    <w:name w:val="51ABCC7B516B4BE2A04C707AF6A35F5E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2F8E975D8D4322B42522F5DFA3395A6">
    <w:name w:val="A52F8E975D8D4322B42522F5DFA3395A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4E5445B86F4BA6B862CAB215062AE66">
    <w:name w:val="E74E5445B86F4BA6B862CAB215062AE6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EC8EF0BE9443C18F02CBE8F16154296">
    <w:name w:val="F0EC8EF0BE9443C18F02CBE8F1615429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64B1B0CB734B9894C9426C55AF94416">
    <w:name w:val="7B64B1B0CB734B9894C9426C55AF9441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2FCAEAD7EF4BDAAD40003A94E129C66">
    <w:name w:val="4F2FCAEAD7EF4BDAAD40003A94E129C6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C46A38CCC648E7BB5D2D0CCC0E15276">
    <w:name w:val="FFC46A38CCC648E7BB5D2D0CCC0E1527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D321656DE34F8386724062328392346">
    <w:name w:val="52D321656DE34F838672406232839234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7F531AA6E04F4C9651F8E128F52ADB6">
    <w:name w:val="AF7F531AA6E04F4C9651F8E128F52ADB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C65BCA7D4D4288B4FF1F9307AFC4766">
    <w:name w:val="AFC65BCA7D4D4288B4FF1F9307AFC476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83C2EA9A484549954BD68AF517A0206">
    <w:name w:val="7F83C2EA9A484549954BD68AF517A020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B0033BDBA9423893FEF8AA3B303F296">
    <w:name w:val="E3B0033BDBA9423893FEF8AA3B303F29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887F6392EF4C3EABFF562EA64312626">
    <w:name w:val="40887F6392EF4C3EABFF562EA6431262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6B4FF188D147449CAA490BC5E473CA6">
    <w:name w:val="F26B4FF188D147449CAA490BC5E473CA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223550ED454D71BF9C97FDB032DCDB6">
    <w:name w:val="78223550ED454D71BF9C97FDB032DCDB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D53EC2E5A24EAEB1DAA6D31A146D476">
    <w:name w:val="46D53EC2E5A24EAEB1DAA6D31A146D47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C29E8792354BF6BE69395A4A3F3DB96">
    <w:name w:val="54C29E8792354BF6BE69395A4A3F3DB9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B92B94557F4FD4B0534E76F54CD8EF6">
    <w:name w:val="AFB92B94557F4FD4B0534E76F54CD8EF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2F9A27860C4BF3B096FA4B6C5342526">
    <w:name w:val="9F2F9A27860C4BF3B096FA4B6C534252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4739DB79824A0F9E81BA50449D9F6B6">
    <w:name w:val="BC4739DB79824A0F9E81BA50449D9F6B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C76BECEC164209ACA162A4F1CCCE5A6">
    <w:name w:val="5FC76BECEC164209ACA162A4F1CCCE5A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973BC1D5DE48F393527D07E0408D286">
    <w:name w:val="D1973BC1D5DE48F393527D07E0408D28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F1505D3DB644A58E38E269962FFEF96">
    <w:name w:val="DCF1505D3DB644A58E38E269962FFEF9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F51A770DEB4AD6914A549508AF63AC6">
    <w:name w:val="73F51A770DEB4AD6914A549508AF63AC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B7DBE90BF647D9B48541E769CC641C6">
    <w:name w:val="EFB7DBE90BF647D9B48541E769CC641C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F58E13DB604E2893F432A5AC22C3EF6">
    <w:name w:val="9EF58E13DB604E2893F432A5AC22C3EF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C6BB169A684E4494ABEB633DC903926">
    <w:name w:val="6EC6BB169A684E4494ABEB633DC90392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84E4A068443E9A93147742E6DDE276">
    <w:name w:val="CA284E4A068443E9A93147742E6DDE27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472195F189A4003A8866218DDA992BD6">
    <w:name w:val="9472195F189A4003A8866218DDA992BD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A5F3C868EF4F45B9D5C2B0C004F3126">
    <w:name w:val="54A5F3C868EF4F45B9D5C2B0C004F312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EA93F697D645818908778925A7C2C36">
    <w:name w:val="F2EA93F697D645818908778925A7C2C3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72DEE656A54FDCA7C80E3BEF12628B6">
    <w:name w:val="7372DEE656A54FDCA7C80E3BEF12628B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769078E24A43EDA52BF410FF456B846">
    <w:name w:val="CA769078E24A43EDA52BF410FF456B84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B1D5FFCBD247B9AD182743C228A48D6">
    <w:name w:val="2FB1D5FFCBD247B9AD182743C228A48D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0DDCF11EB64E2EA14BC1FBDF315FA26">
    <w:name w:val="2F0DDCF11EB64E2EA14BC1FBDF315FA2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E9F0476DF463E9975089E3FB326876">
    <w:name w:val="182E9F0476DF463E9975089E3FB32687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485DE451E1448B803696E21C3C80736">
    <w:name w:val="64485DE451E1448B803696E21C3C8073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A23F24E848439DAD4A4072E85047D46">
    <w:name w:val="A7A23F24E848439DAD4A4072E85047D4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8B6C8D4C9141F89806E96D675A759A6">
    <w:name w:val="5A8B6C8D4C9141F89806E96D675A759A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EA692DF779431CA3E904AC13B64FB06">
    <w:name w:val="CEEA692DF779431CA3E904AC13B64FB0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65EC048CE64F74BDDD7DD8509240D96">
    <w:name w:val="EE65EC048CE64F74BDDD7DD8509240D9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17CD149A5F4465840589B1F6315F866">
    <w:name w:val="CF17CD149A5F4465840589B1F6315F86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7C22B590454B1A967388F98B9777A86">
    <w:name w:val="2C7C22B590454B1A967388F98B9777A8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E48BC37B3B04BAA9C780F573DF45D276">
    <w:name w:val="2E48BC37B3B04BAA9C780F573DF45D27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36F6148E6744BBA0AFFEF28CD2271A6">
    <w:name w:val="0B36F6148E6744BBA0AFFEF28CD2271A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2372EAD884AE5BFEE55C8B47F71596">
    <w:name w:val="C202372EAD884AE5BFEE55C8B47F7159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028B04633D4A34912D2E6C774310346">
    <w:name w:val="41028B04633D4A34912D2E6C77431034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2C54FB678046E5B9486E5B32B6F4586">
    <w:name w:val="062C54FB678046E5B9486E5B32B6F458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072745A679A4C30BFF6E53BFCD2A3E36">
    <w:name w:val="A072745A679A4C30BFF6E53BFCD2A3E3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1A35326C764DCCBF177303D43F57C06">
    <w:name w:val="151A35326C764DCCBF177303D43F57C0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49">
    <w:name w:val="A903CE14C0BB45D49A26FFBD7B4B6BCD49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49">
    <w:name w:val="27AF60619B874353A2C56017827609AA49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49">
    <w:name w:val="C1ABBDA68E9940028A27ECEB60B9EC0649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89DF29F8350E40A3958ED1A2A67864725">
    <w:name w:val="89DF29F8350E40A3958ED1A2A67864725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64F9ADF861844208D638B26FB938F825">
    <w:name w:val="264F9ADF861844208D638B26FB938F825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8B0A1C121EE44E61AF3EB141C15B8F075">
    <w:name w:val="8B0A1C121EE44E61AF3EB141C15B8F075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DE8A476AB0704F9B8ED744DCB57793AA5">
    <w:name w:val="DE8A476AB0704F9B8ED744DCB57793AA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453B705E144D5AB4DC7A798173F7705">
    <w:name w:val="11453B705E144D5AB4DC7A798173F770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53ADB8A7DC4BCA9E6BA00DF2E66E045">
    <w:name w:val="4A53ADB8A7DC4BCA9E6BA00DF2E66E04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616BAC5783A4DD6A4916DD9C1016B8B5">
    <w:name w:val="B616BAC5783A4DD6A4916DD9C1016B8B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A94738F8D5474B80F5AAC7FCCED7765">
    <w:name w:val="DBA94738F8D5474B80F5AAC7FCCED776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82EF938D4B4A61A5FC0039B3EE42C95">
    <w:name w:val="F282EF938D4B4A61A5FC0039B3EE42C9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25A6CEAE814C3E8E41E34BA867621B5">
    <w:name w:val="4425A6CEAE814C3E8E41E34BA867621B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9099B4A7774CAFB6D3DB992E6B2CB15">
    <w:name w:val="AD9099B4A7774CAFB6D3DB992E6B2CB1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6CA751C8A4D5B83C6CEF83E0C394D5">
    <w:name w:val="6F86CA751C8A4D5B83C6CEF83E0C394D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7758912F3B4DB2A0A27B32EE8A0DB85">
    <w:name w:val="927758912F3B4DB2A0A27B32EE8A0DB8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BE0D706C647448091F9329738E249405">
    <w:name w:val="8BE0D706C647448091F9329738E24940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6BFC5241354885906434EFDBB835C05">
    <w:name w:val="956BFC5241354885906434EFDBB835C0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74ED7680814AD4BA607878511D5FA85">
    <w:name w:val="4574ED7680814AD4BA607878511D5FA8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04183643247AABBAA92138983D1275">
    <w:name w:val="42204183643247AABBAA92138983D127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5B1F64C1E8482B8FC5D672A272F5C65">
    <w:name w:val="5E5B1F64C1E8482B8FC5D672A272F5C6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21F929621E4C92903E6B39A185DC3B5">
    <w:name w:val="DC21F929621E4C92903E6B39A185DC3B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29DB02EE874B64A40EA39DB65918B55">
    <w:name w:val="1E29DB02EE874B64A40EA39DB65918B5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F69F233EC8438DAB69A350860357545">
    <w:name w:val="DAF69F233EC8438DAB69A35086035754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E99FB7C404473BB2FFFE96044062F95">
    <w:name w:val="FAE99FB7C404473BB2FFFE96044062F9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55732ECB714653999B643879D68ABE5">
    <w:name w:val="1E55732ECB714653999B643879D68ABE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FC48AE3BD24E5E8EB7DAEB104C4E505">
    <w:name w:val="6BFC48AE3BD24E5E8EB7DAEB104C4E50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7FFD1573CB84ECDA3FFE2AB5C8EDBD75">
    <w:name w:val="87FFD1573CB84ECDA3FFE2AB5C8EDBD7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E171DF96FF482389FD3D1A8430FFAD5">
    <w:name w:val="37E171DF96FF482389FD3D1A8430FFAD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156E5A840946A88D844538CB3DBE8F5">
    <w:name w:val="9F156E5A840946A88D844538CB3DBE8F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AD11E002AE4EC69BA7E9903A873E2A5">
    <w:name w:val="32AD11E002AE4EC69BA7E9903A873E2A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397CE1BF14AB3965206D9A524AD515">
    <w:name w:val="F9C397CE1BF14AB3965206D9A524AD51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B3B741DC0A46A486F91186C194D7894">
    <w:name w:val="F3B3B741DC0A46A486F91186C194D789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7DAAA1A8D9646EF812DF25D15B0DD4B">
    <w:name w:val="87DAAA1A8D9646EF812DF25D15B0DD4B"/>
    <w:rsid w:val="00310755"/>
  </w:style>
  <w:style w:type="paragraph" w:customStyle="1" w:styleId="069EAB48EB4B41A9B0D8A8BAF8364D1D10">
    <w:name w:val="069EAB48EB4B41A9B0D8A8BAF8364D1D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CC2766DC424AA5BBB0C73F3068185010">
    <w:name w:val="F1CC2766DC424AA5BBB0C73F30681850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693D0C004B46CEA46D38DB80459F0610">
    <w:name w:val="3B693D0C004B46CEA46D38DB80459F06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04223377A54C54A2DDE214B845D14C10">
    <w:name w:val="4004223377A54C54A2DDE214B845D14C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7C00909987458EAE75715E8FC949FA10">
    <w:name w:val="687C00909987458EAE75715E8FC949FA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027D888119451C8E0F23E0393156D110">
    <w:name w:val="7C027D888119451C8E0F23E0393156D1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D4CCA54522441E87DBEE15D7CC56D410">
    <w:name w:val="BCD4CCA54522441E87DBEE15D7CC56D4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153703A8D4DD3B8C14F4F8BE16E0310">
    <w:name w:val="182153703A8D4DD3B8C14F4F8BE16E03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B1CC77CB24A49BB7BB02B471ECF4910">
    <w:name w:val="3EBB1CC77CB24A49BB7BB02B471ECF49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785591557C4365BE9E1EAE08C2ECA110">
    <w:name w:val="5E785591557C4365BE9E1EAE08C2ECA1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77BFD99F7448CFAB75484A0B1431C010">
    <w:name w:val="0677BFD99F7448CFAB75484A0B1431C0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9EAE421782402CB356AD8864C10A3C10">
    <w:name w:val="899EAE421782402CB356AD8864C10A3C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8D67E1E1F747B68FF514FBF1DB322810">
    <w:name w:val="098D67E1E1F747B68FF514FBF1DB3228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D726EA3C7A4FA997AF21BF3330EC2410">
    <w:name w:val="DBD726EA3C7A4FA997AF21BF3330EC24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6F52BEFE0F413390E9E257E671D3C810">
    <w:name w:val="746F52BEFE0F413390E9E257E671D3C8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A5A76D1B0747698124625D94F8201D10">
    <w:name w:val="EDA5A76D1B0747698124625D94F8201D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F18DC71A714CD6A6CF469F5D50252A10">
    <w:name w:val="80F18DC71A714CD6A6CF469F5D50252A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07B799FE344D05B88FD76559834B0610">
    <w:name w:val="D907B799FE344D05B88FD76559834B06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F2CEB2FA0945508A25B49AA911895810">
    <w:name w:val="C7F2CEB2FA0945508A25B49AA9118958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645044F84A42059198D7957BE00C4710">
    <w:name w:val="7C645044F84A42059198D7957BE00C47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0268F170AF4BB5A2918FC7303A2C289">
    <w:name w:val="B50268F170AF4BB5A2918FC7303A2C28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23A40D822145E3A7BA35BEB440971D9">
    <w:name w:val="A623A40D822145E3A7BA35BEB440971D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44305205CD4E649A80197A63DABD4C9">
    <w:name w:val="4B44305205CD4E649A80197A63DABD4C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63B39AD56E44827B786779852E4D64D9">
    <w:name w:val="F63B39AD56E44827B786779852E4D64D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473FA2235F42BB9333C04A074794C79">
    <w:name w:val="F1473FA2235F42BB9333C04A074794C7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7B677315AE4D21B66B1FB9DC885F417">
    <w:name w:val="747B677315AE4D21B66B1FB9DC885F41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FBF69E8228402C8C7A314500639F617">
    <w:name w:val="11FBF69E8228402C8C7A314500639F61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22F37107B74BC9AD2CAEB4E8F711667">
    <w:name w:val="D822F37107B74BC9AD2CAEB4E8F71166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715B3F4AD44908BE47FA11542F64417">
    <w:name w:val="4E715B3F4AD44908BE47FA11542F6441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C78776B426457AA0EA929CC4B6D3117">
    <w:name w:val="6FC78776B426457AA0EA929CC4B6D311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8D50E228CA49FBBA27E16374BF14E07">
    <w:name w:val="3E8D50E228CA49FBBA27E16374BF14E0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587C85DC03450BA905D266A584AB717">
    <w:name w:val="50587C85DC03450BA905D266A584AB71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39ED33E90F4A0BAE96691BFC18C0707">
    <w:name w:val="3A39ED33E90F4A0BAE96691BFC18C070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8AF798772B4A03A447C59C970A03407">
    <w:name w:val="698AF798772B4A03A447C59C970A0340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42293D6A6A417BAF9E8CC2A2E35C997">
    <w:name w:val="A842293D6A6A417BAF9E8CC2A2E35C99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3E4BB610A44548E953551F04758B47">
    <w:name w:val="9303E4BB610A44548E953551F04758B4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18C5467184434DBA3BCE62DCD5A4167">
    <w:name w:val="C918C5467184434DBA3BCE62DCD5A416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CCF6E1D9F444C9B53C47AC4F9FF4897">
    <w:name w:val="E5CCF6E1D9F444C9B53C47AC4F9FF489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4D8F2F5769744798C6999C44CA5814C7">
    <w:name w:val="C4D8F2F5769744798C6999C44CA5814C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52E02FC62F4DD5B7E406477BA81BA47">
    <w:name w:val="6552E02FC62F4DD5B7E406477BA81BA4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B175FAE724451B8FE8AA8324D415A17">
    <w:name w:val="81B175FAE724451B8FE8AA8324D415A1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57AFBE8A71436C92E194FF54E62E707">
    <w:name w:val="3257AFBE8A71436C92E194FF54E62E70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97E707F4794221ADD68E45A5751AFA7">
    <w:name w:val="A597E707F4794221ADD68E45A5751AFA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A76A26EE97424D8F2270DFD0004DB57">
    <w:name w:val="25A76A26EE97424D8F2270DFD0004DB5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CC1A78BC82406781896680BCBD79E17">
    <w:name w:val="CACC1A78BC82406781896680BCBD79E1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A501C82DBF4AD9A653ED4D38A9A2A77">
    <w:name w:val="ADA501C82DBF4AD9A653ED4D38A9A2A7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ADD378C0F34B66818D7DDB40F673B77">
    <w:name w:val="90ADD378C0F34B66818D7DDB40F673B7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C939DB06DD433689136E5F9E6DC6497">
    <w:name w:val="08C939DB06DD433689136E5F9E6DC649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35287C5E614D9CAA1A52A32F74C40A7">
    <w:name w:val="5F35287C5E614D9CAA1A52A32F74C40A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6BF93B16CA4D86A24F0988BA9DED9B7">
    <w:name w:val="436BF93B16CA4D86A24F0988BA9DED9B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ABCC7B516B4BE2A04C707AF6A35F5E7">
    <w:name w:val="51ABCC7B516B4BE2A04C707AF6A35F5E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2F8E975D8D4322B42522F5DFA3395A7">
    <w:name w:val="A52F8E975D8D4322B42522F5DFA3395A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4E5445B86F4BA6B862CAB215062AE67">
    <w:name w:val="E74E5445B86F4BA6B862CAB215062AE6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EC8EF0BE9443C18F02CBE8F16154297">
    <w:name w:val="F0EC8EF0BE9443C18F02CBE8F1615429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64B1B0CB734B9894C9426C55AF94417">
    <w:name w:val="7B64B1B0CB734B9894C9426C55AF9441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2FCAEAD7EF4BDAAD40003A94E129C67">
    <w:name w:val="4F2FCAEAD7EF4BDAAD40003A94E129C6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C46A38CCC648E7BB5D2D0CCC0E15277">
    <w:name w:val="FFC46A38CCC648E7BB5D2D0CCC0E1527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D321656DE34F8386724062328392347">
    <w:name w:val="52D321656DE34F838672406232839234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7F531AA6E04F4C9651F8E128F52ADB7">
    <w:name w:val="AF7F531AA6E04F4C9651F8E128F52ADB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C65BCA7D4D4288B4FF1F9307AFC4767">
    <w:name w:val="AFC65BCA7D4D4288B4FF1F9307AFC476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83C2EA9A484549954BD68AF517A0207">
    <w:name w:val="7F83C2EA9A484549954BD68AF517A020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B0033BDBA9423893FEF8AA3B303F297">
    <w:name w:val="E3B0033BDBA9423893FEF8AA3B303F29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887F6392EF4C3EABFF562EA64312627">
    <w:name w:val="40887F6392EF4C3EABFF562EA6431262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6B4FF188D147449CAA490BC5E473CA7">
    <w:name w:val="F26B4FF188D147449CAA490BC5E473CA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223550ED454D71BF9C97FDB032DCDB7">
    <w:name w:val="78223550ED454D71BF9C97FDB032DCDB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D53EC2E5A24EAEB1DAA6D31A146D477">
    <w:name w:val="46D53EC2E5A24EAEB1DAA6D31A146D47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C29E8792354BF6BE69395A4A3F3DB97">
    <w:name w:val="54C29E8792354BF6BE69395A4A3F3DB9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B92B94557F4FD4B0534E76F54CD8EF7">
    <w:name w:val="AFB92B94557F4FD4B0534E76F54CD8EF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2F9A27860C4BF3B096FA4B6C5342527">
    <w:name w:val="9F2F9A27860C4BF3B096FA4B6C534252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4739DB79824A0F9E81BA50449D9F6B7">
    <w:name w:val="BC4739DB79824A0F9E81BA50449D9F6B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C76BECEC164209ACA162A4F1CCCE5A7">
    <w:name w:val="5FC76BECEC164209ACA162A4F1CCCE5A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973BC1D5DE48F393527D07E0408D287">
    <w:name w:val="D1973BC1D5DE48F393527D07E0408D28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F1505D3DB644A58E38E269962FFEF97">
    <w:name w:val="DCF1505D3DB644A58E38E269962FFEF9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F51A770DEB4AD6914A549508AF63AC7">
    <w:name w:val="73F51A770DEB4AD6914A549508AF63AC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B7DBE90BF647D9B48541E769CC641C7">
    <w:name w:val="EFB7DBE90BF647D9B48541E769CC641C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F58E13DB604E2893F432A5AC22C3EF7">
    <w:name w:val="9EF58E13DB604E2893F432A5AC22C3EF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C6BB169A684E4494ABEB633DC903927">
    <w:name w:val="6EC6BB169A684E4494ABEB633DC90392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84E4A068443E9A93147742E6DDE277">
    <w:name w:val="CA284E4A068443E9A93147742E6DDE27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472195F189A4003A8866218DDA992BD7">
    <w:name w:val="9472195F189A4003A8866218DDA992BD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A5F3C868EF4F45B9D5C2B0C004F3127">
    <w:name w:val="54A5F3C868EF4F45B9D5C2B0C004F312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EA93F697D645818908778925A7C2C37">
    <w:name w:val="F2EA93F697D645818908778925A7C2C3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72DEE656A54FDCA7C80E3BEF12628B7">
    <w:name w:val="7372DEE656A54FDCA7C80E3BEF12628B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769078E24A43EDA52BF410FF456B847">
    <w:name w:val="CA769078E24A43EDA52BF410FF456B84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B1D5FFCBD247B9AD182743C228A48D7">
    <w:name w:val="2FB1D5FFCBD247B9AD182743C228A48D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0DDCF11EB64E2EA14BC1FBDF315FA27">
    <w:name w:val="2F0DDCF11EB64E2EA14BC1FBDF315FA2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E9F0476DF463E9975089E3FB326877">
    <w:name w:val="182E9F0476DF463E9975089E3FB32687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485DE451E1448B803696E21C3C80737">
    <w:name w:val="64485DE451E1448B803696E21C3C8073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A23F24E848439DAD4A4072E85047D47">
    <w:name w:val="A7A23F24E848439DAD4A4072E85047D4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8B6C8D4C9141F89806E96D675A759A7">
    <w:name w:val="5A8B6C8D4C9141F89806E96D675A759A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EA692DF779431CA3E904AC13B64FB07">
    <w:name w:val="CEEA692DF779431CA3E904AC13B64FB0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65EC048CE64F74BDDD7DD8509240D97">
    <w:name w:val="EE65EC048CE64F74BDDD7DD8509240D9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17CD149A5F4465840589B1F6315F867">
    <w:name w:val="CF17CD149A5F4465840589B1F6315F86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7C22B590454B1A967388F98B9777A87">
    <w:name w:val="2C7C22B590454B1A967388F98B9777A8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E48BC37B3B04BAA9C780F573DF45D277">
    <w:name w:val="2E48BC37B3B04BAA9C780F573DF45D27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36F6148E6744BBA0AFFEF28CD2271A7">
    <w:name w:val="0B36F6148E6744BBA0AFFEF28CD2271A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2372EAD884AE5BFEE55C8B47F71597">
    <w:name w:val="C202372EAD884AE5BFEE55C8B47F7159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028B04633D4A34912D2E6C774310347">
    <w:name w:val="41028B04633D4A34912D2E6C77431034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2C54FB678046E5B9486E5B32B6F4587">
    <w:name w:val="062C54FB678046E5B9486E5B32B6F458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072745A679A4C30BFF6E53BFCD2A3E37">
    <w:name w:val="A072745A679A4C30BFF6E53BFCD2A3E3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1A35326C764DCCBF177303D43F57C07">
    <w:name w:val="151A35326C764DCCBF177303D43F57C0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50">
    <w:name w:val="A903CE14C0BB45D49A26FFBD7B4B6BCD50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50">
    <w:name w:val="27AF60619B874353A2C56017827609AA50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50">
    <w:name w:val="C1ABBDA68E9940028A27ECEB60B9EC0650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89DF29F8350E40A3958ED1A2A67864726">
    <w:name w:val="89DF29F8350E40A3958ED1A2A67864726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64F9ADF861844208D638B26FB938F826">
    <w:name w:val="264F9ADF861844208D638B26FB938F826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8B0A1C121EE44E61AF3EB141C15B8F076">
    <w:name w:val="8B0A1C121EE44E61AF3EB141C15B8F076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DE8A476AB0704F9B8ED744DCB57793AA6">
    <w:name w:val="DE8A476AB0704F9B8ED744DCB57793AA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453B705E144D5AB4DC7A798173F7706">
    <w:name w:val="11453B705E144D5AB4DC7A798173F770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53ADB8A7DC4BCA9E6BA00DF2E66E046">
    <w:name w:val="4A53ADB8A7DC4BCA9E6BA00DF2E66E04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616BAC5783A4DD6A4916DD9C1016B8B6">
    <w:name w:val="B616BAC5783A4DD6A4916DD9C1016B8B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A94738F8D5474B80F5AAC7FCCED7766">
    <w:name w:val="DBA94738F8D5474B80F5AAC7FCCED776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82EF938D4B4A61A5FC0039B3EE42C96">
    <w:name w:val="F282EF938D4B4A61A5FC0039B3EE42C9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25A6CEAE814C3E8E41E34BA867621B6">
    <w:name w:val="4425A6CEAE814C3E8E41E34BA867621B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9099B4A7774CAFB6D3DB992E6B2CB16">
    <w:name w:val="AD9099B4A7774CAFB6D3DB992E6B2CB1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6CA751C8A4D5B83C6CEF83E0C394D6">
    <w:name w:val="6F86CA751C8A4D5B83C6CEF83E0C394D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7758912F3B4DB2A0A27B32EE8A0DB86">
    <w:name w:val="927758912F3B4DB2A0A27B32EE8A0DB8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BE0D706C647448091F9329738E249406">
    <w:name w:val="8BE0D706C647448091F9329738E24940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6BFC5241354885906434EFDBB835C06">
    <w:name w:val="956BFC5241354885906434EFDBB835C0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74ED7680814AD4BA607878511D5FA86">
    <w:name w:val="4574ED7680814AD4BA607878511D5FA8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04183643247AABBAA92138983D1276">
    <w:name w:val="42204183643247AABBAA92138983D127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5B1F64C1E8482B8FC5D672A272F5C66">
    <w:name w:val="5E5B1F64C1E8482B8FC5D672A272F5C6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21F929621E4C92903E6B39A185DC3B6">
    <w:name w:val="DC21F929621E4C92903E6B39A185DC3B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29DB02EE874B64A40EA39DB65918B56">
    <w:name w:val="1E29DB02EE874B64A40EA39DB65918B5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F69F233EC8438DAB69A350860357546">
    <w:name w:val="DAF69F233EC8438DAB69A35086035754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E99FB7C404473BB2FFFE96044062F96">
    <w:name w:val="FAE99FB7C404473BB2FFFE96044062F9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55732ECB714653999B643879D68ABE6">
    <w:name w:val="1E55732ECB714653999B643879D68ABE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FC48AE3BD24E5E8EB7DAEB104C4E506">
    <w:name w:val="6BFC48AE3BD24E5E8EB7DAEB104C4E50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7FFD1573CB84ECDA3FFE2AB5C8EDBD76">
    <w:name w:val="87FFD1573CB84ECDA3FFE2AB5C8EDBD7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E171DF96FF482389FD3D1A8430FFAD6">
    <w:name w:val="37E171DF96FF482389FD3D1A8430FFAD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156E5A840946A88D844538CB3DBE8F6">
    <w:name w:val="9F156E5A840946A88D844538CB3DBE8F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AD11E002AE4EC69BA7E9903A873E2A6">
    <w:name w:val="32AD11E002AE4EC69BA7E9903A873E2A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397CE1BF14AB3965206D9A524AD516">
    <w:name w:val="F9C397CE1BF14AB3965206D9A524AD51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7DAAA1A8D9646EF812DF25D15B0DD4B1">
    <w:name w:val="87DAAA1A8D9646EF812DF25D15B0DD4B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B3B741DC0A46A486F91186C194D7895">
    <w:name w:val="F3B3B741DC0A46A486F91186C194D789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9EAB48EB4B41A9B0D8A8BAF8364D1D11">
    <w:name w:val="069EAB48EB4B41A9B0D8A8BAF8364D1D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CC2766DC424AA5BBB0C73F3068185011">
    <w:name w:val="F1CC2766DC424AA5BBB0C73F30681850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693D0C004B46CEA46D38DB80459F0611">
    <w:name w:val="3B693D0C004B46CEA46D38DB80459F06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04223377A54C54A2DDE214B845D14C11">
    <w:name w:val="4004223377A54C54A2DDE214B845D14C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7C00909987458EAE75715E8FC949FA11">
    <w:name w:val="687C00909987458EAE75715E8FC949FA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027D888119451C8E0F23E0393156D111">
    <w:name w:val="7C027D888119451C8E0F23E0393156D1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D4CCA54522441E87DBEE15D7CC56D411">
    <w:name w:val="BCD4CCA54522441E87DBEE15D7CC56D4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153703A8D4DD3B8C14F4F8BE16E0311">
    <w:name w:val="182153703A8D4DD3B8C14F4F8BE16E03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B1CC77CB24A49BB7BB02B471ECF4911">
    <w:name w:val="3EBB1CC77CB24A49BB7BB02B471ECF49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785591557C4365BE9E1EAE08C2ECA111">
    <w:name w:val="5E785591557C4365BE9E1EAE08C2ECA1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77BFD99F7448CFAB75484A0B1431C011">
    <w:name w:val="0677BFD99F7448CFAB75484A0B1431C0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9EAE421782402CB356AD8864C10A3C11">
    <w:name w:val="899EAE421782402CB356AD8864C10A3C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8D67E1E1F747B68FF514FBF1DB322811">
    <w:name w:val="098D67E1E1F747B68FF514FBF1DB3228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D726EA3C7A4FA997AF21BF3330EC2411">
    <w:name w:val="DBD726EA3C7A4FA997AF21BF3330EC24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6F52BEFE0F413390E9E257E671D3C811">
    <w:name w:val="746F52BEFE0F413390E9E257E671D3C8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A5A76D1B0747698124625D94F8201D11">
    <w:name w:val="EDA5A76D1B0747698124625D94F8201D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F18DC71A714CD6A6CF469F5D50252A11">
    <w:name w:val="80F18DC71A714CD6A6CF469F5D50252A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07B799FE344D05B88FD76559834B0611">
    <w:name w:val="D907B799FE344D05B88FD76559834B06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F2CEB2FA0945508A25B49AA911895811">
    <w:name w:val="C7F2CEB2FA0945508A25B49AA9118958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645044F84A42059198D7957BE00C4711">
    <w:name w:val="7C645044F84A42059198D7957BE00C47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0268F170AF4BB5A2918FC7303A2C2810">
    <w:name w:val="B50268F170AF4BB5A2918FC7303A2C2810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23A40D822145E3A7BA35BEB440971D10">
    <w:name w:val="A623A40D822145E3A7BA35BEB440971D10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44305205CD4E649A80197A63DABD4C10">
    <w:name w:val="4B44305205CD4E649A80197A63DABD4C10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63B39AD56E44827B786779852E4D64D10">
    <w:name w:val="F63B39AD56E44827B786779852E4D64D10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473FA2235F42BB9333C04A074794C710">
    <w:name w:val="F1473FA2235F42BB9333C04A074794C710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7B677315AE4D21B66B1FB9DC885F418">
    <w:name w:val="747B677315AE4D21B66B1FB9DC885F41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FBF69E8228402C8C7A314500639F618">
    <w:name w:val="11FBF69E8228402C8C7A314500639F61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22F37107B74BC9AD2CAEB4E8F711668">
    <w:name w:val="D822F37107B74BC9AD2CAEB4E8F71166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715B3F4AD44908BE47FA11542F64418">
    <w:name w:val="4E715B3F4AD44908BE47FA11542F6441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C78776B426457AA0EA929CC4B6D3118">
    <w:name w:val="6FC78776B426457AA0EA929CC4B6D311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8D50E228CA49FBBA27E16374BF14E08">
    <w:name w:val="3E8D50E228CA49FBBA27E16374BF14E0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587C85DC03450BA905D266A584AB718">
    <w:name w:val="50587C85DC03450BA905D266A584AB71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39ED33E90F4A0BAE96691BFC18C0708">
    <w:name w:val="3A39ED33E90F4A0BAE96691BFC18C070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8AF798772B4A03A447C59C970A03408">
    <w:name w:val="698AF798772B4A03A447C59C970A0340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42293D6A6A417BAF9E8CC2A2E35C998">
    <w:name w:val="A842293D6A6A417BAF9E8CC2A2E35C99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3E4BB610A44548E953551F04758B48">
    <w:name w:val="9303E4BB610A44548E953551F04758B4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18C5467184434DBA3BCE62DCD5A4168">
    <w:name w:val="C918C5467184434DBA3BCE62DCD5A416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CCF6E1D9F444C9B53C47AC4F9FF4898">
    <w:name w:val="E5CCF6E1D9F444C9B53C47AC4F9FF489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4D8F2F5769744798C6999C44CA5814C8">
    <w:name w:val="C4D8F2F5769744798C6999C44CA5814C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52E02FC62F4DD5B7E406477BA81BA48">
    <w:name w:val="6552E02FC62F4DD5B7E406477BA81BA4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B175FAE724451B8FE8AA8324D415A18">
    <w:name w:val="81B175FAE724451B8FE8AA8324D415A1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57AFBE8A71436C92E194FF54E62E708">
    <w:name w:val="3257AFBE8A71436C92E194FF54E62E70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97E707F4794221ADD68E45A5751AFA8">
    <w:name w:val="A597E707F4794221ADD68E45A5751AFA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A76A26EE97424D8F2270DFD0004DB58">
    <w:name w:val="25A76A26EE97424D8F2270DFD0004DB5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CC1A78BC82406781896680BCBD79E18">
    <w:name w:val="CACC1A78BC82406781896680BCBD79E1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A501C82DBF4AD9A653ED4D38A9A2A78">
    <w:name w:val="ADA501C82DBF4AD9A653ED4D38A9A2A7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ADD378C0F34B66818D7DDB40F673B78">
    <w:name w:val="90ADD378C0F34B66818D7DDB40F673B7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C939DB06DD433689136E5F9E6DC6498">
    <w:name w:val="08C939DB06DD433689136E5F9E6DC649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35287C5E614D9CAA1A52A32F74C40A8">
    <w:name w:val="5F35287C5E614D9CAA1A52A32F74C40A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6BF93B16CA4D86A24F0988BA9DED9B8">
    <w:name w:val="436BF93B16CA4D86A24F0988BA9DED9B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ABCC7B516B4BE2A04C707AF6A35F5E8">
    <w:name w:val="51ABCC7B516B4BE2A04C707AF6A35F5E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2F8E975D8D4322B42522F5DFA3395A8">
    <w:name w:val="A52F8E975D8D4322B42522F5DFA3395A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4E5445B86F4BA6B862CAB215062AE68">
    <w:name w:val="E74E5445B86F4BA6B862CAB215062AE6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EC8EF0BE9443C18F02CBE8F16154298">
    <w:name w:val="F0EC8EF0BE9443C18F02CBE8F1615429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64B1B0CB734B9894C9426C55AF94418">
    <w:name w:val="7B64B1B0CB734B9894C9426C55AF9441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2FCAEAD7EF4BDAAD40003A94E129C68">
    <w:name w:val="4F2FCAEAD7EF4BDAAD40003A94E129C6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C46A38CCC648E7BB5D2D0CCC0E15278">
    <w:name w:val="FFC46A38CCC648E7BB5D2D0CCC0E1527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D321656DE34F8386724062328392348">
    <w:name w:val="52D321656DE34F838672406232839234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7F531AA6E04F4C9651F8E128F52ADB8">
    <w:name w:val="AF7F531AA6E04F4C9651F8E128F52ADB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C65BCA7D4D4288B4FF1F9307AFC4768">
    <w:name w:val="AFC65BCA7D4D4288B4FF1F9307AFC476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83C2EA9A484549954BD68AF517A0208">
    <w:name w:val="7F83C2EA9A484549954BD68AF517A020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B0033BDBA9423893FEF8AA3B303F298">
    <w:name w:val="E3B0033BDBA9423893FEF8AA3B303F29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887F6392EF4C3EABFF562EA64312628">
    <w:name w:val="40887F6392EF4C3EABFF562EA6431262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6B4FF188D147449CAA490BC5E473CA8">
    <w:name w:val="F26B4FF188D147449CAA490BC5E473CA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223550ED454D71BF9C97FDB032DCDB8">
    <w:name w:val="78223550ED454D71BF9C97FDB032DCDB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D53EC2E5A24EAEB1DAA6D31A146D478">
    <w:name w:val="46D53EC2E5A24EAEB1DAA6D31A146D47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C29E8792354BF6BE69395A4A3F3DB98">
    <w:name w:val="54C29E8792354BF6BE69395A4A3F3DB9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B92B94557F4FD4B0534E76F54CD8EF8">
    <w:name w:val="AFB92B94557F4FD4B0534E76F54CD8EF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2F9A27860C4BF3B096FA4B6C5342528">
    <w:name w:val="9F2F9A27860C4BF3B096FA4B6C534252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4739DB79824A0F9E81BA50449D9F6B8">
    <w:name w:val="BC4739DB79824A0F9E81BA50449D9F6B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C76BECEC164209ACA162A4F1CCCE5A8">
    <w:name w:val="5FC76BECEC164209ACA162A4F1CCCE5A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973BC1D5DE48F393527D07E0408D288">
    <w:name w:val="D1973BC1D5DE48F393527D07E0408D28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F1505D3DB644A58E38E269962FFEF98">
    <w:name w:val="DCF1505D3DB644A58E38E269962FFEF9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F51A770DEB4AD6914A549508AF63AC8">
    <w:name w:val="73F51A770DEB4AD6914A549508AF63AC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B7DBE90BF647D9B48541E769CC641C8">
    <w:name w:val="EFB7DBE90BF647D9B48541E769CC641C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F58E13DB604E2893F432A5AC22C3EF8">
    <w:name w:val="9EF58E13DB604E2893F432A5AC22C3EF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C6BB169A684E4494ABEB633DC903928">
    <w:name w:val="6EC6BB169A684E4494ABEB633DC90392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84E4A068443E9A93147742E6DDE278">
    <w:name w:val="CA284E4A068443E9A93147742E6DDE27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472195F189A4003A8866218DDA992BD8">
    <w:name w:val="9472195F189A4003A8866218DDA992BD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A5F3C868EF4F45B9D5C2B0C004F3128">
    <w:name w:val="54A5F3C868EF4F45B9D5C2B0C004F312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EA93F697D645818908778925A7C2C38">
    <w:name w:val="F2EA93F697D645818908778925A7C2C3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72DEE656A54FDCA7C80E3BEF12628B8">
    <w:name w:val="7372DEE656A54FDCA7C80E3BEF12628B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769078E24A43EDA52BF410FF456B848">
    <w:name w:val="CA769078E24A43EDA52BF410FF456B84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B1D5FFCBD247B9AD182743C228A48D8">
    <w:name w:val="2FB1D5FFCBD247B9AD182743C228A48D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0DDCF11EB64E2EA14BC1FBDF315FA28">
    <w:name w:val="2F0DDCF11EB64E2EA14BC1FBDF315FA2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E9F0476DF463E9975089E3FB326878">
    <w:name w:val="182E9F0476DF463E9975089E3FB32687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485DE451E1448B803696E21C3C80738">
    <w:name w:val="64485DE451E1448B803696E21C3C8073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A23F24E848439DAD4A4072E85047D48">
    <w:name w:val="A7A23F24E848439DAD4A4072E85047D4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8B6C8D4C9141F89806E96D675A759A8">
    <w:name w:val="5A8B6C8D4C9141F89806E96D675A759A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EA692DF779431CA3E904AC13B64FB08">
    <w:name w:val="CEEA692DF779431CA3E904AC13B64FB0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65EC048CE64F74BDDD7DD8509240D98">
    <w:name w:val="EE65EC048CE64F74BDDD7DD8509240D9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17CD149A5F4465840589B1F6315F868">
    <w:name w:val="CF17CD149A5F4465840589B1F6315F86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7C22B590454B1A967388F98B9777A88">
    <w:name w:val="2C7C22B590454B1A967388F98B9777A8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E48BC37B3B04BAA9C780F573DF45D278">
    <w:name w:val="2E48BC37B3B04BAA9C780F573DF45D27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36F6148E6744BBA0AFFEF28CD2271A8">
    <w:name w:val="0B36F6148E6744BBA0AFFEF28CD2271A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2372EAD884AE5BFEE55C8B47F71598">
    <w:name w:val="C202372EAD884AE5BFEE55C8B47F7159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028B04633D4A34912D2E6C774310348">
    <w:name w:val="41028B04633D4A34912D2E6C77431034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2C54FB678046E5B9486E5B32B6F4588">
    <w:name w:val="062C54FB678046E5B9486E5B32B6F458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072745A679A4C30BFF6E53BFCD2A3E38">
    <w:name w:val="A072745A679A4C30BFF6E53BFCD2A3E3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1A35326C764DCCBF177303D43F57C08">
    <w:name w:val="151A35326C764DCCBF177303D43F57C0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51">
    <w:name w:val="A903CE14C0BB45D49A26FFBD7B4B6BCD51"/>
    <w:rsid w:val="00A65906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51">
    <w:name w:val="27AF60619B874353A2C56017827609AA51"/>
    <w:rsid w:val="00A65906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51">
    <w:name w:val="C1ABBDA68E9940028A27ECEB60B9EC0651"/>
    <w:rsid w:val="00A65906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7C3E4CE0DFCE443AB8DB396768D12D10">
    <w:name w:val="7C3E4CE0DFCE443AB8DB396768D12D10"/>
    <w:rsid w:val="00A65906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44ABF86F26CC4BABBF96B629CD6E0984">
    <w:name w:val="44ABF86F26CC4BABBF96B629CD6E0984"/>
    <w:rsid w:val="00A65906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2E640413CD5447CBD00ACB079E26930">
    <w:name w:val="92E640413CD5447CBD00ACB079E26930"/>
    <w:rsid w:val="00A65906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49CEB58B818640EA82CF7DEC90DB979C">
    <w:name w:val="49CEB58B818640EA82CF7DEC90DB979C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738A4FB90D45D3A7098B407B7061CF">
    <w:name w:val="83738A4FB90D45D3A7098B407B7061CF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664DDE039084436B35EF8019D70B4EA">
    <w:name w:val="9664DDE039084436B35EF8019D70B4EA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55D1B3B78840FCA4BCE0EB125EDD2D">
    <w:name w:val="7455D1B3B78840FCA4BCE0EB125EDD2D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C2C0284E8241EC84CD0FE860C5B1F7">
    <w:name w:val="D6C2C0284E8241EC84CD0FE860C5B1F7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4BBC5D9E534F6B95FA8715F211593E">
    <w:name w:val="814BBC5D9E534F6B95FA8715F211593E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F4B3A0DCDE4617B5909D7F04BAE5CB">
    <w:name w:val="6DF4B3A0DCDE4617B5909D7F04BAE5CB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1733B9ABEB4FEDB5754F3882877149">
    <w:name w:val="311733B9ABEB4FEDB5754F3882877149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B7ADC4FB1A4CB083F9AE407B7AD38E">
    <w:name w:val="BBB7ADC4FB1A4CB083F9AE407B7AD38E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125A6044134F268B6971C20A726E53">
    <w:name w:val="41125A6044134F268B6971C20A726E53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C648954F2F463ABE1A7394A9053E19">
    <w:name w:val="95C648954F2F463ABE1A7394A9053E19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5D6E9C740244B3682F59E17EC23DAA0">
    <w:name w:val="85D6E9C740244B3682F59E17EC23DAA0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DF56A339DD41FBB5A89BF847AA367A">
    <w:name w:val="B1DF56A339DD41FBB5A89BF847AA367A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FEE8863F644CD88C26E8E8F890C975">
    <w:name w:val="A6FEE8863F644CD88C26E8E8F890C975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BE1CA6A8EAD47A2A3581B13A3C4EE14">
    <w:name w:val="EBE1CA6A8EAD47A2A3581B13A3C4EE14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E99FBFDF2F48708D036F58A1F6EE35">
    <w:name w:val="69E99FBFDF2F48708D036F58A1F6EE35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BACAC4DE104465DBD46CF3F67C9F1EF">
    <w:name w:val="EBACAC4DE104465DBD46CF3F67C9F1EF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0D2FFAC38D4F7BA9AF0C206A93D401">
    <w:name w:val="AB0D2FFAC38D4F7BA9AF0C206A93D40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50CB3A414E466C933B5A7BDF582155">
    <w:name w:val="C550CB3A414E466C933B5A7BDF582155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0BF0EF7F9A4D9BA80A1336F60137F8">
    <w:name w:val="320BF0EF7F9A4D9BA80A1336F60137F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F6455D84CE4630B2206DAF37FD9943">
    <w:name w:val="BCF6455D84CE4630B2206DAF37FD9943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3F7AFC26951423DA8869DB6ABAE903A">
    <w:name w:val="53F7AFC26951423DA8869DB6ABAE903A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2514DBF32DB4C44AE4A3B09E60A396E">
    <w:name w:val="72514DBF32DB4C44AE4A3B09E60A396E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737988DA95416D8ABC90BAB3975E1C">
    <w:name w:val="CF737988DA95416D8ABC90BAB3975E1C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F0DF3923294A3E90902B736066B8FF">
    <w:name w:val="5EF0DF3923294A3E90902B736066B8FF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D7BDC621554041A08C9F5F5EE02802">
    <w:name w:val="74D7BDC621554041A08C9F5F5EE02802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A4CFD564944B45886F1C51A7DB2802">
    <w:name w:val="68A4CFD564944B45886F1C51A7DB2802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5D7E0F0D7A4112A83B957F1960A40E">
    <w:name w:val="235D7E0F0D7A4112A83B957F1960A40E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ABB17113774F45BF84A9A2B5ECE494">
    <w:name w:val="A7ABB17113774F45BF84A9A2B5ECE494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22BA0F4E5314BE6A18F139D81B4B2CD">
    <w:name w:val="222BA0F4E5314BE6A18F139D81B4B2CD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9EAB48EB4B41A9B0D8A8BAF8364D1D12">
    <w:name w:val="069EAB48EB4B41A9B0D8A8BAF8364D1D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CC2766DC424AA5BBB0C73F3068185012">
    <w:name w:val="F1CC2766DC424AA5BBB0C73F30681850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693D0C004B46CEA46D38DB80459F0612">
    <w:name w:val="3B693D0C004B46CEA46D38DB80459F06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04223377A54C54A2DDE214B845D14C12">
    <w:name w:val="4004223377A54C54A2DDE214B845D14C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7C00909987458EAE75715E8FC949FA12">
    <w:name w:val="687C00909987458EAE75715E8FC949FA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027D888119451C8E0F23E0393156D112">
    <w:name w:val="7C027D888119451C8E0F23E0393156D1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D4CCA54522441E87DBEE15D7CC56D412">
    <w:name w:val="BCD4CCA54522441E87DBEE15D7CC56D4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153703A8D4DD3B8C14F4F8BE16E0312">
    <w:name w:val="182153703A8D4DD3B8C14F4F8BE16E03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B1CC77CB24A49BB7BB02B471ECF4912">
    <w:name w:val="3EBB1CC77CB24A49BB7BB02B471ECF49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785591557C4365BE9E1EAE08C2ECA112">
    <w:name w:val="5E785591557C4365BE9E1EAE08C2ECA1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77BFD99F7448CFAB75484A0B1431C012">
    <w:name w:val="0677BFD99F7448CFAB75484A0B1431C0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9EAE421782402CB356AD8864C10A3C12">
    <w:name w:val="899EAE421782402CB356AD8864C10A3C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8D67E1E1F747B68FF514FBF1DB322812">
    <w:name w:val="098D67E1E1F747B68FF514FBF1DB3228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D726EA3C7A4FA997AF21BF3330EC2412">
    <w:name w:val="DBD726EA3C7A4FA997AF21BF3330EC24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6F52BEFE0F413390E9E257E671D3C812">
    <w:name w:val="746F52BEFE0F413390E9E257E671D3C8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A5A76D1B0747698124625D94F8201D12">
    <w:name w:val="EDA5A76D1B0747698124625D94F8201D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F18DC71A714CD6A6CF469F5D50252A12">
    <w:name w:val="80F18DC71A714CD6A6CF469F5D50252A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07B799FE344D05B88FD76559834B0612">
    <w:name w:val="D907B799FE344D05B88FD76559834B06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F2CEB2FA0945508A25B49AA911895812">
    <w:name w:val="C7F2CEB2FA0945508A25B49AA9118958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645044F84A42059198D7957BE00C4712">
    <w:name w:val="7C645044F84A42059198D7957BE00C47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0268F170AF4BB5A2918FC7303A2C2811">
    <w:name w:val="B50268F170AF4BB5A2918FC7303A2C2811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23A40D822145E3A7BA35BEB440971D11">
    <w:name w:val="A623A40D822145E3A7BA35BEB440971D11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44305205CD4E649A80197A63DABD4C11">
    <w:name w:val="4B44305205CD4E649A80197A63DABD4C11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63B39AD56E44827B786779852E4D64D11">
    <w:name w:val="F63B39AD56E44827B786779852E4D64D11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473FA2235F42BB9333C04A074794C711">
    <w:name w:val="F1473FA2235F42BB9333C04A074794C711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7B677315AE4D21B66B1FB9DC885F419">
    <w:name w:val="747B677315AE4D21B66B1FB9DC885F41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FBF69E8228402C8C7A314500639F619">
    <w:name w:val="11FBF69E8228402C8C7A314500639F61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22F37107B74BC9AD2CAEB4E8F711669">
    <w:name w:val="D822F37107B74BC9AD2CAEB4E8F71166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715B3F4AD44908BE47FA11542F64419">
    <w:name w:val="4E715B3F4AD44908BE47FA11542F6441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C78776B426457AA0EA929CC4B6D3119">
    <w:name w:val="6FC78776B426457AA0EA929CC4B6D311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8D50E228CA49FBBA27E16374BF14E09">
    <w:name w:val="3E8D50E228CA49FBBA27E16374BF14E0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587C85DC03450BA905D266A584AB719">
    <w:name w:val="50587C85DC03450BA905D266A584AB71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39ED33E90F4A0BAE96691BFC18C0709">
    <w:name w:val="3A39ED33E90F4A0BAE96691BFC18C070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8AF798772B4A03A447C59C970A03409">
    <w:name w:val="698AF798772B4A03A447C59C970A0340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42293D6A6A417BAF9E8CC2A2E35C999">
    <w:name w:val="A842293D6A6A417BAF9E8CC2A2E35C99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3E4BB610A44548E953551F04758B49">
    <w:name w:val="9303E4BB610A44548E953551F04758B4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18C5467184434DBA3BCE62DCD5A4169">
    <w:name w:val="C918C5467184434DBA3BCE62DCD5A416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CCF6E1D9F444C9B53C47AC4F9FF4899">
    <w:name w:val="E5CCF6E1D9F444C9B53C47AC4F9FF489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4D8F2F5769744798C6999C44CA5814C9">
    <w:name w:val="C4D8F2F5769744798C6999C44CA5814C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52E02FC62F4DD5B7E406477BA81BA49">
    <w:name w:val="6552E02FC62F4DD5B7E406477BA81BA4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B175FAE724451B8FE8AA8324D415A19">
    <w:name w:val="81B175FAE724451B8FE8AA8324D415A1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57AFBE8A71436C92E194FF54E62E709">
    <w:name w:val="3257AFBE8A71436C92E194FF54E62E70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97E707F4794221ADD68E45A5751AFA9">
    <w:name w:val="A597E707F4794221ADD68E45A5751AFA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A76A26EE97424D8F2270DFD0004DB59">
    <w:name w:val="25A76A26EE97424D8F2270DFD0004DB5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CC1A78BC82406781896680BCBD79E19">
    <w:name w:val="CACC1A78BC82406781896680BCBD79E1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A501C82DBF4AD9A653ED4D38A9A2A79">
    <w:name w:val="ADA501C82DBF4AD9A653ED4D38A9A2A7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ADD378C0F34B66818D7DDB40F673B79">
    <w:name w:val="90ADD378C0F34B66818D7DDB40F673B7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C939DB06DD433689136E5F9E6DC6499">
    <w:name w:val="08C939DB06DD433689136E5F9E6DC649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35287C5E614D9CAA1A52A32F74C40A9">
    <w:name w:val="5F35287C5E614D9CAA1A52A32F74C40A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6BF93B16CA4D86A24F0988BA9DED9B9">
    <w:name w:val="436BF93B16CA4D86A24F0988BA9DED9B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ABCC7B516B4BE2A04C707AF6A35F5E9">
    <w:name w:val="51ABCC7B516B4BE2A04C707AF6A35F5E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2F8E975D8D4322B42522F5DFA3395A9">
    <w:name w:val="A52F8E975D8D4322B42522F5DFA3395A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4E5445B86F4BA6B862CAB215062AE69">
    <w:name w:val="E74E5445B86F4BA6B862CAB215062AE6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EC8EF0BE9443C18F02CBE8F16154299">
    <w:name w:val="F0EC8EF0BE9443C18F02CBE8F1615429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64B1B0CB734B9894C9426C55AF94419">
    <w:name w:val="7B64B1B0CB734B9894C9426C55AF9441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2FCAEAD7EF4BDAAD40003A94E129C69">
    <w:name w:val="4F2FCAEAD7EF4BDAAD40003A94E129C6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C46A38CCC648E7BB5D2D0CCC0E15279">
    <w:name w:val="FFC46A38CCC648E7BB5D2D0CCC0E1527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D321656DE34F8386724062328392349">
    <w:name w:val="52D321656DE34F838672406232839234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7F531AA6E04F4C9651F8E128F52ADB9">
    <w:name w:val="AF7F531AA6E04F4C9651F8E128F52ADB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C65BCA7D4D4288B4FF1F9307AFC4769">
    <w:name w:val="AFC65BCA7D4D4288B4FF1F9307AFC476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83C2EA9A484549954BD68AF517A0209">
    <w:name w:val="7F83C2EA9A484549954BD68AF517A020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B0033BDBA9423893FEF8AA3B303F299">
    <w:name w:val="E3B0033BDBA9423893FEF8AA3B303F29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887F6392EF4C3EABFF562EA64312629">
    <w:name w:val="40887F6392EF4C3EABFF562EA6431262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6B4FF188D147449CAA490BC5E473CA9">
    <w:name w:val="F26B4FF188D147449CAA490BC5E473CA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223550ED454D71BF9C97FDB032DCDB9">
    <w:name w:val="78223550ED454D71BF9C97FDB032DCDB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D53EC2E5A24EAEB1DAA6D31A146D479">
    <w:name w:val="46D53EC2E5A24EAEB1DAA6D31A146D47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C29E8792354BF6BE69395A4A3F3DB99">
    <w:name w:val="54C29E8792354BF6BE69395A4A3F3DB9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B92B94557F4FD4B0534E76F54CD8EF9">
    <w:name w:val="AFB92B94557F4FD4B0534E76F54CD8EF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2F9A27860C4BF3B096FA4B6C5342529">
    <w:name w:val="9F2F9A27860C4BF3B096FA4B6C534252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4739DB79824A0F9E81BA50449D9F6B9">
    <w:name w:val="BC4739DB79824A0F9E81BA50449D9F6B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C76BECEC164209ACA162A4F1CCCE5A9">
    <w:name w:val="5FC76BECEC164209ACA162A4F1CCCE5A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973BC1D5DE48F393527D07E0408D289">
    <w:name w:val="D1973BC1D5DE48F393527D07E0408D28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F1505D3DB644A58E38E269962FFEF99">
    <w:name w:val="DCF1505D3DB644A58E38E269962FFEF9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F51A770DEB4AD6914A549508AF63AC9">
    <w:name w:val="73F51A770DEB4AD6914A549508AF63AC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B7DBE90BF647D9B48541E769CC641C9">
    <w:name w:val="EFB7DBE90BF647D9B48541E769CC641C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F58E13DB604E2893F432A5AC22C3EF9">
    <w:name w:val="9EF58E13DB604E2893F432A5AC22C3EF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C6BB169A684E4494ABEB633DC903929">
    <w:name w:val="6EC6BB169A684E4494ABEB633DC90392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84E4A068443E9A93147742E6DDE279">
    <w:name w:val="CA284E4A068443E9A93147742E6DDE27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472195F189A4003A8866218DDA992BD9">
    <w:name w:val="9472195F189A4003A8866218DDA992BD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A5F3C868EF4F45B9D5C2B0C004F3129">
    <w:name w:val="54A5F3C868EF4F45B9D5C2B0C004F312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EA93F697D645818908778925A7C2C39">
    <w:name w:val="F2EA93F697D645818908778925A7C2C3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72DEE656A54FDCA7C80E3BEF12628B9">
    <w:name w:val="7372DEE656A54FDCA7C80E3BEF12628B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769078E24A43EDA52BF410FF456B849">
    <w:name w:val="CA769078E24A43EDA52BF410FF456B84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B1D5FFCBD247B9AD182743C228A48D9">
    <w:name w:val="2FB1D5FFCBD247B9AD182743C228A48D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0DDCF11EB64E2EA14BC1FBDF315FA29">
    <w:name w:val="2F0DDCF11EB64E2EA14BC1FBDF315FA2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E9F0476DF463E9975089E3FB326879">
    <w:name w:val="182E9F0476DF463E9975089E3FB32687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485DE451E1448B803696E21C3C80739">
    <w:name w:val="64485DE451E1448B803696E21C3C8073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A23F24E848439DAD4A4072E85047D49">
    <w:name w:val="A7A23F24E848439DAD4A4072E85047D4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8B6C8D4C9141F89806E96D675A759A9">
    <w:name w:val="5A8B6C8D4C9141F89806E96D675A759A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EA692DF779431CA3E904AC13B64FB09">
    <w:name w:val="CEEA692DF779431CA3E904AC13B64FB0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65EC048CE64F74BDDD7DD8509240D99">
    <w:name w:val="EE65EC048CE64F74BDDD7DD8509240D9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17CD149A5F4465840589B1F6315F869">
    <w:name w:val="CF17CD149A5F4465840589B1F6315F86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7C22B590454B1A967388F98B9777A89">
    <w:name w:val="2C7C22B590454B1A967388F98B9777A8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E48BC37B3B04BAA9C780F573DF45D279">
    <w:name w:val="2E48BC37B3B04BAA9C780F573DF45D27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36F6148E6744BBA0AFFEF28CD2271A9">
    <w:name w:val="0B36F6148E6744BBA0AFFEF28CD2271A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2372EAD884AE5BFEE55C8B47F71599">
    <w:name w:val="C202372EAD884AE5BFEE55C8B47F7159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028B04633D4A34912D2E6C774310349">
    <w:name w:val="41028B04633D4A34912D2E6C77431034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2C54FB678046E5B9486E5B32B6F4589">
    <w:name w:val="062C54FB678046E5B9486E5B32B6F458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072745A679A4C30BFF6E53BFCD2A3E39">
    <w:name w:val="A072745A679A4C30BFF6E53BFCD2A3E3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1A35326C764DCCBF177303D43F57C09">
    <w:name w:val="151A35326C764DCCBF177303D43F57C0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52">
    <w:name w:val="A903CE14C0BB45D49A26FFBD7B4B6BCD52"/>
    <w:rsid w:val="00562E06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52">
    <w:name w:val="27AF60619B874353A2C56017827609AA52"/>
    <w:rsid w:val="00562E06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52">
    <w:name w:val="C1ABBDA68E9940028A27ECEB60B9EC0652"/>
    <w:rsid w:val="00562E06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6D76F10344124182B04801D568B1DD74">
    <w:name w:val="6D76F10344124182B04801D568B1DD74"/>
    <w:rsid w:val="00562E06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3C400A7AAD44536BEEDBFFB845D67DA">
    <w:name w:val="53C400A7AAD44536BEEDBFFB845D67DA"/>
    <w:rsid w:val="00562E06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0C591A4BD4AB4497A4E19BB291F0122E">
    <w:name w:val="0C591A4BD4AB4497A4E19BB291F0122E"/>
    <w:rsid w:val="00562E06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82EEED16FAC477FA5F66D5CA417286D">
    <w:name w:val="282EEED16FAC477FA5F66D5CA417286D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6AA5D8340C4250A5F69B3F219BD21B">
    <w:name w:val="556AA5D8340C4250A5F69B3F219BD21B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87328C1CAA4B299274872EF2354162">
    <w:name w:val="7887328C1CAA4B299274872EF235416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14C8E80FE44FB2AF7BC164583A31F3">
    <w:name w:val="3B14C8E80FE44FB2AF7BC164583A31F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5C50F37CD14EC89C07AF3AC62B484F">
    <w:name w:val="955C50F37CD14EC89C07AF3AC62B484F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14090E3DBD40C398C755DEB0DDAC2E">
    <w:name w:val="8214090E3DBD40C398C755DEB0DDAC2E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9E6F73C6C640DA90BEF418F1DBADB9">
    <w:name w:val="599E6F73C6C640DA90BEF418F1DBADB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0510DFEA76428FB9E4F9214FE61588">
    <w:name w:val="900510DFEA76428FB9E4F9214FE61588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D1E57767954D3AB1A3BBB237CB67F7">
    <w:name w:val="5DD1E57767954D3AB1A3BBB237CB67F7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398439250C54C508EE571CA94D97E78">
    <w:name w:val="B398439250C54C508EE571CA94D97E78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A9103015354D6D81453835B1ECCA4B">
    <w:name w:val="8CA9103015354D6D81453835B1ECCA4B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888C1AC36BF428BA7F56EC64AE2B307">
    <w:name w:val="B888C1AC36BF428BA7F56EC64AE2B307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98B6561E36E492A97E17608ABA77AC7">
    <w:name w:val="198B6561E36E492A97E17608ABA77AC7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6A6BA84D4548299E180105187C7C37">
    <w:name w:val="D06A6BA84D4548299E180105187C7C37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D92E38A3EA452EA5FF9F5BFB41E4EB">
    <w:name w:val="82D92E38A3EA452EA5FF9F5BFB41E4EB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C854F2CF1348B7AB6AD39A244C7330">
    <w:name w:val="F8C854F2CF1348B7AB6AD39A244C7330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3B249DC1DB4CDB923CCEC1FC610201">
    <w:name w:val="CA3B249DC1DB4CDB923CCEC1FC610201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2DD189952E4470AD9417DD0A0B2A5B">
    <w:name w:val="272DD189952E4470AD9417DD0A0B2A5B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ECEAB2E3CB341C7962E8111B19534F8">
    <w:name w:val="BECEAB2E3CB341C7962E8111B19534F8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709C475D9E458781F2E786B6DCE642">
    <w:name w:val="17709C475D9E458781F2E786B6DCE64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03CFBCE76C349ADAD1D16540A7347CD">
    <w:name w:val="303CFBCE76C349ADAD1D16540A7347CD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221DF7419541BBA0CAFE9B72C134B5">
    <w:name w:val="F2221DF7419541BBA0CAFE9B72C134B5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1A947C86A45B4AB887D244E35565A">
    <w:name w:val="D6B1A947C86A45B4AB887D244E35565A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CDBB2FC80D462CA9724B549B20F0E4">
    <w:name w:val="18CDBB2FC80D462CA9724B549B20F0E4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0886EAD9214366A73D7C7549DD9078">
    <w:name w:val="D50886EAD9214366A73D7C7549DD9078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CB4DB162D6404392A537EE848123F6">
    <w:name w:val="F8CB4DB162D6404392A537EE848123F6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059CDB09BC4791B6BB2547296DC70D">
    <w:name w:val="90059CDB09BC4791B6BB2547296DC70D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634ACE646E84FFD9DD071DDFFD487C0">
    <w:name w:val="1634ACE646E84FFD9DD071DDFFD487C0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9EAB48EB4B41A9B0D8A8BAF8364D1D13">
    <w:name w:val="069EAB48EB4B41A9B0D8A8BAF8364D1D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CC2766DC424AA5BBB0C73F3068185013">
    <w:name w:val="F1CC2766DC424AA5BBB0C73F30681850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693D0C004B46CEA46D38DB80459F0613">
    <w:name w:val="3B693D0C004B46CEA46D38DB80459F06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04223377A54C54A2DDE214B845D14C13">
    <w:name w:val="4004223377A54C54A2DDE214B845D14C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7C00909987458EAE75715E8FC949FA13">
    <w:name w:val="687C00909987458EAE75715E8FC949FA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027D888119451C8E0F23E0393156D113">
    <w:name w:val="7C027D888119451C8E0F23E0393156D1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D4CCA54522441E87DBEE15D7CC56D413">
    <w:name w:val="BCD4CCA54522441E87DBEE15D7CC56D4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153703A8D4DD3B8C14F4F8BE16E0313">
    <w:name w:val="182153703A8D4DD3B8C14F4F8BE16E03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B1CC77CB24A49BB7BB02B471ECF4913">
    <w:name w:val="3EBB1CC77CB24A49BB7BB02B471ECF49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785591557C4365BE9E1EAE08C2ECA113">
    <w:name w:val="5E785591557C4365BE9E1EAE08C2ECA1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77BFD99F7448CFAB75484A0B1431C013">
    <w:name w:val="0677BFD99F7448CFAB75484A0B1431C0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9EAE421782402CB356AD8864C10A3C13">
    <w:name w:val="899EAE421782402CB356AD8864C10A3C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8D67E1E1F747B68FF514FBF1DB322813">
    <w:name w:val="098D67E1E1F747B68FF514FBF1DB3228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D726EA3C7A4FA997AF21BF3330EC2413">
    <w:name w:val="DBD726EA3C7A4FA997AF21BF3330EC24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6F52BEFE0F413390E9E257E671D3C813">
    <w:name w:val="746F52BEFE0F413390E9E257E671D3C8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A5A76D1B0747698124625D94F8201D13">
    <w:name w:val="EDA5A76D1B0747698124625D94F8201D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F18DC71A714CD6A6CF469F5D50252A13">
    <w:name w:val="80F18DC71A714CD6A6CF469F5D50252A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07B799FE344D05B88FD76559834B0613">
    <w:name w:val="D907B799FE344D05B88FD76559834B06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F2CEB2FA0945508A25B49AA911895813">
    <w:name w:val="C7F2CEB2FA0945508A25B49AA9118958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645044F84A42059198D7957BE00C4713">
    <w:name w:val="7C645044F84A42059198D7957BE00C47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0268F170AF4BB5A2918FC7303A2C2812">
    <w:name w:val="B50268F170AF4BB5A2918FC7303A2C28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23A40D822145E3A7BA35BEB440971D12">
    <w:name w:val="A623A40D822145E3A7BA35BEB440971D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44305205CD4E649A80197A63DABD4C12">
    <w:name w:val="4B44305205CD4E649A80197A63DABD4C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63B39AD56E44827B786779852E4D64D12">
    <w:name w:val="F63B39AD56E44827B786779852E4D64D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473FA2235F42BB9333C04A074794C712">
    <w:name w:val="F1473FA2235F42BB9333C04A074794C7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7B677315AE4D21B66B1FB9DC885F4110">
    <w:name w:val="747B677315AE4D21B66B1FB9DC885F4110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FBF69E8228402C8C7A314500639F6110">
    <w:name w:val="11FBF69E8228402C8C7A314500639F6110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22F37107B74BC9AD2CAEB4E8F7116610">
    <w:name w:val="D822F37107B74BC9AD2CAEB4E8F7116610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715B3F4AD44908BE47FA11542F644110">
    <w:name w:val="4E715B3F4AD44908BE47FA11542F644110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C78776B426457AA0EA929CC4B6D31110">
    <w:name w:val="6FC78776B426457AA0EA929CC4B6D31110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8D50E228CA49FBBA27E16374BF14E010">
    <w:name w:val="3E8D50E228CA49FBBA27E16374BF14E010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587C85DC03450BA905D266A584AB7110">
    <w:name w:val="50587C85DC03450BA905D266A584AB7110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39ED33E90F4A0BAE96691BFC18C07010">
    <w:name w:val="3A39ED33E90F4A0BAE96691BFC18C07010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8AF798772B4A03A447C59C970A034010">
    <w:name w:val="698AF798772B4A03A447C59C970A034010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42293D6A6A417BAF9E8CC2A2E35C9910">
    <w:name w:val="A842293D6A6A417BAF9E8CC2A2E35C9910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3E4BB610A44548E953551F04758B410">
    <w:name w:val="9303E4BB610A44548E953551F04758B410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18C5467184434DBA3BCE62DCD5A41610">
    <w:name w:val="C918C5467184434DBA3BCE62DCD5A41610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CCF6E1D9F444C9B53C47AC4F9FF48910">
    <w:name w:val="E5CCF6E1D9F444C9B53C47AC4F9FF48910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4D8F2F5769744798C6999C44CA5814C10">
    <w:name w:val="C4D8F2F5769744798C6999C44CA5814C10"/>
    <w:rsid w:val="00562E06"/>
    <w:pPr>
      <w:spacing w:after="0"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69e60002-4b69-4aad-9e3a-e3a9db2b0f4f">Deutsch</Sprache>
    <Format xmlns="69e60002-4b69-4aad-9e3a-e3a9db2b0f4f" xsi:nil="true"/>
    <Organisation_x0020__x002f__x0020_Hochschule xmlns="69e60002-4b69-4aad-9e3a-e3a9db2b0f4f">PH</Organisation_x0020__x002f__x0020_Hochschule>
    <Vorlage xmlns="69e60002-4b69-4aad-9e3a-e3a9db2b0f4f">Aktennotiz</Vorlag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764BFD121A654BAFEE3F0D30D09696" ma:contentTypeVersion="4" ma:contentTypeDescription="Ein neues Dokument erstellen." ma:contentTypeScope="" ma:versionID="f0b21a448d18db25e00af343419af742">
  <xsd:schema xmlns:xsd="http://www.w3.org/2001/XMLSchema" xmlns:xs="http://www.w3.org/2001/XMLSchema" xmlns:p="http://schemas.microsoft.com/office/2006/metadata/properties" xmlns:ns2="69e60002-4b69-4aad-9e3a-e3a9db2b0f4f" targetNamespace="http://schemas.microsoft.com/office/2006/metadata/properties" ma:root="true" ma:fieldsID="a976930b042ac8693047c70f2498f757" ns2:_="">
    <xsd:import namespace="69e60002-4b69-4aad-9e3a-e3a9db2b0f4f"/>
    <xsd:element name="properties">
      <xsd:complexType>
        <xsd:sequence>
          <xsd:element name="documentManagement">
            <xsd:complexType>
              <xsd:all>
                <xsd:element ref="ns2:Vorlage"/>
                <xsd:element ref="ns2:Sprache" minOccurs="0"/>
                <xsd:element ref="ns2:Format" minOccurs="0"/>
                <xsd:element ref="ns2:Organisation_x0020__x002f__x0020_Hochschu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60002-4b69-4aad-9e3a-e3a9db2b0f4f" elementFormDefault="qualified">
    <xsd:import namespace="http://schemas.microsoft.com/office/2006/documentManagement/types"/>
    <xsd:import namespace="http://schemas.microsoft.com/office/infopath/2007/PartnerControls"/>
    <xsd:element name="Vorlage" ma:index="8" ma:displayName="Vorlagetyp" ma:format="Dropdown" ma:internalName="Vorlage">
      <xsd:simpleType>
        <xsd:restriction base="dms:Choice">
          <xsd:enumeration value="Brief"/>
          <xsd:enumeration value="Bericht"/>
          <xsd:enumeration value="A4-Sitzungseinladung"/>
          <xsd:enumeration value="A4-Sitzungsprotokoll"/>
          <xsd:enumeration value="Führungsdokument"/>
          <xsd:enumeration value="Power Point"/>
          <xsd:enumeration value="Aktennotiz"/>
          <xsd:enumeration value="Direktionsgeschäft"/>
          <xsd:enumeration value="Normal-Vorlage (leeres Dokument)"/>
          <xsd:enumeration value="E-Mail-Signatur"/>
        </xsd:restriction>
      </xsd:simpleType>
    </xsd:element>
    <xsd:element name="Sprache" ma:index="9" nillable="true" ma:displayName="Sprache" ma:format="Dropdown" ma:internalName="Sprache">
      <xsd:simpleType>
        <xsd:restriction base="dms:Choice">
          <xsd:enumeration value="Deutsch"/>
          <xsd:enumeration value="Englisch"/>
        </xsd:restriction>
      </xsd:simpleType>
    </xsd:element>
    <xsd:element name="Format" ma:index="10" nillable="true" ma:displayName="Format" ma:format="Dropdown" ma:internalName="Format">
      <xsd:simpleType>
        <xsd:restriction base="dms:Choice">
          <xsd:enumeration value="kurz"/>
          <xsd:enumeration value="lang"/>
        </xsd:restriction>
      </xsd:simpleType>
    </xsd:element>
    <xsd:element name="Organisation_x0020__x002f__x0020_Hochschule" ma:index="11" ma:displayName="Organisation / Hochschule" ma:format="Dropdown" ma:internalName="Organisation_x0020__x002f__x0020_Hochschule">
      <xsd:simpleType>
        <xsd:restriction base="dms:Choice">
          <xsd:enumeration value="FHNW"/>
          <xsd:enumeration value="APS"/>
          <xsd:enumeration value="HABG"/>
          <xsd:enumeration value="HGK"/>
          <xsd:enumeration value="HLS"/>
          <xsd:enumeration value="HSA"/>
          <xsd:enumeration value="HT"/>
          <xsd:enumeration value="HSW"/>
          <xsd:enumeration value="PH"/>
          <xsd:enumeration value="SE"/>
          <xsd:enumeration value="MHS"/>
          <xsd:enumeration value="HSM"/>
          <xsd:enumeration value="SCB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D5033E-1C78-4B14-A327-9402D0F38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04EBE-DA97-4D0C-BDEE-C57326815B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9e60002-4b69-4aad-9e3a-e3a9db2b0f4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4B2ECB-263D-4817-85F9-FA647B7FC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60002-4b69-4aad-9e3a-e3a9db2b0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B2C8884-7CC7-46B7-9C4C-34E72815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PH-Aktennotiz_Konzept_2016.dotx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Fachhochschule Nordwestschweiz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Schönenberger Stefan</dc:creator>
  <cp:lastModifiedBy>Stefan Schönenberger</cp:lastModifiedBy>
  <cp:revision>9</cp:revision>
  <cp:lastPrinted>2020-10-29T15:34:00Z</cp:lastPrinted>
  <dcterms:created xsi:type="dcterms:W3CDTF">2020-12-01T19:08:00Z</dcterms:created>
  <dcterms:modified xsi:type="dcterms:W3CDTF">2020-12-01T21:02:00Z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0x010100AC764BFD121A654BAFEE3F0D30D09696</vt:lpwstr>
  </property>
</Properties>
</file>