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B6EBF" w14:textId="02411CF5" w:rsidR="007637DA" w:rsidRDefault="00382200" w:rsidP="00B30F98">
      <w:pPr>
        <w:pStyle w:val="Textkrper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7009DE6" wp14:editId="044B6E26">
                <wp:simplePos x="0" y="0"/>
                <wp:positionH relativeFrom="column">
                  <wp:posOffset>5109794</wp:posOffset>
                </wp:positionH>
                <wp:positionV relativeFrom="paragraph">
                  <wp:posOffset>-261696</wp:posOffset>
                </wp:positionV>
                <wp:extent cx="4896000" cy="6408421"/>
                <wp:effectExtent l="12700" t="12700" r="31750" b="30480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6000" cy="6408421"/>
                          <a:chOff x="0" y="0"/>
                          <a:chExt cx="4896000" cy="6408421"/>
                        </a:xfrm>
                      </wpg:grpSpPr>
                      <wps:wsp>
                        <wps:cNvPr id="12" name="Textfeld 12"/>
                        <wps:cNvSpPr txBox="1"/>
                        <wps:spPr>
                          <a:xfrm>
                            <a:off x="0" y="0"/>
                            <a:ext cx="2447925" cy="37080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6CF249DC" w14:textId="77777777" w:rsidR="002F024C" w:rsidRPr="00803F45" w:rsidRDefault="002F024C" w:rsidP="002F024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Entscheiden – Tiefenstruktur</w:t>
                              </w:r>
                            </w:p>
                            <w:p w14:paraId="3456B8BC" w14:textId="5538F198" w:rsidR="00731005" w:rsidRPr="00A93440" w:rsidRDefault="00731005" w:rsidP="00803F45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A93440">
                                <w:rPr>
                                  <w:i/>
                                  <w:sz w:val="18"/>
                                  <w:szCs w:val="18"/>
                                </w:rPr>
                                <w:t>Fachliche Kompetenzen LP</w:t>
                              </w:r>
                              <w:r w:rsidR="00C57006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93440">
                                <w:rPr>
                                  <w:i/>
                                  <w:sz w:val="18"/>
                                  <w:szCs w:val="18"/>
                                </w:rPr>
                                <w:t>21</w:t>
                              </w:r>
                            </w:p>
                            <w:p w14:paraId="1828C5B3" w14:textId="0D80B9EC" w:rsidR="007F23EE" w:rsidRDefault="007F23EE" w:rsidP="007F23EE">
                              <w:pPr>
                                <w:tabs>
                                  <w:tab w:val="left" w:pos="3856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6F3522F7" w14:textId="151B0F1E" w:rsidR="007F23EE" w:rsidRPr="00B25B7D" w:rsidRDefault="00944BBB" w:rsidP="007F23EE">
                              <w:pPr>
                                <w:pStyle w:val="Listenabsatz"/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3856"/>
                                </w:tabs>
                                <w:ind w:left="142" w:hanging="142"/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sz w:val="18"/>
                                  </w:rPr>
                                  <w:id w:val="313836882"/>
                                  <w:placeholder>
                                    <w:docPart w:val="3DA3E79BFCD9438F8249769725C93D6E"/>
                                  </w:placeholder>
                                  <w:showingPlcHdr/>
                                </w:sdtPr>
                                <w:sdtEndPr>
                                  <w:rPr>
                                    <w:color w:val="808080" w:themeColor="background1" w:themeShade="80"/>
                                  </w:rPr>
                                </w:sdtEndPr>
                                <w:sdtContent>
                                  <w:r w:rsidR="00616E62" w:rsidRPr="00B46649"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>Welche</w:t>
                                  </w:r>
                                  <w:r w:rsidR="00616E62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616E62">
                                    <w:rPr>
                                      <w:rStyle w:val="Platzhaltertext"/>
                                      <w:color w:val="808080" w:themeColor="background1" w:themeShade="80"/>
                                      <w:sz w:val="18"/>
                                    </w:rPr>
                                    <w:t>Kompetenz bzw. welche Kompetenzen werden aufgebaut?</w:t>
                                  </w:r>
                                </w:sdtContent>
                              </w:sdt>
                            </w:p>
                            <w:p w14:paraId="648B4DBF" w14:textId="116D6A9A" w:rsidR="007F23EE" w:rsidRPr="00B25B7D" w:rsidRDefault="00944BBB" w:rsidP="007F23EE">
                              <w:pPr>
                                <w:pStyle w:val="Listenabsatz"/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3856"/>
                                </w:tabs>
                                <w:ind w:left="142" w:hanging="142"/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Style w:val="Formatvorlage7"/>
                                  </w:rPr>
                                  <w:id w:val="281240124"/>
                                  <w:placeholder>
                                    <w:docPart w:val="B57D1F9752B546E3BDD18D5E934AB45E"/>
                                  </w:placeholder>
                                  <w:showingPlcHdr/>
                                </w:sdtPr>
                                <w:sdtEndPr>
                                  <w:rPr>
                                    <w:rStyle w:val="Absatz-Standardschriftart"/>
                                    <w:color w:val="808080" w:themeColor="background1" w:themeShade="80"/>
                                    <w:sz w:val="22"/>
                                  </w:rPr>
                                </w:sdtEndPr>
                                <w:sdtContent>
                                  <w:r w:rsidR="00616E62">
                                    <w:rPr>
                                      <w:rStyle w:val="Platzhaltertext"/>
                                      <w:color w:val="808080" w:themeColor="background1" w:themeShade="80"/>
                                      <w:sz w:val="18"/>
                                    </w:rPr>
                                    <w:t>…</w:t>
                                  </w:r>
                                </w:sdtContent>
                              </w:sdt>
                            </w:p>
                            <w:p w14:paraId="2C21DC57" w14:textId="126BBE58" w:rsidR="00731005" w:rsidRPr="00B25B7D" w:rsidRDefault="00944BBB" w:rsidP="007F23EE">
                              <w:pPr>
                                <w:pStyle w:val="Listenabsatz"/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3856"/>
                                </w:tabs>
                                <w:ind w:left="142" w:hanging="142"/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Style w:val="Formatvorlage2"/>
                                  </w:rPr>
                                  <w:id w:val="2092971281"/>
                                  <w:placeholder>
                                    <w:docPart w:val="CA71F8A728204407B654494A45A0F892"/>
                                  </w:placeholder>
                                  <w:showingPlcHdr/>
                                </w:sdtPr>
                                <w:sdtEndPr>
                                  <w:rPr>
                                    <w:rStyle w:val="Absatz-Standardschriftart"/>
                                    <w:color w:val="808080" w:themeColor="background1" w:themeShade="80"/>
                                    <w:sz w:val="22"/>
                                  </w:rPr>
                                </w:sdtEndPr>
                                <w:sdtContent>
                                  <w:r w:rsidR="00616E62">
                                    <w:rPr>
                                      <w:rStyle w:val="Platzhaltertext"/>
                                      <w:color w:val="808080" w:themeColor="background1" w:themeShade="80"/>
                                      <w:sz w:val="18"/>
                                    </w:rPr>
                                    <w:t>…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feld 3"/>
                        <wps:cNvSpPr txBox="1"/>
                        <wps:spPr>
                          <a:xfrm>
                            <a:off x="2446020" y="0"/>
                            <a:ext cx="2447925" cy="37080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7C324E2E" w14:textId="77777777" w:rsidR="008F401A" w:rsidRDefault="008F401A" w:rsidP="00EE2C57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11A199DF" w14:textId="6D980630" w:rsidR="00731005" w:rsidRDefault="00731005" w:rsidP="00EE2C57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5821F4">
                                <w:rPr>
                                  <w:i/>
                                  <w:sz w:val="18"/>
                                  <w:szCs w:val="18"/>
                                </w:rPr>
                                <w:t>Überfachliche Kompetenzen LP</w:t>
                              </w:r>
                              <w:r w:rsidR="00C57006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821F4">
                                <w:rPr>
                                  <w:i/>
                                  <w:sz w:val="18"/>
                                  <w:szCs w:val="18"/>
                                </w:rPr>
                                <w:t>21</w:t>
                              </w:r>
                            </w:p>
                            <w:p w14:paraId="78B616AC" w14:textId="7C611263" w:rsidR="00C57006" w:rsidRPr="005821F4" w:rsidRDefault="00C57006" w:rsidP="00EE2C57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(personal, sozial, methodisch)</w:t>
                              </w:r>
                            </w:p>
                            <w:p w14:paraId="77DDC8A2" w14:textId="0D945D6B" w:rsidR="007F23EE" w:rsidRPr="00B25B7D" w:rsidRDefault="00944BBB" w:rsidP="007F23EE">
                              <w:pPr>
                                <w:pStyle w:val="Listenabsatz"/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3856"/>
                                </w:tabs>
                                <w:ind w:left="142" w:hanging="142"/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sz w:val="18"/>
                                  </w:rPr>
                                  <w:id w:val="-1746949053"/>
                                  <w:showingPlcHdr/>
                                </w:sdtPr>
                                <w:sdtEndPr>
                                  <w:rPr>
                                    <w:color w:val="808080" w:themeColor="background1" w:themeShade="80"/>
                                  </w:rPr>
                                </w:sdtEndPr>
                                <w:sdtContent>
                                  <w:r w:rsidR="00616E62" w:rsidRPr="00B46649"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>Welche</w:t>
                                  </w:r>
                                  <w:r w:rsidR="00616E62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616E62">
                                    <w:rPr>
                                      <w:rStyle w:val="Platzhaltertext"/>
                                      <w:color w:val="808080" w:themeColor="background1" w:themeShade="80"/>
                                      <w:sz w:val="18"/>
                                    </w:rPr>
                                    <w:t>Kompetenz bzw. welche Kompetenzen werden aufgebaut?</w:t>
                                  </w:r>
                                </w:sdtContent>
                              </w:sdt>
                            </w:p>
                            <w:p w14:paraId="1266ECCF" w14:textId="64B1F9A2" w:rsidR="007F23EE" w:rsidRPr="00B25B7D" w:rsidRDefault="00944BBB" w:rsidP="007F23EE">
                              <w:pPr>
                                <w:pStyle w:val="Listenabsatz"/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3856"/>
                                </w:tabs>
                                <w:ind w:left="142" w:hanging="142"/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Style w:val="Formatvorlage5"/>
                                  </w:rPr>
                                  <w:id w:val="-381563863"/>
                                  <w:showingPlcHdr/>
                                </w:sdtPr>
                                <w:sdtEndPr>
                                  <w:rPr>
                                    <w:rStyle w:val="Absatz-Standardschriftart"/>
                                    <w:color w:val="808080" w:themeColor="background1" w:themeShade="80"/>
                                    <w:sz w:val="22"/>
                                  </w:rPr>
                                </w:sdtEndPr>
                                <w:sdtContent>
                                  <w:r w:rsidR="00616E62">
                                    <w:rPr>
                                      <w:rStyle w:val="Platzhaltertext"/>
                                      <w:color w:val="808080" w:themeColor="background1" w:themeShade="80"/>
                                      <w:sz w:val="18"/>
                                    </w:rPr>
                                    <w:t>…</w:t>
                                  </w:r>
                                </w:sdtContent>
                              </w:sdt>
                            </w:p>
                            <w:p w14:paraId="53EA6B03" w14:textId="03CA90CD" w:rsidR="00731005" w:rsidRPr="00B25B7D" w:rsidRDefault="00944BBB" w:rsidP="007F23EE">
                              <w:pPr>
                                <w:pStyle w:val="Listenabsatz"/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3856"/>
                                </w:tabs>
                                <w:ind w:left="142" w:hanging="142"/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Style w:val="Formatvorlage6"/>
                                  </w:rPr>
                                  <w:id w:val="-1466508638"/>
                                  <w:showingPlcHdr/>
                                </w:sdtPr>
                                <w:sdtEndPr>
                                  <w:rPr>
                                    <w:rStyle w:val="Absatz-Standardschriftart"/>
                                    <w:color w:val="808080" w:themeColor="background1" w:themeShade="80"/>
                                    <w:sz w:val="22"/>
                                  </w:rPr>
                                </w:sdtEndPr>
                                <w:sdtContent>
                                  <w:r w:rsidR="00616E62">
                                    <w:rPr>
                                      <w:rStyle w:val="Platzhaltertext"/>
                                      <w:color w:val="808080" w:themeColor="background1" w:themeShade="80"/>
                                      <w:sz w:val="18"/>
                                    </w:rPr>
                                    <w:t>…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feld 4"/>
                        <wps:cNvSpPr txBox="1"/>
                        <wps:spPr>
                          <a:xfrm>
                            <a:off x="0" y="3119171"/>
                            <a:ext cx="4896000" cy="32892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352E44AE" w14:textId="62CA1347" w:rsidR="009453ED" w:rsidRDefault="009453ED" w:rsidP="009453E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Didaktische Strukturierung</w:t>
                              </w:r>
                              <w:r w:rsidR="00C57006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– Reduktion der Inhalte und Themen</w:t>
                              </w:r>
                            </w:p>
                            <w:sdt>
                              <w:sdtPr>
                                <w:rPr>
                                  <w:sz w:val="18"/>
                                </w:rPr>
                                <w:id w:val="-2039040673"/>
                                <w:showingPlcHdr/>
                              </w:sdtPr>
                              <w:sdtEndPr/>
                              <w:sdtContent>
                                <w:p w14:paraId="63CE350D" w14:textId="5B082C94" w:rsidR="00C57006" w:rsidRPr="00DD68B5" w:rsidRDefault="00DE3062" w:rsidP="009453ED">
                                  <w:pPr>
                                    <w:rPr>
                                      <w:rStyle w:val="Platzhaltertext"/>
                                      <w:strike/>
                                      <w:color w:val="808080" w:themeColor="background1" w:themeShade="80"/>
                                      <w:sz w:val="18"/>
                                    </w:rPr>
                                  </w:pPr>
                                  <w:r w:rsidRPr="00DD68B5">
                                    <w:rPr>
                                      <w:rStyle w:val="Platzhaltertext"/>
                                      <w:color w:val="808080" w:themeColor="background1" w:themeShade="80"/>
                                      <w:sz w:val="18"/>
                                    </w:rPr>
                                    <w:t>Wie werden die Lerninhalte im Sinne eines sach- und fachlogischen Kompetenzaufbaus strukturiert?</w:t>
                                  </w:r>
                                </w:p>
                                <w:p w14:paraId="54D13EBD" w14:textId="2CC9B0A8" w:rsidR="00A27DAD" w:rsidRPr="00DD68B5" w:rsidRDefault="00C57006" w:rsidP="009453ED">
                                  <w:pPr>
                                    <w:rPr>
                                      <w:rStyle w:val="Platzhaltertext"/>
                                      <w:color w:val="808080" w:themeColor="background1" w:themeShade="80"/>
                                      <w:sz w:val="18"/>
                                    </w:rPr>
                                  </w:pPr>
                                  <w:r w:rsidRPr="00DD68B5">
                                    <w:rPr>
                                      <w:rStyle w:val="Platzhaltertext"/>
                                      <w:color w:val="808080" w:themeColor="background1" w:themeShade="80"/>
                                      <w:sz w:val="18"/>
                                    </w:rPr>
                                    <w:t>Welche</w:t>
                                  </w:r>
                                  <w:r w:rsidR="009453ED" w:rsidRPr="00DD68B5">
                                    <w:rPr>
                                      <w:rStyle w:val="Platzhaltertext"/>
                                      <w:color w:val="808080" w:themeColor="background1" w:themeShade="80"/>
                                      <w:sz w:val="18"/>
                                    </w:rPr>
                                    <w:t xml:space="preserve"> Lernprozesse durchlauf</w:t>
                                  </w:r>
                                  <w:r w:rsidR="00DE3062" w:rsidRPr="00DD68B5">
                                    <w:rPr>
                                      <w:rStyle w:val="Platzhaltertext"/>
                                      <w:color w:val="808080" w:themeColor="background1" w:themeShade="80"/>
                                      <w:sz w:val="18"/>
                                    </w:rPr>
                                    <w:t>en die Schülerinnen und Schüler</w:t>
                                  </w:r>
                                  <w:r w:rsidRPr="00DD68B5">
                                    <w:rPr>
                                      <w:rStyle w:val="Platzhaltertext"/>
                                      <w:color w:val="808080" w:themeColor="background1" w:themeShade="80"/>
                                      <w:sz w:val="18"/>
                                    </w:rPr>
                                    <w:t xml:space="preserve"> (</w:t>
                                  </w:r>
                                  <w:r w:rsidR="00D75D4C" w:rsidRPr="00DD68B5">
                                    <w:rPr>
                                      <w:rStyle w:val="Platzhaltertext"/>
                                      <w:color w:val="808080" w:themeColor="background1" w:themeShade="80"/>
                                      <w:sz w:val="18"/>
                                    </w:rPr>
                                    <w:t xml:space="preserve">bspw. nach </w:t>
                                  </w:r>
                                  <w:r w:rsidRPr="00DD68B5">
                                    <w:rPr>
                                      <w:rStyle w:val="Platzhaltertext"/>
                                      <w:color w:val="808080" w:themeColor="background1" w:themeShade="80"/>
                                      <w:sz w:val="18"/>
                                    </w:rPr>
                                    <w:t>PADUA</w:t>
                                  </w:r>
                                  <w:r w:rsidR="00D75D4C" w:rsidRPr="00DD68B5">
                                    <w:rPr>
                                      <w:rStyle w:val="Platzhaltertext"/>
                                      <w:color w:val="808080" w:themeColor="background1" w:themeShade="80"/>
                                      <w:sz w:val="18"/>
                                    </w:rPr>
                                    <w:t>, EAG, RITA etc.</w:t>
                                  </w:r>
                                  <w:r w:rsidRPr="00DD68B5">
                                    <w:rPr>
                                      <w:rStyle w:val="Platzhaltertext"/>
                                      <w:color w:val="808080" w:themeColor="background1" w:themeShade="80"/>
                                      <w:sz w:val="18"/>
                                    </w:rPr>
                                    <w:t>)</w:t>
                                  </w:r>
                                  <w:r w:rsidR="00DE3062" w:rsidRPr="00DD68B5">
                                    <w:rPr>
                                      <w:rStyle w:val="Platzhaltertext"/>
                                      <w:color w:val="808080" w:themeColor="background1" w:themeShade="80"/>
                                      <w:sz w:val="18"/>
                                    </w:rPr>
                                    <w:t>?</w:t>
                                  </w:r>
                                </w:p>
                                <w:p w14:paraId="0B81F9A9" w14:textId="5CCD5463" w:rsidR="00923A54" w:rsidRPr="00B25B7D" w:rsidRDefault="00A27DAD">
                                  <w:pPr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</w:pPr>
                                  <w:r w:rsidRPr="00DD68B5">
                                    <w:rPr>
                                      <w:rStyle w:val="Platzhaltertext"/>
                                      <w:color w:val="808080" w:themeColor="background1" w:themeShade="80"/>
                                      <w:sz w:val="18"/>
                                    </w:rPr>
                                    <w:t xml:space="preserve">Welche </w:t>
                                  </w:r>
                                  <w:r w:rsidR="008E5A04" w:rsidRPr="00DD68B5">
                                    <w:rPr>
                                      <w:rStyle w:val="Platzhaltertext"/>
                                      <w:color w:val="808080" w:themeColor="background1" w:themeShade="80"/>
                                      <w:sz w:val="18"/>
                                    </w:rPr>
                                    <w:t xml:space="preserve">Lernaufgaben und </w:t>
                                  </w:r>
                                  <w:r w:rsidRPr="00DD68B5">
                                    <w:rPr>
                                      <w:rStyle w:val="Platzhaltertext"/>
                                      <w:color w:val="808080" w:themeColor="background1" w:themeShade="80"/>
                                      <w:sz w:val="18"/>
                                    </w:rPr>
                                    <w:t>Tätigkeiten unterstützen den Kompetenzaufbau?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009DE6" id="Gruppieren 16" o:spid="_x0000_s1026" style="position:absolute;margin-left:402.35pt;margin-top:-20.6pt;width:385.5pt;height:504.6pt;z-index:251709440" coordsize="48960,640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2" o:spid="_x0000_s1027" type="#_x0000_t202" style="position:absolute;width:24479;height:37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" fillcolor="#dbe5f1 [660]" strokecolor="white [3212]" strokeweight="3pt">
                  <v:textbox>
                    <w:txbxContent>
                      <w:p w14:paraId="6CF249DC" w14:textId="77777777" w:rsidR="002F024C" w:rsidRPr="00803F45" w:rsidRDefault="002F024C" w:rsidP="002F024C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Entscheiden – Tiefenstruktur</w:t>
                        </w:r>
                      </w:p>
                      <w:p w14:paraId="3456B8BC" w14:textId="5538F198" w:rsidR="00731005" w:rsidRPr="00A93440" w:rsidRDefault="00731005" w:rsidP="00803F4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A93440">
                          <w:rPr>
                            <w:i/>
                            <w:sz w:val="18"/>
                            <w:szCs w:val="18"/>
                          </w:rPr>
                          <w:t>Fachliche Kompetenzen LP</w:t>
                        </w:r>
                        <w:r w:rsidR="00C57006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A93440">
                          <w:rPr>
                            <w:i/>
                            <w:sz w:val="18"/>
                            <w:szCs w:val="18"/>
                          </w:rPr>
                          <w:t>21</w:t>
                        </w:r>
                      </w:p>
                      <w:p w14:paraId="1828C5B3" w14:textId="0D80B9EC" w:rsidR="007F23EE" w:rsidRDefault="007F23EE" w:rsidP="007F23EE">
                        <w:pPr>
                          <w:tabs>
                            <w:tab w:val="left" w:pos="3856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  <w:p w14:paraId="6F3522F7" w14:textId="151B0F1E" w:rsidR="007F23EE" w:rsidRPr="00B25B7D" w:rsidRDefault="00944BBB" w:rsidP="007F23EE">
                        <w:pPr>
                          <w:pStyle w:val="Listenabsatz"/>
                          <w:numPr>
                            <w:ilvl w:val="0"/>
                            <w:numId w:val="26"/>
                          </w:numPr>
                          <w:tabs>
                            <w:tab w:val="left" w:pos="3856"/>
                          </w:tabs>
                          <w:ind w:left="142" w:hanging="142"/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sz w:val="18"/>
                            </w:rPr>
                            <w:id w:val="313836882"/>
                            <w:placeholder>
                              <w:docPart w:val="3DA3E79BFCD9438F8249769725C93D6E"/>
                            </w:placeholder>
                            <w:showingPlcHdr/>
                          </w:sdtPr>
                          <w:sdtEndPr>
                            <w:rPr>
                              <w:color w:val="808080" w:themeColor="background1" w:themeShade="80"/>
                            </w:rPr>
                          </w:sdtEndPr>
                          <w:sdtContent>
                            <w:r w:rsidR="00616E62" w:rsidRPr="00B46649">
                              <w:rPr>
                                <w:color w:val="808080" w:themeColor="background1" w:themeShade="80"/>
                                <w:sz w:val="18"/>
                              </w:rPr>
                              <w:t>Welche</w:t>
                            </w:r>
                            <w:r w:rsidR="00616E62">
                              <w:rPr>
                                <w:sz w:val="18"/>
                              </w:rPr>
                              <w:t xml:space="preserve"> </w:t>
                            </w:r>
                            <w:r w:rsidR="00616E62">
                              <w:rPr>
                                <w:rStyle w:val="Platzhaltertext"/>
                                <w:color w:val="808080" w:themeColor="background1" w:themeShade="80"/>
                                <w:sz w:val="18"/>
                              </w:rPr>
                              <w:t>Kompetenz bzw. welche Kompetenzen werden aufgebaut?</w:t>
                            </w:r>
                          </w:sdtContent>
                        </w:sdt>
                      </w:p>
                      <w:p w14:paraId="648B4DBF" w14:textId="116D6A9A" w:rsidR="007F23EE" w:rsidRPr="00B25B7D" w:rsidRDefault="00944BBB" w:rsidP="007F23EE">
                        <w:pPr>
                          <w:pStyle w:val="Listenabsatz"/>
                          <w:numPr>
                            <w:ilvl w:val="0"/>
                            <w:numId w:val="26"/>
                          </w:numPr>
                          <w:tabs>
                            <w:tab w:val="left" w:pos="3856"/>
                          </w:tabs>
                          <w:ind w:left="142" w:hanging="142"/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Style w:val="Formatvorlage7"/>
                            </w:rPr>
                            <w:id w:val="281240124"/>
                            <w:placeholder>
                              <w:docPart w:val="B57D1F9752B546E3BDD18D5E934AB45E"/>
                            </w:placeholder>
                            <w:showingPlcHdr/>
                          </w:sdtPr>
                          <w:sdtEndPr>
                            <w:rPr>
                              <w:rStyle w:val="Absatz-Standardschriftart"/>
                              <w:color w:val="808080" w:themeColor="background1" w:themeShade="80"/>
                              <w:sz w:val="22"/>
                            </w:rPr>
                          </w:sdtEndPr>
                          <w:sdtContent>
                            <w:r w:rsidR="00616E62">
                              <w:rPr>
                                <w:rStyle w:val="Platzhaltertext"/>
                                <w:color w:val="808080" w:themeColor="background1" w:themeShade="80"/>
                                <w:sz w:val="18"/>
                              </w:rPr>
                              <w:t>…</w:t>
                            </w:r>
                          </w:sdtContent>
                        </w:sdt>
                      </w:p>
                      <w:p w14:paraId="2C21DC57" w14:textId="126BBE58" w:rsidR="00731005" w:rsidRPr="00B25B7D" w:rsidRDefault="00944BBB" w:rsidP="007F23EE">
                        <w:pPr>
                          <w:pStyle w:val="Listenabsatz"/>
                          <w:numPr>
                            <w:ilvl w:val="0"/>
                            <w:numId w:val="26"/>
                          </w:numPr>
                          <w:tabs>
                            <w:tab w:val="left" w:pos="3856"/>
                          </w:tabs>
                          <w:ind w:left="142" w:hanging="142"/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Style w:val="Formatvorlage2"/>
                            </w:rPr>
                            <w:id w:val="2092971281"/>
                            <w:placeholder>
                              <w:docPart w:val="CA71F8A728204407B654494A45A0F892"/>
                            </w:placeholder>
                            <w:showingPlcHdr/>
                          </w:sdtPr>
                          <w:sdtEndPr>
                            <w:rPr>
                              <w:rStyle w:val="Absatz-Standardschriftart"/>
                              <w:color w:val="808080" w:themeColor="background1" w:themeShade="80"/>
                              <w:sz w:val="22"/>
                            </w:rPr>
                          </w:sdtEndPr>
                          <w:sdtContent>
                            <w:r w:rsidR="00616E62">
                              <w:rPr>
                                <w:rStyle w:val="Platzhaltertext"/>
                                <w:color w:val="808080" w:themeColor="background1" w:themeShade="80"/>
                                <w:sz w:val="18"/>
                              </w:rPr>
                              <w:t>…</w:t>
                            </w:r>
                          </w:sdtContent>
                        </w:sdt>
                      </w:p>
                    </w:txbxContent>
                  </v:textbox>
                </v:shape>
                <v:shape id="Textfeld 3" o:spid="_x0000_s1028" type="#_x0000_t202" style="position:absolute;left:24460;width:24479;height:37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" fillcolor="#dbe5f1 [660]" strokecolor="white [3212]" strokeweight="3pt">
                  <v:textbox>
                    <w:txbxContent>
                      <w:p w14:paraId="7C324E2E" w14:textId="77777777" w:rsidR="008F401A" w:rsidRDefault="008F401A" w:rsidP="00EE2C57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11A199DF" w14:textId="6D980630" w:rsidR="00731005" w:rsidRDefault="00731005" w:rsidP="00EE2C57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5821F4">
                          <w:rPr>
                            <w:i/>
                            <w:sz w:val="18"/>
                            <w:szCs w:val="18"/>
                          </w:rPr>
                          <w:t>Überfachliche Kompetenzen LP</w:t>
                        </w:r>
                        <w:r w:rsidR="00C57006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5821F4">
                          <w:rPr>
                            <w:i/>
                            <w:sz w:val="18"/>
                            <w:szCs w:val="18"/>
                          </w:rPr>
                          <w:t>21</w:t>
                        </w:r>
                      </w:p>
                      <w:p w14:paraId="78B616AC" w14:textId="7C611263" w:rsidR="00C57006" w:rsidRPr="005821F4" w:rsidRDefault="00C57006" w:rsidP="00EE2C57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(personal, sozial, methodisch)</w:t>
                        </w:r>
                      </w:p>
                      <w:p w14:paraId="77DDC8A2" w14:textId="0D945D6B" w:rsidR="007F23EE" w:rsidRPr="00B25B7D" w:rsidRDefault="00944BBB" w:rsidP="007F23EE">
                        <w:pPr>
                          <w:pStyle w:val="Listenabsatz"/>
                          <w:numPr>
                            <w:ilvl w:val="0"/>
                            <w:numId w:val="26"/>
                          </w:numPr>
                          <w:tabs>
                            <w:tab w:val="left" w:pos="3856"/>
                          </w:tabs>
                          <w:ind w:left="142" w:hanging="142"/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sz w:val="18"/>
                            </w:rPr>
                            <w:id w:val="-1746949053"/>
                            <w:showingPlcHdr/>
                          </w:sdtPr>
                          <w:sdtEndPr>
                            <w:rPr>
                              <w:color w:val="808080" w:themeColor="background1" w:themeShade="80"/>
                            </w:rPr>
                          </w:sdtEndPr>
                          <w:sdtContent>
                            <w:r w:rsidR="00616E62" w:rsidRPr="00B46649">
                              <w:rPr>
                                <w:color w:val="808080" w:themeColor="background1" w:themeShade="80"/>
                                <w:sz w:val="18"/>
                              </w:rPr>
                              <w:t>Welche</w:t>
                            </w:r>
                            <w:r w:rsidR="00616E62">
                              <w:rPr>
                                <w:sz w:val="18"/>
                              </w:rPr>
                              <w:t xml:space="preserve"> </w:t>
                            </w:r>
                            <w:r w:rsidR="00616E62">
                              <w:rPr>
                                <w:rStyle w:val="Platzhaltertext"/>
                                <w:color w:val="808080" w:themeColor="background1" w:themeShade="80"/>
                                <w:sz w:val="18"/>
                              </w:rPr>
                              <w:t>Kompetenz bzw. welche Kompetenzen werden aufgebaut?</w:t>
                            </w:r>
                          </w:sdtContent>
                        </w:sdt>
                      </w:p>
                      <w:p w14:paraId="1266ECCF" w14:textId="64B1F9A2" w:rsidR="007F23EE" w:rsidRPr="00B25B7D" w:rsidRDefault="00944BBB" w:rsidP="007F23EE">
                        <w:pPr>
                          <w:pStyle w:val="Listenabsatz"/>
                          <w:numPr>
                            <w:ilvl w:val="0"/>
                            <w:numId w:val="26"/>
                          </w:numPr>
                          <w:tabs>
                            <w:tab w:val="left" w:pos="3856"/>
                          </w:tabs>
                          <w:ind w:left="142" w:hanging="142"/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Style w:val="Formatvorlage5"/>
                            </w:rPr>
                            <w:id w:val="-381563863"/>
                            <w:showingPlcHdr/>
                          </w:sdtPr>
                          <w:sdtEndPr>
                            <w:rPr>
                              <w:rStyle w:val="Absatz-Standardschriftart"/>
                              <w:color w:val="808080" w:themeColor="background1" w:themeShade="80"/>
                              <w:sz w:val="22"/>
                            </w:rPr>
                          </w:sdtEndPr>
                          <w:sdtContent>
                            <w:r w:rsidR="00616E62">
                              <w:rPr>
                                <w:rStyle w:val="Platzhaltertext"/>
                                <w:color w:val="808080" w:themeColor="background1" w:themeShade="80"/>
                                <w:sz w:val="18"/>
                              </w:rPr>
                              <w:t>…</w:t>
                            </w:r>
                          </w:sdtContent>
                        </w:sdt>
                      </w:p>
                      <w:p w14:paraId="53EA6B03" w14:textId="03CA90CD" w:rsidR="00731005" w:rsidRPr="00B25B7D" w:rsidRDefault="00944BBB" w:rsidP="007F23EE">
                        <w:pPr>
                          <w:pStyle w:val="Listenabsatz"/>
                          <w:numPr>
                            <w:ilvl w:val="0"/>
                            <w:numId w:val="26"/>
                          </w:numPr>
                          <w:tabs>
                            <w:tab w:val="left" w:pos="3856"/>
                          </w:tabs>
                          <w:ind w:left="142" w:hanging="142"/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Style w:val="Formatvorlage6"/>
                            </w:rPr>
                            <w:id w:val="-1466508638"/>
                            <w:showingPlcHdr/>
                          </w:sdtPr>
                          <w:sdtEndPr>
                            <w:rPr>
                              <w:rStyle w:val="Absatz-Standardschriftart"/>
                              <w:color w:val="808080" w:themeColor="background1" w:themeShade="80"/>
                              <w:sz w:val="22"/>
                            </w:rPr>
                          </w:sdtEndPr>
                          <w:sdtContent>
                            <w:r w:rsidR="00616E62">
                              <w:rPr>
                                <w:rStyle w:val="Platzhaltertext"/>
                                <w:color w:val="808080" w:themeColor="background1" w:themeShade="80"/>
                                <w:sz w:val="18"/>
                              </w:rPr>
                              <w:t>…</w:t>
                            </w:r>
                          </w:sdtContent>
                        </w:sdt>
                      </w:p>
                    </w:txbxContent>
                  </v:textbox>
                </v:shape>
                <v:shape id="Textfeld 4" o:spid="_x0000_s1029" type="#_x0000_t202" style="position:absolute;top:31191;width:48960;height:328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" fillcolor="#dbe5f1 [660]" strokecolor="white [3212]" strokeweight="3pt">
                  <v:textbox>
                    <w:txbxContent>
                      <w:p w14:paraId="352E44AE" w14:textId="62CA1347" w:rsidR="009453ED" w:rsidRDefault="009453ED" w:rsidP="009453E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Didaktische Strukturierung</w:t>
                        </w:r>
                        <w:r w:rsidR="00C57006">
                          <w:rPr>
                            <w:i/>
                            <w:sz w:val="18"/>
                            <w:szCs w:val="18"/>
                          </w:rPr>
                          <w:t xml:space="preserve"> – Reduktion der Inhalte und Themen</w:t>
                        </w:r>
                      </w:p>
                      <w:sdt>
                        <w:sdtPr>
                          <w:rPr>
                            <w:sz w:val="18"/>
                          </w:rPr>
                          <w:id w:val="-2039040673"/>
                          <w:showingPlcHdr/>
                        </w:sdtPr>
                        <w:sdtEndPr/>
                        <w:sdtContent>
                          <w:p w14:paraId="63CE350D" w14:textId="5B082C94" w:rsidR="00C57006" w:rsidRPr="00DD68B5" w:rsidRDefault="00DE3062" w:rsidP="009453ED">
                            <w:pPr>
                              <w:rPr>
                                <w:rStyle w:val="Platzhaltertext"/>
                                <w:strike/>
                                <w:color w:val="808080" w:themeColor="background1" w:themeShade="80"/>
                                <w:sz w:val="18"/>
                              </w:rPr>
                            </w:pPr>
                            <w:r w:rsidRPr="00DD68B5">
                              <w:rPr>
                                <w:rStyle w:val="Platzhaltertext"/>
                                <w:color w:val="808080" w:themeColor="background1" w:themeShade="80"/>
                                <w:sz w:val="18"/>
                              </w:rPr>
                              <w:t>Wie werden die Lerninhalte im Sinne eines sach- und fachlogischen Kompetenzaufbaus strukturiert?</w:t>
                            </w:r>
                          </w:p>
                          <w:p w14:paraId="54D13EBD" w14:textId="2CC9B0A8" w:rsidR="00A27DAD" w:rsidRPr="00DD68B5" w:rsidRDefault="00C57006" w:rsidP="009453ED">
                            <w:pPr>
                              <w:rPr>
                                <w:rStyle w:val="Platzhaltertext"/>
                                <w:color w:val="808080" w:themeColor="background1" w:themeShade="80"/>
                                <w:sz w:val="18"/>
                              </w:rPr>
                            </w:pPr>
                            <w:r w:rsidRPr="00DD68B5">
                              <w:rPr>
                                <w:rStyle w:val="Platzhaltertext"/>
                                <w:color w:val="808080" w:themeColor="background1" w:themeShade="80"/>
                                <w:sz w:val="18"/>
                              </w:rPr>
                              <w:t>Welche</w:t>
                            </w:r>
                            <w:r w:rsidR="009453ED" w:rsidRPr="00DD68B5">
                              <w:rPr>
                                <w:rStyle w:val="Platzhaltertext"/>
                                <w:color w:val="808080" w:themeColor="background1" w:themeShade="80"/>
                                <w:sz w:val="18"/>
                              </w:rPr>
                              <w:t xml:space="preserve"> Lernprozesse durchlauf</w:t>
                            </w:r>
                            <w:r w:rsidR="00DE3062" w:rsidRPr="00DD68B5">
                              <w:rPr>
                                <w:rStyle w:val="Platzhaltertext"/>
                                <w:color w:val="808080" w:themeColor="background1" w:themeShade="80"/>
                                <w:sz w:val="18"/>
                              </w:rPr>
                              <w:t>en die Schülerinnen und Schüler</w:t>
                            </w:r>
                            <w:r w:rsidRPr="00DD68B5">
                              <w:rPr>
                                <w:rStyle w:val="Platzhaltertext"/>
                                <w:color w:val="808080" w:themeColor="background1" w:themeShade="80"/>
                                <w:sz w:val="18"/>
                              </w:rPr>
                              <w:t xml:space="preserve"> (</w:t>
                            </w:r>
                            <w:r w:rsidR="00D75D4C" w:rsidRPr="00DD68B5">
                              <w:rPr>
                                <w:rStyle w:val="Platzhaltertext"/>
                                <w:color w:val="808080" w:themeColor="background1" w:themeShade="80"/>
                                <w:sz w:val="18"/>
                              </w:rPr>
                              <w:t xml:space="preserve">bspw. nach </w:t>
                            </w:r>
                            <w:r w:rsidRPr="00DD68B5">
                              <w:rPr>
                                <w:rStyle w:val="Platzhaltertext"/>
                                <w:color w:val="808080" w:themeColor="background1" w:themeShade="80"/>
                                <w:sz w:val="18"/>
                              </w:rPr>
                              <w:t>PADUA</w:t>
                            </w:r>
                            <w:r w:rsidR="00D75D4C" w:rsidRPr="00DD68B5">
                              <w:rPr>
                                <w:rStyle w:val="Platzhaltertext"/>
                                <w:color w:val="808080" w:themeColor="background1" w:themeShade="80"/>
                                <w:sz w:val="18"/>
                              </w:rPr>
                              <w:t>, EAG, RITA etc.</w:t>
                            </w:r>
                            <w:r w:rsidRPr="00DD68B5">
                              <w:rPr>
                                <w:rStyle w:val="Platzhaltertext"/>
                                <w:color w:val="808080" w:themeColor="background1" w:themeShade="80"/>
                                <w:sz w:val="18"/>
                              </w:rPr>
                              <w:t>)</w:t>
                            </w:r>
                            <w:r w:rsidR="00DE3062" w:rsidRPr="00DD68B5">
                              <w:rPr>
                                <w:rStyle w:val="Platzhaltertext"/>
                                <w:color w:val="808080" w:themeColor="background1" w:themeShade="80"/>
                                <w:sz w:val="18"/>
                              </w:rPr>
                              <w:t>?</w:t>
                            </w:r>
                          </w:p>
                          <w:p w14:paraId="0B81F9A9" w14:textId="5CCD5463" w:rsidR="00923A54" w:rsidRPr="00B25B7D" w:rsidRDefault="00A27DAD">
                            <w:pPr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DD68B5">
                              <w:rPr>
                                <w:rStyle w:val="Platzhaltertext"/>
                                <w:color w:val="808080" w:themeColor="background1" w:themeShade="80"/>
                                <w:sz w:val="18"/>
                              </w:rPr>
                              <w:t xml:space="preserve">Welche </w:t>
                            </w:r>
                            <w:r w:rsidR="008E5A04" w:rsidRPr="00DD68B5">
                              <w:rPr>
                                <w:rStyle w:val="Platzhaltertext"/>
                                <w:color w:val="808080" w:themeColor="background1" w:themeShade="80"/>
                                <w:sz w:val="18"/>
                              </w:rPr>
                              <w:t xml:space="preserve">Lernaufgaben und </w:t>
                            </w:r>
                            <w:r w:rsidRPr="00DD68B5">
                              <w:rPr>
                                <w:rStyle w:val="Platzhaltertext"/>
                                <w:color w:val="808080" w:themeColor="background1" w:themeShade="80"/>
                                <w:sz w:val="18"/>
                              </w:rPr>
                              <w:t>Tätigkeiten unterstützen den Kompetenzaufbau?</w:t>
                            </w:r>
                          </w:p>
                        </w:sdtContent>
                      </w:sdt>
                    </w:txbxContent>
                  </v:textbox>
                </v:shape>
              </v:group>
            </w:pict>
          </mc:Fallback>
        </mc:AlternateContent>
      </w:r>
    </w:p>
    <w:p w14:paraId="06A45933" w14:textId="60F56B0B" w:rsidR="00173F2F" w:rsidRDefault="001F4300" w:rsidP="00B30F98">
      <w:pPr>
        <w:pStyle w:val="Textkrper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A5EA6E" wp14:editId="6C43B40D">
                <wp:simplePos x="0" y="0"/>
                <wp:positionH relativeFrom="column">
                  <wp:posOffset>-17145</wp:posOffset>
                </wp:positionH>
                <wp:positionV relativeFrom="paragraph">
                  <wp:posOffset>2096135</wp:posOffset>
                </wp:positionV>
                <wp:extent cx="4896000" cy="38880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00" cy="388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F68AFB" w14:textId="5B2ABCF3" w:rsidR="00731005" w:rsidRPr="002272CF" w:rsidRDefault="00731005" w:rsidP="00C8323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272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Klären 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–</w:t>
                            </w:r>
                            <w:r w:rsidRPr="002272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4848">
                              <w:rPr>
                                <w:b/>
                                <w:sz w:val="18"/>
                                <w:szCs w:val="18"/>
                              </w:rPr>
                              <w:t>Voraussetzungen</w:t>
                            </w:r>
                            <w:r w:rsidR="00A17D0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(Kernaussagen)</w:t>
                            </w:r>
                          </w:p>
                          <w:p w14:paraId="1F56D864" w14:textId="77777777" w:rsidR="007C2B1A" w:rsidRPr="002272CF" w:rsidRDefault="007C2B1A" w:rsidP="007C2B1A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272CF">
                              <w:rPr>
                                <w:i/>
                                <w:sz w:val="18"/>
                                <w:szCs w:val="18"/>
                              </w:rPr>
                              <w:t>Bedingungsanalyse</w:t>
                            </w:r>
                          </w:p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1580214575"/>
                              <w:showingPlcHdr/>
                            </w:sdtPr>
                            <w:sdtEndPr>
                              <w:rPr>
                                <w:color w:val="808080" w:themeColor="background1" w:themeShade="80"/>
                              </w:rPr>
                            </w:sdtEndPr>
                            <w:sdtContent>
                              <w:p w14:paraId="61B82421" w14:textId="342F13D3" w:rsidR="007C2B1A" w:rsidRPr="00B25B7D" w:rsidRDefault="0012429C" w:rsidP="007C2B1A">
                                <w:pPr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Welches sind die fachlichen, personalen, sozialen und strukturellen Bedingungen?</w:t>
                                </w:r>
                              </w:p>
                            </w:sdtContent>
                          </w:sdt>
                          <w:p w14:paraId="704F01D8" w14:textId="77777777" w:rsidR="007C2B1A" w:rsidRPr="002272CF" w:rsidRDefault="007C2B1A" w:rsidP="007C2B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2069EFA" w14:textId="77777777" w:rsidR="007C2B1A" w:rsidRPr="002272CF" w:rsidRDefault="007C2B1A" w:rsidP="007C2B1A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272CF">
                              <w:rPr>
                                <w:i/>
                                <w:sz w:val="18"/>
                                <w:szCs w:val="18"/>
                              </w:rPr>
                              <w:t>Sachanalyse</w:t>
                            </w:r>
                          </w:p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867413017"/>
                              <w:showingPlcHdr/>
                            </w:sdtPr>
                            <w:sdtEndPr>
                              <w:rPr>
                                <w:color w:val="808080" w:themeColor="background1" w:themeShade="80"/>
                              </w:rPr>
                            </w:sdtEndPr>
                            <w:sdtContent>
                              <w:p w14:paraId="56887CE3" w14:textId="77777777" w:rsidR="00616E62" w:rsidRDefault="00E56B24" w:rsidP="00E56B24">
                                <w:pPr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</w:pPr>
                                <w:r w:rsidRPr="00B25B7D"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 xml:space="preserve">Was </w:t>
                                </w:r>
                                <w:r w:rsidR="00616E62"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 xml:space="preserve">ist der Lerngegenstand? </w:t>
                                </w:r>
                              </w:p>
                              <w:p w14:paraId="0D2C835B" w14:textId="01F2B14D" w:rsidR="00952059" w:rsidRPr="00B25B7D" w:rsidRDefault="00616E62" w:rsidP="00E56B24">
                                <w:pPr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 xml:space="preserve">Was </w:t>
                                </w:r>
                                <w:r w:rsidR="00E56B24" w:rsidRPr="00B25B7D"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wissen und können die Schülerinnen und Schüler nach der Unterrichtsreihe?</w:t>
                                </w:r>
                              </w:p>
                              <w:p w14:paraId="730D98AF" w14:textId="216FA017" w:rsidR="007C2B1A" w:rsidRPr="00B25B7D" w:rsidRDefault="00E56B24" w:rsidP="00E56B24">
                                <w:pPr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</w:pPr>
                                <w:r w:rsidRPr="00B25B7D"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Welche Bezüge zu weiteren Fächern bieten sich an?</w:t>
                                </w:r>
                              </w:p>
                            </w:sdtContent>
                          </w:sdt>
                          <w:p w14:paraId="6BA776CB" w14:textId="77777777" w:rsidR="007C2B1A" w:rsidRPr="002272CF" w:rsidRDefault="007C2B1A" w:rsidP="007C2B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854874" w14:textId="49470855" w:rsidR="007C2B1A" w:rsidRPr="002272CF" w:rsidRDefault="007C2B1A" w:rsidP="007C2B1A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272CF">
                              <w:rPr>
                                <w:i/>
                                <w:sz w:val="18"/>
                                <w:szCs w:val="18"/>
                              </w:rPr>
                              <w:t>Begründungsanalyse</w:t>
                            </w:r>
                          </w:p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1425027608"/>
                              <w:showingPlcHdr/>
                            </w:sdtPr>
                            <w:sdtEndPr>
                              <w:rPr>
                                <w:color w:val="808080" w:themeColor="background1" w:themeShade="80"/>
                              </w:rPr>
                            </w:sdtEndPr>
                            <w:sdtContent>
                              <w:p w14:paraId="095E862A" w14:textId="19414E8D" w:rsidR="00731005" w:rsidRPr="00B25B7D" w:rsidRDefault="007C2B1A" w:rsidP="00C83232">
                                <w:pPr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</w:pPr>
                                <w:r w:rsidRPr="00B25B7D"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Warum soll «die Sache» in den Unterricht einfliessen?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5EA6E" id="Textfeld 7" o:spid="_x0000_s1031" type="#_x0000_t202" style="position:absolute;margin-left:-1.35pt;margin-top:165.05pt;width:385.5pt;height:306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" fillcolor="#dbe5f1 [660]" stroked="f" strokeweight=".5pt">
                <v:textbox>
                  <w:txbxContent>
                    <w:p w14:paraId="14F68AFB" w14:textId="5B2ABCF3" w:rsidR="00731005" w:rsidRPr="002272CF" w:rsidRDefault="00731005" w:rsidP="00C8323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272CF">
                        <w:rPr>
                          <w:b/>
                          <w:sz w:val="18"/>
                          <w:szCs w:val="18"/>
                        </w:rPr>
                        <w:t xml:space="preserve">Klären </w:t>
                      </w:r>
                      <w:r>
                        <w:rPr>
                          <w:b/>
                          <w:sz w:val="18"/>
                        </w:rPr>
                        <w:t>–</w:t>
                      </w:r>
                      <w:r w:rsidRPr="002272C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34848">
                        <w:rPr>
                          <w:b/>
                          <w:sz w:val="18"/>
                          <w:szCs w:val="18"/>
                        </w:rPr>
                        <w:t>Voraussetzungen</w:t>
                      </w:r>
                      <w:r w:rsidR="00A17D0D">
                        <w:rPr>
                          <w:b/>
                          <w:sz w:val="18"/>
                          <w:szCs w:val="18"/>
                        </w:rPr>
                        <w:t xml:space="preserve"> (Kernaussagen)</w:t>
                      </w:r>
                    </w:p>
                    <w:p w14:paraId="1F56D864" w14:textId="77777777" w:rsidR="007C2B1A" w:rsidRPr="002272CF" w:rsidRDefault="007C2B1A" w:rsidP="007C2B1A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2272CF">
                        <w:rPr>
                          <w:i/>
                          <w:sz w:val="18"/>
                          <w:szCs w:val="18"/>
                        </w:rPr>
                        <w:t>Bedingungsanalyse</w:t>
                      </w:r>
                    </w:p>
                    <w:sdt>
                      <w:sdtPr>
                        <w:rPr>
                          <w:sz w:val="18"/>
                          <w:szCs w:val="18"/>
                        </w:rPr>
                        <w:id w:val="-1580214575"/>
                        <w:placeholder>
                          <w:docPart w:val="5FBF1A7C1FA04EDEAFC5D03BB081BA61"/>
                        </w:placeholder>
                        <w:showingPlcHdr/>
                      </w:sdtPr>
                      <w:sdtEndPr>
                        <w:rPr>
                          <w:color w:val="808080" w:themeColor="background1" w:themeShade="80"/>
                        </w:rPr>
                      </w:sdtEndPr>
                      <w:sdtContent>
                        <w:p w14:paraId="61B82421" w14:textId="342F13D3" w:rsidR="007C2B1A" w:rsidRPr="00B25B7D" w:rsidRDefault="0012429C" w:rsidP="007C2B1A">
                          <w:pP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  <w:szCs w:val="18"/>
                            </w:rPr>
                            <w:t>Welches sind die fachlichen, personalen, sozialen und strukturellen Bedingungen?</w:t>
                          </w:r>
                        </w:p>
                      </w:sdtContent>
                    </w:sdt>
                    <w:p w14:paraId="704F01D8" w14:textId="77777777" w:rsidR="007C2B1A" w:rsidRPr="002272CF" w:rsidRDefault="007C2B1A" w:rsidP="007C2B1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2069EFA" w14:textId="77777777" w:rsidR="007C2B1A" w:rsidRPr="002272CF" w:rsidRDefault="007C2B1A" w:rsidP="007C2B1A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2272CF">
                        <w:rPr>
                          <w:i/>
                          <w:sz w:val="18"/>
                          <w:szCs w:val="18"/>
                        </w:rPr>
                        <w:t>Sachanalyse</w:t>
                      </w:r>
                    </w:p>
                    <w:sdt>
                      <w:sdtPr>
                        <w:rPr>
                          <w:sz w:val="18"/>
                          <w:szCs w:val="18"/>
                        </w:rPr>
                        <w:id w:val="867413017"/>
                        <w:placeholder>
                          <w:docPart w:val="2336481CDC9C404FBCAB0BC4B5848113"/>
                        </w:placeholder>
                        <w:showingPlcHdr/>
                      </w:sdtPr>
                      <w:sdtEndPr>
                        <w:rPr>
                          <w:color w:val="808080" w:themeColor="background1" w:themeShade="80"/>
                        </w:rPr>
                      </w:sdtEndPr>
                      <w:sdtContent>
                        <w:p w14:paraId="56887CE3" w14:textId="77777777" w:rsidR="00616E62" w:rsidRDefault="00E56B24" w:rsidP="00E56B24">
                          <w:pPr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B25B7D"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Was </w:t>
                          </w:r>
                          <w:r w:rsidR="00616E62"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ist der Lerngegenstand? </w:t>
                          </w:r>
                        </w:p>
                        <w:p w14:paraId="0D2C835B" w14:textId="01F2B14D" w:rsidR="00952059" w:rsidRPr="00B25B7D" w:rsidRDefault="00616E62" w:rsidP="00E56B24">
                          <w:pPr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Was </w:t>
                          </w:r>
                          <w:r w:rsidR="00E56B24" w:rsidRPr="00B25B7D"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  <w:szCs w:val="18"/>
                            </w:rPr>
                            <w:t>wissen und können die Schülerinnen und Schüler nach der Unterrichtsreihe?</w:t>
                          </w:r>
                        </w:p>
                        <w:p w14:paraId="730D98AF" w14:textId="216FA017" w:rsidR="007C2B1A" w:rsidRPr="00B25B7D" w:rsidRDefault="00E56B24" w:rsidP="00E56B24">
                          <w:pP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B25B7D"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  <w:szCs w:val="18"/>
                            </w:rPr>
                            <w:t>Welche Bezüge zu weiteren Fächern bieten sich an?</w:t>
                          </w:r>
                        </w:p>
                      </w:sdtContent>
                    </w:sdt>
                    <w:p w14:paraId="6BA776CB" w14:textId="77777777" w:rsidR="007C2B1A" w:rsidRPr="002272CF" w:rsidRDefault="007C2B1A" w:rsidP="007C2B1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2854874" w14:textId="49470855" w:rsidR="007C2B1A" w:rsidRPr="002272CF" w:rsidRDefault="007C2B1A" w:rsidP="007C2B1A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2272CF">
                        <w:rPr>
                          <w:i/>
                          <w:sz w:val="18"/>
                          <w:szCs w:val="18"/>
                        </w:rPr>
                        <w:t>Begründungsanalyse</w:t>
                      </w:r>
                    </w:p>
                    <w:sdt>
                      <w:sdtPr>
                        <w:rPr>
                          <w:sz w:val="18"/>
                          <w:szCs w:val="18"/>
                        </w:rPr>
                        <w:id w:val="-1425027608"/>
                        <w:placeholder>
                          <w:docPart w:val="1602EF62CB214704862648BE2921D7C8"/>
                        </w:placeholder>
                        <w:showingPlcHdr/>
                      </w:sdtPr>
                      <w:sdtEndPr>
                        <w:rPr>
                          <w:color w:val="808080" w:themeColor="background1" w:themeShade="80"/>
                        </w:rPr>
                      </w:sdtEndPr>
                      <w:sdtContent>
                        <w:p w14:paraId="095E862A" w14:textId="19414E8D" w:rsidR="00731005" w:rsidRPr="00B25B7D" w:rsidRDefault="007C2B1A" w:rsidP="00C83232">
                          <w:pP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B25B7D"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  <w:szCs w:val="18"/>
                            </w:rPr>
                            <w:t>Warum soll «die Sache» in den Unterricht einfliessen?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64F45">
        <w:rPr>
          <w:rFonts w:ascii="Arial" w:hAnsi="Arial" w:cs="Arial"/>
          <w:b/>
          <w:sz w:val="22"/>
          <w:szCs w:val="22"/>
        </w:rPr>
        <w:t>Planun</w:t>
      </w:r>
      <w:r w:rsidR="00C64F45" w:rsidRPr="00952059">
        <w:rPr>
          <w:rFonts w:ascii="Arial" w:hAnsi="Arial" w:cs="Arial"/>
          <w:b/>
          <w:sz w:val="22"/>
          <w:szCs w:val="22"/>
        </w:rPr>
        <w:t>g Lektionsreihe</w:t>
      </w:r>
    </w:p>
    <w:p w14:paraId="69FEBBC3" w14:textId="75CD65E0" w:rsidR="00173F2F" w:rsidRDefault="00007B61">
      <w:pPr>
        <w:spacing w:after="200" w:line="276" w:lineRule="auto"/>
        <w:rPr>
          <w:rFonts w:cs="Arial"/>
          <w:b/>
        </w:rPr>
      </w:pPr>
      <w:r>
        <w:rPr>
          <w:rFonts w:cs="Arial"/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63CA30D1" wp14:editId="4989E8E1">
                <wp:simplePos x="0" y="0"/>
                <wp:positionH relativeFrom="column">
                  <wp:posOffset>-17145</wp:posOffset>
                </wp:positionH>
                <wp:positionV relativeFrom="paragraph">
                  <wp:posOffset>133985</wp:posOffset>
                </wp:positionV>
                <wp:extent cx="4893945" cy="648000"/>
                <wp:effectExtent l="0" t="0" r="1905" b="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3945" cy="648000"/>
                          <a:chOff x="0" y="0"/>
                          <a:chExt cx="4893945" cy="648000"/>
                        </a:xfrm>
                      </wpg:grpSpPr>
                      <wps:wsp>
                        <wps:cNvPr id="1" name="Textfeld 1"/>
                        <wps:cNvSpPr txBox="1">
                          <a:spLocks noChangeAspect="1"/>
                        </wps:cNvSpPr>
                        <wps:spPr>
                          <a:xfrm>
                            <a:off x="0" y="0"/>
                            <a:ext cx="2594019" cy="648000"/>
                          </a:xfrm>
                          <a:prstGeom prst="rect">
                            <a:avLst/>
                          </a:prstGeom>
                          <a:solidFill>
                            <a:srgbClr val="FCDD3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63FEB0E" w14:textId="77777777" w:rsidR="007C2B1A" w:rsidRPr="00B25B7D" w:rsidRDefault="007C2B1A" w:rsidP="007C2B1A">
                              <w:pPr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  <w:r w:rsidRPr="003A6CFE">
                                <w:rPr>
                                  <w:b/>
                                  <w:sz w:val="18"/>
                                </w:rPr>
                                <w:t>Name: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18"/>
                                  </w:rPr>
                                  <w:id w:val="-193152877"/>
                                  <w:showingPlcHdr/>
                                </w:sdtPr>
                                <w:sdtEndPr>
                                  <w:rPr>
                                    <w:color w:val="808080" w:themeColor="background1" w:themeShade="80"/>
                                  </w:rPr>
                                </w:sdtEndPr>
                                <w:sdtContent>
                                  <w:r w:rsidRPr="00B25B7D"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>Studierende/r</w:t>
                                  </w:r>
                                </w:sdtContent>
                              </w:sdt>
                            </w:p>
                            <w:p w14:paraId="3D295D9D" w14:textId="77777777" w:rsidR="007C2B1A" w:rsidRPr="00B25B7D" w:rsidRDefault="007C2B1A" w:rsidP="007C2B1A">
                              <w:pPr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  <w:r w:rsidRPr="003A6CFE">
                                <w:rPr>
                                  <w:b/>
                                  <w:sz w:val="18"/>
                                </w:rPr>
                                <w:t>Lehrperson: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18"/>
                                  </w:rPr>
                                  <w:id w:val="-2110653407"/>
                                  <w:showingPlcHdr/>
                                </w:sdtPr>
                                <w:sdtEndPr/>
                                <w:sdtContent>
                                  <w:r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>Name</w:t>
                                  </w:r>
                                </w:sdtContent>
                              </w:sdt>
                            </w:p>
                            <w:p w14:paraId="76F92E97" w14:textId="77777777" w:rsidR="007C2B1A" w:rsidRPr="00B25B7D" w:rsidRDefault="007C2B1A" w:rsidP="007C2B1A">
                              <w:pPr>
                                <w:tabs>
                                  <w:tab w:val="left" w:pos="3856"/>
                                </w:tabs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  <w:r w:rsidRPr="003A6CFE">
                                <w:rPr>
                                  <w:b/>
                                  <w:sz w:val="18"/>
                                </w:rPr>
                                <w:t>Schulhaus: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18"/>
                                  </w:rPr>
                                  <w:id w:val="-409546898"/>
                                  <w:showingPlcHdr/>
                                </w:sdtPr>
                                <w:sdtEndPr>
                                  <w:rPr>
                                    <w:color w:val="808080" w:themeColor="background1" w:themeShade="80"/>
                                  </w:rPr>
                                </w:sdtEndPr>
                                <w:sdtContent>
                                  <w:r w:rsidRPr="00B25B7D"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>Schulgemeinde, Schulhaus</w:t>
                                  </w:r>
                                </w:sdtContent>
                              </w:sdt>
                            </w:p>
                            <w:p w14:paraId="699FAD70" w14:textId="4DA3BBA9" w:rsidR="00731005" w:rsidRPr="003A4155" w:rsidRDefault="007C2B1A" w:rsidP="00BA7418">
                              <w:pPr>
                                <w:tabs>
                                  <w:tab w:val="left" w:pos="3856"/>
                                </w:tabs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  <w:r w:rsidRPr="003A6CFE">
                                <w:rPr>
                                  <w:b/>
                                  <w:sz w:val="18"/>
                                </w:rPr>
                                <w:t>Klasse: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18"/>
                                  </w:rPr>
                                  <w:id w:val="-37587047"/>
                                  <w:showingPlcHdr/>
                                </w:sdtPr>
                                <w:sdtEndPr>
                                  <w:rPr>
                                    <w:color w:val="808080" w:themeColor="background1" w:themeShade="80"/>
                                  </w:rPr>
                                </w:sdtEndPr>
                                <w:sdtContent>
                                  <w:r w:rsidR="00007B61">
                                    <w:rPr>
                                      <w:rStyle w:val="Platzhaltertext"/>
                                      <w:color w:val="808080" w:themeColor="background1" w:themeShade="80"/>
                                      <w:sz w:val="18"/>
                                    </w:rPr>
                                    <w:t>Stufe/B</w:t>
                                  </w:r>
                                  <w:r w:rsidRPr="00B25B7D">
                                    <w:rPr>
                                      <w:rStyle w:val="Platzhaltertext"/>
                                      <w:color w:val="808080" w:themeColor="background1" w:themeShade="80"/>
                                      <w:sz w:val="18"/>
                                    </w:rPr>
                                    <w:t>ezeichnung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2446020" y="0"/>
                            <a:ext cx="2447925" cy="648000"/>
                          </a:xfrm>
                          <a:prstGeom prst="rect">
                            <a:avLst/>
                          </a:prstGeom>
                          <a:solidFill>
                            <a:srgbClr val="FCDD3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DD75EB0" w14:textId="77777777" w:rsidR="007C2B1A" w:rsidRPr="00B25B7D" w:rsidRDefault="007C2B1A" w:rsidP="007C2B1A">
                              <w:pPr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  <w:r w:rsidRPr="003A6CFE">
                                <w:rPr>
                                  <w:b/>
                                  <w:sz w:val="18"/>
                                </w:rPr>
                                <w:t>Praktikum: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18"/>
                                  </w:rPr>
                                  <w:id w:val="-727926010"/>
                                  <w:showingPlcHdr/>
                                </w:sdtPr>
                                <w:sdtEndPr>
                                  <w:rPr>
                                    <w:color w:val="808080" w:themeColor="background1" w:themeShade="80"/>
                                  </w:rPr>
                                </w:sdtEndPr>
                                <w:sdtContent>
                                  <w:r w:rsidRPr="00B25B7D">
                                    <w:rPr>
                                      <w:rStyle w:val="Platzhaltertext"/>
                                      <w:color w:val="808080" w:themeColor="background1" w:themeShade="80"/>
                                      <w:sz w:val="18"/>
                                    </w:rPr>
                                    <w:t>Ausbildungsphase</w:t>
                                  </w:r>
                                </w:sdtContent>
                              </w:sdt>
                            </w:p>
                            <w:p w14:paraId="1A582E1A" w14:textId="77777777" w:rsidR="007C2B1A" w:rsidRPr="00B25B7D" w:rsidRDefault="007C2B1A" w:rsidP="007C2B1A">
                              <w:pPr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  <w:r w:rsidRPr="003A6CFE">
                                <w:rPr>
                                  <w:b/>
                                  <w:sz w:val="18"/>
                                </w:rPr>
                                <w:t>Fach: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18"/>
                                  </w:rPr>
                                  <w:id w:val="939569265"/>
                                  <w:showingPlcHdr/>
                                </w:sdtPr>
                                <w:sdtEndPr>
                                  <w:rPr>
                                    <w:color w:val="808080" w:themeColor="background1" w:themeShade="80"/>
                                  </w:rPr>
                                </w:sdtEndPr>
                                <w:sdtContent>
                                  <w:r w:rsidRPr="00B25B7D">
                                    <w:rPr>
                                      <w:rStyle w:val="Platzhaltertext"/>
                                      <w:color w:val="808080" w:themeColor="background1" w:themeShade="80"/>
                                      <w:sz w:val="18"/>
                                    </w:rPr>
                                    <w:t>Bezeichnung</w:t>
                                  </w:r>
                                </w:sdtContent>
                              </w:sdt>
                            </w:p>
                            <w:p w14:paraId="43ED5CB5" w14:textId="77777777" w:rsidR="007C2B1A" w:rsidRPr="00B25B7D" w:rsidRDefault="007C2B1A" w:rsidP="007C2B1A">
                              <w:pPr>
                                <w:tabs>
                                  <w:tab w:val="left" w:pos="3856"/>
                                </w:tabs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  <w:r w:rsidRPr="003A6CFE">
                                <w:rPr>
                                  <w:b/>
                                  <w:sz w:val="18"/>
                                </w:rPr>
                                <w:t>Anzahl Lektionen: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18"/>
                                  </w:rPr>
                                  <w:id w:val="1090206401"/>
                                  <w:showingPlcHdr/>
                                </w:sdtPr>
                                <w:sdtEndPr>
                                  <w:rPr>
                                    <w:color w:val="808080" w:themeColor="background1" w:themeShade="80"/>
                                  </w:rPr>
                                </w:sdtEndPr>
                                <w:sdtContent>
                                  <w:r w:rsidRPr="00B25B7D"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>Zahl</w:t>
                                  </w:r>
                                </w:sdtContent>
                              </w:sdt>
                            </w:p>
                            <w:p w14:paraId="39275928" w14:textId="040A6D9D" w:rsidR="00731005" w:rsidRPr="00B25B7D" w:rsidRDefault="007C2B1A" w:rsidP="007C2B1A">
                              <w:pPr>
                                <w:tabs>
                                  <w:tab w:val="left" w:pos="3856"/>
                                </w:tabs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  <w:r w:rsidRPr="003A6CFE">
                                <w:rPr>
                                  <w:b/>
                                  <w:sz w:val="18"/>
                                </w:rPr>
                                <w:t>Von</w:t>
                              </w:r>
                              <w:r w:rsidRPr="003E70E2">
                                <w:rPr>
                                  <w:sz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18"/>
                                  </w:rPr>
                                  <w:id w:val="1294944536"/>
                                  <w:showingPlcHdr/>
                                  <w:date>
                                    <w:dateFormat w:val="dd.MM.yyyy"/>
                                    <w:lid w:val="de-CH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r w:rsidRPr="003E70E2">
                                    <w:rPr>
                                      <w:rStyle w:val="Platzhaltertext"/>
                                      <w:sz w:val="18"/>
                                    </w:rPr>
                                    <w:t>Datum</w:t>
                                  </w:r>
                                </w:sdtContent>
                              </w:sdt>
                              <w:r w:rsidRPr="003E70E2"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Pr="003A6CFE">
                                <w:rPr>
                                  <w:b/>
                                  <w:sz w:val="18"/>
                                </w:rPr>
                                <w:t>bis</w:t>
                              </w:r>
                              <w:r w:rsidRPr="003E70E2">
                                <w:rPr>
                                  <w:sz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18"/>
                                  </w:rPr>
                                  <w:id w:val="1873183295"/>
                                  <w:showingPlcHdr/>
                                  <w:date>
                                    <w:dateFormat w:val="dd.MM.yyyy"/>
                                    <w:lid w:val="de-CH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r w:rsidRPr="003E70E2">
                                    <w:rPr>
                                      <w:rStyle w:val="Platzhaltertext"/>
                                      <w:sz w:val="18"/>
                                    </w:rPr>
                                    <w:t>Datum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CA30D1" id="Gruppieren 8" o:spid="_x0000_s1032" style="position:absolute;margin-left:-1.35pt;margin-top:10.55pt;width:385.35pt;height:51pt;z-index:251741184;mso-height-relative:margin" coordsize="48939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">
                <v:shape id="Textfeld 1" o:spid="_x0000_s1033" type="#_x0000_t202" style="position:absolute;width:25940;height:6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" fillcolor="#fcdd3f" stroked="f" strokeweight=".5pt">
                  <o:lock v:ext="edit" aspectratio="t"/>
                  <v:textbox>
                    <w:txbxContent>
                      <w:p w14:paraId="663FEB0E" w14:textId="77777777" w:rsidR="007C2B1A" w:rsidRPr="00B25B7D" w:rsidRDefault="007C2B1A" w:rsidP="007C2B1A">
                        <w:pPr>
                          <w:rPr>
                            <w:color w:val="808080" w:themeColor="background1" w:themeShade="80"/>
                            <w:sz w:val="18"/>
                          </w:rPr>
                        </w:pPr>
                        <w:r w:rsidRPr="003A6CFE">
                          <w:rPr>
                            <w:b/>
                            <w:sz w:val="18"/>
                          </w:rPr>
                          <w:t>Name: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sdt>
                          <w:sdtPr>
                            <w:rPr>
                              <w:sz w:val="18"/>
                            </w:rPr>
                            <w:id w:val="-193152877"/>
                            <w:placeholder>
                              <w:docPart w:val="4AFC9E869792427088E7B8C04C062849"/>
                            </w:placeholder>
                            <w:showingPlcHdr/>
                          </w:sdtPr>
                          <w:sdtEndPr>
                            <w:rPr>
                              <w:color w:val="808080" w:themeColor="background1" w:themeShade="80"/>
                            </w:rPr>
                          </w:sdtEndPr>
                          <w:sdtContent>
                            <w:r w:rsidRPr="00B25B7D">
                              <w:rPr>
                                <w:color w:val="808080" w:themeColor="background1" w:themeShade="80"/>
                                <w:sz w:val="18"/>
                              </w:rPr>
                              <w:t>Studierende/r</w:t>
                            </w:r>
                          </w:sdtContent>
                        </w:sdt>
                      </w:p>
                      <w:p w14:paraId="3D295D9D" w14:textId="77777777" w:rsidR="007C2B1A" w:rsidRPr="00B25B7D" w:rsidRDefault="007C2B1A" w:rsidP="007C2B1A">
                        <w:pPr>
                          <w:rPr>
                            <w:color w:val="808080" w:themeColor="background1" w:themeShade="80"/>
                            <w:sz w:val="18"/>
                          </w:rPr>
                        </w:pPr>
                        <w:r w:rsidRPr="003A6CFE">
                          <w:rPr>
                            <w:b/>
                            <w:sz w:val="18"/>
                          </w:rPr>
                          <w:t>Lehrperson: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sdt>
                          <w:sdtPr>
                            <w:rPr>
                              <w:sz w:val="18"/>
                            </w:rPr>
                            <w:id w:val="-2110653407"/>
                            <w:placeholder>
                              <w:docPart w:val="C55CF0CEC441406DB3402B7608F617C3"/>
                            </w:placeholder>
                            <w:showingPlcHdr/>
                          </w:sdtPr>
                          <w:sdtEndPr/>
                          <w:sdtContent>
                            <w:r>
                              <w:rPr>
                                <w:color w:val="808080" w:themeColor="background1" w:themeShade="80"/>
                                <w:sz w:val="18"/>
                              </w:rPr>
                              <w:t>Name</w:t>
                            </w:r>
                          </w:sdtContent>
                        </w:sdt>
                      </w:p>
                      <w:p w14:paraId="76F92E97" w14:textId="77777777" w:rsidR="007C2B1A" w:rsidRPr="00B25B7D" w:rsidRDefault="007C2B1A" w:rsidP="007C2B1A">
                        <w:pPr>
                          <w:tabs>
                            <w:tab w:val="left" w:pos="3856"/>
                          </w:tabs>
                          <w:rPr>
                            <w:color w:val="808080" w:themeColor="background1" w:themeShade="80"/>
                            <w:sz w:val="18"/>
                          </w:rPr>
                        </w:pPr>
                        <w:r w:rsidRPr="003A6CFE">
                          <w:rPr>
                            <w:b/>
                            <w:sz w:val="18"/>
                          </w:rPr>
                          <w:t>Schulhaus: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sdt>
                          <w:sdtPr>
                            <w:rPr>
                              <w:sz w:val="18"/>
                            </w:rPr>
                            <w:id w:val="-409546898"/>
                            <w:placeholder>
                              <w:docPart w:val="CB68298A02614E0F8BC452B29A015C07"/>
                            </w:placeholder>
                            <w:showingPlcHdr/>
                          </w:sdtPr>
                          <w:sdtEndPr>
                            <w:rPr>
                              <w:color w:val="808080" w:themeColor="background1" w:themeShade="80"/>
                            </w:rPr>
                          </w:sdtEndPr>
                          <w:sdtContent>
                            <w:r w:rsidRPr="00B25B7D">
                              <w:rPr>
                                <w:color w:val="808080" w:themeColor="background1" w:themeShade="80"/>
                                <w:sz w:val="18"/>
                              </w:rPr>
                              <w:t>Schulgemeinde, Schulhaus</w:t>
                            </w:r>
                          </w:sdtContent>
                        </w:sdt>
                      </w:p>
                      <w:p w14:paraId="699FAD70" w14:textId="4DA3BBA9" w:rsidR="00731005" w:rsidRPr="003A4155" w:rsidRDefault="007C2B1A" w:rsidP="00BA7418">
                        <w:pPr>
                          <w:tabs>
                            <w:tab w:val="left" w:pos="3856"/>
                          </w:tabs>
                          <w:rPr>
                            <w:color w:val="808080" w:themeColor="background1" w:themeShade="80"/>
                            <w:sz w:val="18"/>
                          </w:rPr>
                        </w:pPr>
                        <w:r w:rsidRPr="003A6CFE">
                          <w:rPr>
                            <w:b/>
                            <w:sz w:val="18"/>
                          </w:rPr>
                          <w:t>Klasse: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sdt>
                          <w:sdtPr>
                            <w:rPr>
                              <w:sz w:val="18"/>
                            </w:rPr>
                            <w:id w:val="-37587047"/>
                            <w:placeholder>
                              <w:docPart w:val="F58895CD9AE345BA8FE09EE45029F756"/>
                            </w:placeholder>
                            <w:showingPlcHdr/>
                          </w:sdtPr>
                          <w:sdtEndPr>
                            <w:rPr>
                              <w:color w:val="808080" w:themeColor="background1" w:themeShade="80"/>
                            </w:rPr>
                          </w:sdtEndPr>
                          <w:sdtContent>
                            <w:r w:rsidR="00007B61">
                              <w:rPr>
                                <w:rStyle w:val="Platzhaltertext"/>
                                <w:color w:val="808080" w:themeColor="background1" w:themeShade="80"/>
                                <w:sz w:val="18"/>
                              </w:rPr>
                              <w:t>Stufe/B</w:t>
                            </w:r>
                            <w:r w:rsidRPr="00B25B7D">
                              <w:rPr>
                                <w:rStyle w:val="Platzhaltertext"/>
                                <w:color w:val="808080" w:themeColor="background1" w:themeShade="80"/>
                                <w:sz w:val="18"/>
                              </w:rPr>
                              <w:t>ezeichnung</w:t>
                            </w:r>
                          </w:sdtContent>
                        </w:sdt>
                      </w:p>
                    </w:txbxContent>
                  </v:textbox>
                </v:shape>
                <v:shape id="Textfeld 5" o:spid="_x0000_s1034" type="#_x0000_t202" style="position:absolute;left:24460;width:24479;height:6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" fillcolor="#fcdd3f" stroked="f" strokeweight=".5pt">
                  <v:textbox>
                    <w:txbxContent>
                      <w:p w14:paraId="0DD75EB0" w14:textId="77777777" w:rsidR="007C2B1A" w:rsidRPr="00B25B7D" w:rsidRDefault="007C2B1A" w:rsidP="007C2B1A">
                        <w:pPr>
                          <w:rPr>
                            <w:color w:val="808080" w:themeColor="background1" w:themeShade="80"/>
                            <w:sz w:val="18"/>
                          </w:rPr>
                        </w:pPr>
                        <w:r w:rsidRPr="003A6CFE">
                          <w:rPr>
                            <w:b/>
                            <w:sz w:val="18"/>
                          </w:rPr>
                          <w:t>Praktikum: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sdt>
                          <w:sdtPr>
                            <w:rPr>
                              <w:sz w:val="18"/>
                            </w:rPr>
                            <w:id w:val="-727926010"/>
                            <w:placeholder>
                              <w:docPart w:val="21480A2F378545C7AE1A6B310B0FC360"/>
                            </w:placeholder>
                            <w:showingPlcHdr/>
                          </w:sdtPr>
                          <w:sdtEndPr>
                            <w:rPr>
                              <w:color w:val="808080" w:themeColor="background1" w:themeShade="80"/>
                            </w:rPr>
                          </w:sdtEndPr>
                          <w:sdtContent>
                            <w:r w:rsidRPr="00B25B7D">
                              <w:rPr>
                                <w:rStyle w:val="Platzhaltertext"/>
                                <w:color w:val="808080" w:themeColor="background1" w:themeShade="80"/>
                                <w:sz w:val="18"/>
                              </w:rPr>
                              <w:t>Ausbildungsphase</w:t>
                            </w:r>
                          </w:sdtContent>
                        </w:sdt>
                      </w:p>
                      <w:p w14:paraId="1A582E1A" w14:textId="77777777" w:rsidR="007C2B1A" w:rsidRPr="00B25B7D" w:rsidRDefault="007C2B1A" w:rsidP="007C2B1A">
                        <w:pPr>
                          <w:rPr>
                            <w:color w:val="808080" w:themeColor="background1" w:themeShade="80"/>
                            <w:sz w:val="18"/>
                          </w:rPr>
                        </w:pPr>
                        <w:r w:rsidRPr="003A6CFE">
                          <w:rPr>
                            <w:b/>
                            <w:sz w:val="18"/>
                          </w:rPr>
                          <w:t>Fach: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sdt>
                          <w:sdtPr>
                            <w:rPr>
                              <w:sz w:val="18"/>
                            </w:rPr>
                            <w:id w:val="939569265"/>
                            <w:placeholder>
                              <w:docPart w:val="699F83E5796C453DAD615A0F70A3FE40"/>
                            </w:placeholder>
                            <w:showingPlcHdr/>
                          </w:sdtPr>
                          <w:sdtEndPr>
                            <w:rPr>
                              <w:color w:val="808080" w:themeColor="background1" w:themeShade="80"/>
                            </w:rPr>
                          </w:sdtEndPr>
                          <w:sdtContent>
                            <w:r w:rsidRPr="00B25B7D">
                              <w:rPr>
                                <w:rStyle w:val="Platzhaltertext"/>
                                <w:color w:val="808080" w:themeColor="background1" w:themeShade="80"/>
                                <w:sz w:val="18"/>
                              </w:rPr>
                              <w:t>Bezeichnung</w:t>
                            </w:r>
                          </w:sdtContent>
                        </w:sdt>
                      </w:p>
                      <w:p w14:paraId="43ED5CB5" w14:textId="77777777" w:rsidR="007C2B1A" w:rsidRPr="00B25B7D" w:rsidRDefault="007C2B1A" w:rsidP="007C2B1A">
                        <w:pPr>
                          <w:tabs>
                            <w:tab w:val="left" w:pos="3856"/>
                          </w:tabs>
                          <w:rPr>
                            <w:color w:val="808080" w:themeColor="background1" w:themeShade="80"/>
                            <w:sz w:val="18"/>
                          </w:rPr>
                        </w:pPr>
                        <w:r w:rsidRPr="003A6CFE">
                          <w:rPr>
                            <w:b/>
                            <w:sz w:val="18"/>
                          </w:rPr>
                          <w:t>Anzahl Lektionen: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sdt>
                          <w:sdtPr>
                            <w:rPr>
                              <w:sz w:val="18"/>
                            </w:rPr>
                            <w:id w:val="1090206401"/>
                            <w:placeholder>
                              <w:docPart w:val="140664CB77FB429E909225922963B37B"/>
                            </w:placeholder>
                            <w:showingPlcHdr/>
                          </w:sdtPr>
                          <w:sdtEndPr>
                            <w:rPr>
                              <w:color w:val="808080" w:themeColor="background1" w:themeShade="80"/>
                            </w:rPr>
                          </w:sdtEndPr>
                          <w:sdtContent>
                            <w:r w:rsidRPr="00B25B7D">
                              <w:rPr>
                                <w:color w:val="808080" w:themeColor="background1" w:themeShade="80"/>
                                <w:sz w:val="18"/>
                              </w:rPr>
                              <w:t>Zahl</w:t>
                            </w:r>
                          </w:sdtContent>
                        </w:sdt>
                      </w:p>
                      <w:p w14:paraId="39275928" w14:textId="040A6D9D" w:rsidR="00731005" w:rsidRPr="00B25B7D" w:rsidRDefault="007C2B1A" w:rsidP="007C2B1A">
                        <w:pPr>
                          <w:tabs>
                            <w:tab w:val="left" w:pos="3856"/>
                          </w:tabs>
                          <w:rPr>
                            <w:color w:val="808080" w:themeColor="background1" w:themeShade="80"/>
                            <w:sz w:val="18"/>
                          </w:rPr>
                        </w:pPr>
                        <w:r w:rsidRPr="003A6CFE">
                          <w:rPr>
                            <w:b/>
                            <w:sz w:val="18"/>
                          </w:rPr>
                          <w:t>Von</w:t>
                        </w:r>
                        <w:r w:rsidRPr="003E70E2">
                          <w:rPr>
                            <w:sz w:val="18"/>
                          </w:rPr>
                          <w:t xml:space="preserve"> </w:t>
                        </w:r>
                        <w:sdt>
                          <w:sdtPr>
                            <w:rPr>
                              <w:sz w:val="18"/>
                            </w:rPr>
                            <w:id w:val="1294944536"/>
                            <w:placeholder>
                              <w:docPart w:val="FD58D91551BF46B0B39040CBFFFB26B6"/>
                            </w:placeholder>
                            <w:showingPlcHdr/>
                            <w:date>
                              <w:dateFormat w:val="dd.MM.yyyy"/>
                              <w:lid w:val="de-CH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Pr="003E70E2">
                              <w:rPr>
                                <w:rStyle w:val="Platzhaltertext"/>
                                <w:sz w:val="18"/>
                              </w:rPr>
                              <w:t>Datum</w:t>
                            </w:r>
                          </w:sdtContent>
                        </w:sdt>
                        <w:r w:rsidRPr="003E70E2">
                          <w:rPr>
                            <w:sz w:val="18"/>
                          </w:rPr>
                          <w:t xml:space="preserve"> </w:t>
                        </w:r>
                        <w:r w:rsidRPr="003A6CFE">
                          <w:rPr>
                            <w:b/>
                            <w:sz w:val="18"/>
                          </w:rPr>
                          <w:t>bis</w:t>
                        </w:r>
                        <w:r w:rsidRPr="003E70E2">
                          <w:rPr>
                            <w:sz w:val="18"/>
                          </w:rPr>
                          <w:t xml:space="preserve"> </w:t>
                        </w:r>
                        <w:sdt>
                          <w:sdtPr>
                            <w:rPr>
                              <w:sz w:val="18"/>
                            </w:rPr>
                            <w:id w:val="1873183295"/>
                            <w:placeholder>
                              <w:docPart w:val="3600F4B649394B76B74C9912BA5AECF1"/>
                            </w:placeholder>
                            <w:showingPlcHdr/>
                            <w:date>
                              <w:dateFormat w:val="dd.MM.yyyy"/>
                              <w:lid w:val="de-CH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Pr="003E70E2">
                              <w:rPr>
                                <w:rStyle w:val="Platzhaltertext"/>
                                <w:sz w:val="18"/>
                              </w:rPr>
                              <w:t>Datum</w:t>
                            </w:r>
                          </w:sdtContent>
                        </w:sdt>
                      </w:p>
                    </w:txbxContent>
                  </v:textbox>
                </v:shape>
              </v:group>
            </w:pict>
          </mc:Fallback>
        </mc:AlternateContent>
      </w:r>
      <w:r w:rsidR="001F4300">
        <w:rPr>
          <w:rFonts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25503B0" wp14:editId="115DD5F6">
                <wp:simplePos x="0" y="0"/>
                <wp:positionH relativeFrom="column">
                  <wp:posOffset>-20955</wp:posOffset>
                </wp:positionH>
                <wp:positionV relativeFrom="paragraph">
                  <wp:posOffset>969645</wp:posOffset>
                </wp:positionV>
                <wp:extent cx="4896000" cy="756000"/>
                <wp:effectExtent l="0" t="0" r="0" b="63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00" cy="756000"/>
                        </a:xfrm>
                        <a:prstGeom prst="rect">
                          <a:avLst/>
                        </a:prstGeom>
                        <a:solidFill>
                          <a:srgbClr val="FCDD3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69F4CA" w14:textId="5C143218" w:rsidR="00731005" w:rsidRDefault="0012429C" w:rsidP="00BA741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Lerngegenstand </w:t>
                            </w:r>
                            <w:r w:rsidR="00C64F45">
                              <w:rPr>
                                <w:b/>
                                <w:sz w:val="18"/>
                              </w:rPr>
                              <w:t>der Lektionsreihe</w:t>
                            </w:r>
                          </w:p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1647502450"/>
                              <w:showingPlcHdr/>
                            </w:sdtPr>
                            <w:sdtEndPr>
                              <w:rPr>
                                <w:color w:val="808080" w:themeColor="background1" w:themeShade="80"/>
                              </w:rPr>
                            </w:sdtEndPr>
                            <w:sdtContent>
                              <w:p w14:paraId="6824FA59" w14:textId="77777777" w:rsidR="001B6CCF" w:rsidRDefault="001B6CCF" w:rsidP="00BA7418">
                                <w:pPr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</w:pPr>
                                <w:r w:rsidRPr="00B25B7D"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  <w:t>Worum geht es kurz und knapp</w:t>
                                </w:r>
                                <w:r w:rsidRPr="00B25B7D"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?</w:t>
                                </w:r>
                              </w:p>
                              <w:p w14:paraId="75E0B5F5" w14:textId="2E0A38E9" w:rsidR="00731005" w:rsidRPr="001B6CCF" w:rsidRDefault="00FD0A54" w:rsidP="00BA7418">
                                <w:pPr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  <w:r w:rsidRPr="00B25B7D"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  <w:t>W</w:t>
                                </w:r>
                                <w:r w:rsidR="00855F6F" w:rsidRPr="00B25B7D"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  <w:t>as soll mit dem Unterricht erreicht werden?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503B0" id="Textfeld 6" o:spid="_x0000_s1035" type="#_x0000_t202" style="position:absolute;margin-left:-1.65pt;margin-top:76.35pt;width:385.5pt;height:59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" fillcolor="#fcdd3f" stroked="f" strokeweight=".5pt">
                <v:textbox>
                  <w:txbxContent>
                    <w:p w14:paraId="4269F4CA" w14:textId="5C143218" w:rsidR="00731005" w:rsidRDefault="0012429C" w:rsidP="00BA7418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Lerngegenstand </w:t>
                      </w:r>
                      <w:r w:rsidR="00C64F45">
                        <w:rPr>
                          <w:b/>
                          <w:sz w:val="18"/>
                        </w:rPr>
                        <w:t xml:space="preserve">der </w:t>
                      </w:r>
                      <w:proofErr w:type="spellStart"/>
                      <w:r w:rsidR="00C64F45">
                        <w:rPr>
                          <w:b/>
                          <w:sz w:val="18"/>
                        </w:rPr>
                        <w:t>Lektionsreihe</w:t>
                      </w:r>
                      <w:proofErr w:type="spellEnd"/>
                    </w:p>
                    <w:sdt>
                      <w:sdtPr>
                        <w:rPr>
                          <w:sz w:val="18"/>
                          <w:szCs w:val="18"/>
                        </w:rPr>
                        <w:id w:val="-1647502450"/>
                        <w:placeholder>
                          <w:docPart w:val="A460867A95204859838D5CC90957E123"/>
                        </w:placeholder>
                        <w:showingPlcHdr/>
                      </w:sdtPr>
                      <w:sdtEndPr>
                        <w:rPr>
                          <w:color w:val="808080" w:themeColor="background1" w:themeShade="80"/>
                        </w:rPr>
                      </w:sdtEndPr>
                      <w:sdtContent>
                        <w:p w14:paraId="6824FA59" w14:textId="77777777" w:rsidR="001B6CCF" w:rsidRDefault="001B6CCF" w:rsidP="00BA7418">
                          <w:pPr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B25B7D">
                            <w:rPr>
                              <w:color w:val="808080" w:themeColor="background1" w:themeShade="80"/>
                              <w:sz w:val="18"/>
                            </w:rPr>
                            <w:t>Worum geht es kurz und knapp</w:t>
                          </w:r>
                          <w:r w:rsidRPr="00B25B7D"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  <w:szCs w:val="18"/>
                            </w:rPr>
                            <w:t>?</w:t>
                          </w:r>
                        </w:p>
                        <w:p w14:paraId="75E0B5F5" w14:textId="2E0A38E9" w:rsidR="00731005" w:rsidRPr="001B6CCF" w:rsidRDefault="00FD0A54" w:rsidP="00BA7418">
                          <w:pPr>
                            <w:rPr>
                              <w:color w:val="808080" w:themeColor="background1" w:themeShade="80"/>
                              <w:sz w:val="18"/>
                            </w:rPr>
                          </w:pPr>
                          <w:r w:rsidRPr="00B25B7D">
                            <w:rPr>
                              <w:color w:val="808080" w:themeColor="background1" w:themeShade="80"/>
                              <w:sz w:val="18"/>
                            </w:rPr>
                            <w:t>W</w:t>
                          </w:r>
                          <w:r w:rsidR="00855F6F" w:rsidRPr="00B25B7D">
                            <w:rPr>
                              <w:color w:val="808080" w:themeColor="background1" w:themeShade="80"/>
                              <w:sz w:val="18"/>
                            </w:rPr>
                            <w:t>as soll mit dem Unterricht erreicht werden?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73F2F">
        <w:rPr>
          <w:rFonts w:cs="Arial"/>
          <w:b/>
        </w:rPr>
        <w:br w:type="page"/>
      </w:r>
    </w:p>
    <w:p w14:paraId="1111048A" w14:textId="66B034F1" w:rsidR="006E62C3" w:rsidRDefault="00247D90" w:rsidP="00FA2B78">
      <w:pPr>
        <w:rPr>
          <w:rFonts w:cs="Arial"/>
        </w:rPr>
      </w:pPr>
      <w:r>
        <w:rPr>
          <w:rFonts w:cs="Arial"/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DC31D2" wp14:editId="6BF4B180">
                <wp:simplePos x="0" y="0"/>
                <wp:positionH relativeFrom="column">
                  <wp:posOffset>635</wp:posOffset>
                </wp:positionH>
                <wp:positionV relativeFrom="paragraph">
                  <wp:posOffset>-3810</wp:posOffset>
                </wp:positionV>
                <wp:extent cx="4895850" cy="3888000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388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42DD4E" w14:textId="77777777" w:rsidR="008965C6" w:rsidRDefault="008965C6" w:rsidP="008965C6">
                            <w:pPr>
                              <w:shd w:val="clear" w:color="auto" w:fill="DBE5F1" w:themeFill="accent1" w:themeFillTint="33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Gestalten 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Oberflächenstruktur</w:t>
                            </w:r>
                          </w:p>
                          <w:sdt>
                            <w:sdtPr>
                              <w:rPr>
                                <w:sz w:val="18"/>
                              </w:rPr>
                              <w:id w:val="-1641957336"/>
                              <w:showingPlcHdr/>
                            </w:sdtPr>
                            <w:sdtEndPr/>
                            <w:sdtContent>
                              <w:p w14:paraId="758C3D66" w14:textId="26226908" w:rsidR="00BF0853" w:rsidRDefault="008E5A04" w:rsidP="00DC6611">
                                <w:pPr>
                                  <w:shd w:val="clear" w:color="auto" w:fill="DBE5F1" w:themeFill="accent1" w:themeFillTint="33"/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</w:rPr>
                                </w:pPr>
                                <w:r w:rsidRPr="008E5A04"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  <w:t>Welches</w:t>
                                </w:r>
                                <w:r>
                                  <w:rPr>
                                    <w:rStyle w:val="Platzhaltertext"/>
                                    <w:color w:val="808080" w:themeColor="background1" w:themeShade="80"/>
                                  </w:rPr>
                                  <w:t xml:space="preserve"> </w:t>
                                </w:r>
                                <w:r w:rsidRPr="008E5A04"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sind die</w:t>
                                </w:r>
                                <w:r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</w:rPr>
                                  <w:t xml:space="preserve"> zentralen</w:t>
                                </w:r>
                                <w:r w:rsidRPr="008E5A04"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</w:rPr>
                                  <w:t xml:space="preserve"> </w:t>
                                </w:r>
                                <w:r w:rsidR="00DC6611"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</w:rPr>
                                  <w:t>Unterrichtsformen</w:t>
                                </w:r>
                                <w:r w:rsidR="00D75D4C"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</w:rPr>
                                  <w:t xml:space="preserve"> und </w:t>
                                </w:r>
                                <w:r w:rsidR="00DC6611"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</w:rPr>
                                  <w:t>Methoden</w:t>
                                </w:r>
                                <w:r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</w:rPr>
                                  <w:t>?</w:t>
                                </w:r>
                              </w:p>
                              <w:p w14:paraId="18DF2D08" w14:textId="26226908" w:rsidR="008965C6" w:rsidRPr="00B25B7D" w:rsidRDefault="00BF0853" w:rsidP="00DC6611">
                                <w:pPr>
                                  <w:shd w:val="clear" w:color="auto" w:fill="DBE5F1" w:themeFill="accent1" w:themeFillTint="33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  <w:r w:rsidRPr="008E5A04"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  <w:t xml:space="preserve">Welches sind die relevanten </w:t>
                                </w:r>
                                <w:r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</w:rPr>
                                  <w:t>Medien und Arbeitsmaterialien?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C31D2" id="Textfeld 23" o:spid="_x0000_s1036" type="#_x0000_t202" style="position:absolute;margin-left:.05pt;margin-top:-.3pt;width:385.5pt;height:306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" fillcolor="#dbe5f1 [660]" stroked="f" strokeweight=".5pt">
                <v:textbox>
                  <w:txbxContent>
                    <w:p w14:paraId="2242DD4E" w14:textId="77777777" w:rsidR="008965C6" w:rsidRDefault="008965C6" w:rsidP="008965C6">
                      <w:pPr>
                        <w:shd w:val="clear" w:color="auto" w:fill="DBE5F1" w:themeFill="accent1" w:themeFillTint="33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Gestalten </w:t>
                      </w:r>
                      <w:r>
                        <w:rPr>
                          <w:b/>
                          <w:sz w:val="18"/>
                        </w:rPr>
                        <w:t>–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Oberflächenstruktur</w:t>
                      </w:r>
                    </w:p>
                    <w:sdt>
                      <w:sdtPr>
                        <w:rPr>
                          <w:sz w:val="18"/>
                        </w:rPr>
                        <w:id w:val="-1641957336"/>
                        <w:placeholder>
                          <w:docPart w:val="11C7AD3BA6D14EAFA581A5CBAE7A067D"/>
                        </w:placeholder>
                        <w:showingPlcHdr/>
                      </w:sdtPr>
                      <w:sdtEndPr/>
                      <w:sdtContent>
                        <w:p w14:paraId="758C3D66" w14:textId="26226908" w:rsidR="00BF0853" w:rsidRDefault="008E5A04" w:rsidP="00DC6611">
                          <w:pPr>
                            <w:shd w:val="clear" w:color="auto" w:fill="DBE5F1" w:themeFill="accent1" w:themeFillTint="33"/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</w:rPr>
                          </w:pPr>
                          <w:r w:rsidRPr="008E5A04">
                            <w:rPr>
                              <w:color w:val="808080" w:themeColor="background1" w:themeShade="80"/>
                              <w:sz w:val="18"/>
                            </w:rPr>
                            <w:t>Welches</w:t>
                          </w:r>
                          <w:r>
                            <w:rPr>
                              <w:rStyle w:val="Platzhaltertext"/>
                              <w:color w:val="808080" w:themeColor="background1" w:themeShade="80"/>
                            </w:rPr>
                            <w:t xml:space="preserve"> </w:t>
                          </w:r>
                          <w:r w:rsidRPr="008E5A04"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  <w:szCs w:val="18"/>
                            </w:rPr>
                            <w:t>sind die</w:t>
                          </w:r>
                          <w:r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</w:rPr>
                            <w:t xml:space="preserve"> zentralen</w:t>
                          </w:r>
                          <w:r w:rsidRPr="008E5A04"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="00DC6611"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</w:rPr>
                            <w:t>Unterrichtsformen</w:t>
                          </w:r>
                          <w:r w:rsidR="00D75D4C"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</w:rPr>
                            <w:t xml:space="preserve"> und </w:t>
                          </w:r>
                          <w:r w:rsidR="00DC6611"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</w:rPr>
                            <w:t>Methoden</w:t>
                          </w:r>
                          <w:r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</w:rPr>
                            <w:t>?</w:t>
                          </w:r>
                        </w:p>
                        <w:p w14:paraId="18DF2D08" w14:textId="26226908" w:rsidR="008965C6" w:rsidRPr="00B25B7D" w:rsidRDefault="00BF0853" w:rsidP="00DC6611">
                          <w:pPr>
                            <w:shd w:val="clear" w:color="auto" w:fill="DBE5F1" w:themeFill="accent1" w:themeFillTint="33"/>
                            <w:rPr>
                              <w:color w:val="808080" w:themeColor="background1" w:themeShade="80"/>
                              <w:sz w:val="18"/>
                            </w:rPr>
                          </w:pPr>
                          <w:r w:rsidRPr="008E5A0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Welches sind die relevanten </w:t>
                          </w:r>
                          <w:r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</w:rPr>
                            <w:t>Medien und Arbeitsmaterialien?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DAC5B6" wp14:editId="254A6287">
                <wp:simplePos x="0" y="0"/>
                <wp:positionH relativeFrom="column">
                  <wp:posOffset>5137150</wp:posOffset>
                </wp:positionH>
                <wp:positionV relativeFrom="paragraph">
                  <wp:posOffset>-3175</wp:posOffset>
                </wp:positionV>
                <wp:extent cx="4895850" cy="388800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388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1167F4" w14:textId="77777777" w:rsidR="00731005" w:rsidRDefault="00731005" w:rsidP="006E62C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Sichern – Überprüfung</w:t>
                            </w:r>
                          </w:p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1982733379"/>
                              <w:showingPlcHdr/>
                            </w:sdtPr>
                            <w:sdtEndPr/>
                            <w:sdtContent>
                              <w:p w14:paraId="0B1982E8" w14:textId="31976AB7" w:rsidR="00D75D4C" w:rsidRDefault="00DC6611" w:rsidP="00DC6611">
                                <w:pPr>
                                  <w:rPr>
                                    <w:rStyle w:val="Platzhaltertext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Platzhaltertext"/>
                                    <w:sz w:val="18"/>
                                    <w:szCs w:val="18"/>
                                  </w:rPr>
                                  <w:t>Wie werden Lernergebnisse und Lernspuren der Schüler</w:t>
                                </w:r>
                                <w:r w:rsidR="00D75D4C">
                                  <w:rPr>
                                    <w:rStyle w:val="Platzhaltertext"/>
                                    <w:sz w:val="18"/>
                                    <w:szCs w:val="18"/>
                                  </w:rPr>
                                  <w:t>innen und Schüler festgehalten?</w:t>
                                </w:r>
                              </w:p>
                              <w:p w14:paraId="12020ED2" w14:textId="7F3ABAB4" w:rsidR="008E5A04" w:rsidRDefault="00DC6611" w:rsidP="00DC6611">
                                <w:pPr>
                                  <w:rPr>
                                    <w:rStyle w:val="Platzhaltertext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Platzhaltertext"/>
                                    <w:sz w:val="18"/>
                                    <w:szCs w:val="18"/>
                                  </w:rPr>
                                  <w:t>W</w:t>
                                </w:r>
                                <w:r w:rsidRPr="00B10034">
                                  <w:rPr>
                                    <w:rStyle w:val="Platzhaltertext"/>
                                    <w:sz w:val="18"/>
                                    <w:szCs w:val="18"/>
                                  </w:rPr>
                                  <w:t>elche Formen und Arten der Beurteilung begleiten zu welchen Zeitpunkten den Unterricht?</w:t>
                                </w:r>
                              </w:p>
                              <w:p w14:paraId="26968E31" w14:textId="31976AB7" w:rsidR="00731005" w:rsidRPr="00923A54" w:rsidRDefault="00D75D4C" w:rsidP="00DC6611">
                                <w:pPr>
                                  <w:rPr>
                                    <w:b/>
                                    <w:color w:val="808080"/>
                                    <w:sz w:val="18"/>
                                    <w:szCs w:val="18"/>
                                  </w:rPr>
                                </w:pPr>
                                <w:r w:rsidRPr="00923A54">
                                  <w:rPr>
                                    <w:rStyle w:val="Platzhaltertext"/>
                                    <w:sz w:val="18"/>
                                    <w:szCs w:val="18"/>
                                  </w:rPr>
                                  <w:t>Wie sind die Ergebnissicherungen auf die formulierten Lernziele abgestimmt?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AC5B6" id="Textfeld 9" o:spid="_x0000_s1037" type="#_x0000_t202" style="position:absolute;margin-left:404.5pt;margin-top:-.25pt;width:385.5pt;height:306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" fillcolor="#dbe5f1 [660]" stroked="f" strokeweight=".5pt">
                <v:textbox>
                  <w:txbxContent>
                    <w:p w14:paraId="391167F4" w14:textId="77777777" w:rsidR="00731005" w:rsidRDefault="00731005" w:rsidP="006E62C3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Sichern – Überprüfung</w:t>
                      </w:r>
                    </w:p>
                    <w:sdt>
                      <w:sdtPr>
                        <w:rPr>
                          <w:sz w:val="18"/>
                          <w:szCs w:val="18"/>
                        </w:rPr>
                        <w:id w:val="1982733379"/>
                        <w:placeholder>
                          <w:docPart w:val="AF4031A833164288873CE01759EA0CE7"/>
                        </w:placeholder>
                        <w:showingPlcHdr/>
                      </w:sdtPr>
                      <w:sdtEndPr/>
                      <w:sdtContent>
                        <w:p w14:paraId="0B1982E8" w14:textId="31976AB7" w:rsidR="00D75D4C" w:rsidRDefault="00DC6611" w:rsidP="00DC6611">
                          <w:pPr>
                            <w:rPr>
                              <w:rStyle w:val="Platzhaltertext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Platzhaltertext"/>
                              <w:sz w:val="18"/>
                              <w:szCs w:val="18"/>
                            </w:rPr>
                            <w:t>Wie werden Lernergebnisse und Lernspuren der Schüler</w:t>
                          </w:r>
                          <w:r w:rsidR="00D75D4C">
                            <w:rPr>
                              <w:rStyle w:val="Platzhaltertext"/>
                              <w:sz w:val="18"/>
                              <w:szCs w:val="18"/>
                            </w:rPr>
                            <w:t>innen und Schüler festgehalten?</w:t>
                          </w:r>
                        </w:p>
                        <w:p w14:paraId="12020ED2" w14:textId="7F3ABAB4" w:rsidR="008E5A04" w:rsidRDefault="00DC6611" w:rsidP="00DC6611">
                          <w:pPr>
                            <w:rPr>
                              <w:rStyle w:val="Platzhaltertext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Platzhaltertext"/>
                              <w:sz w:val="18"/>
                              <w:szCs w:val="18"/>
                            </w:rPr>
                            <w:t>W</w:t>
                          </w:r>
                          <w:r w:rsidRPr="00B10034">
                            <w:rPr>
                              <w:rStyle w:val="Platzhaltertext"/>
                              <w:sz w:val="18"/>
                              <w:szCs w:val="18"/>
                            </w:rPr>
                            <w:t>elche Formen und Arten der Beurteilung begleiten zu welchen Zeitpunkten den Unterricht?</w:t>
                          </w:r>
                        </w:p>
                        <w:p w14:paraId="26968E31" w14:textId="31976AB7" w:rsidR="00731005" w:rsidRPr="00923A54" w:rsidRDefault="00D75D4C" w:rsidP="00DC6611">
                          <w:pPr>
                            <w:rPr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  <w:r w:rsidRPr="00923A54">
                            <w:rPr>
                              <w:rStyle w:val="Platzhaltertext"/>
                              <w:sz w:val="18"/>
                              <w:szCs w:val="18"/>
                            </w:rPr>
                            <w:t>Wie sind die Ergebnissicherungen auf die formulierten Lernziele abgestimmt?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7CB4D2B4" w14:textId="7FB90BCA" w:rsidR="006E62C3" w:rsidRDefault="006E62C3" w:rsidP="00FA2B78">
      <w:pPr>
        <w:rPr>
          <w:rFonts w:cs="Arial"/>
        </w:rPr>
      </w:pPr>
    </w:p>
    <w:p w14:paraId="370F59CF" w14:textId="19A86101" w:rsidR="00143FA2" w:rsidRDefault="00143FA2" w:rsidP="00FA2B78">
      <w:pPr>
        <w:rPr>
          <w:rFonts w:cs="Arial"/>
        </w:rPr>
      </w:pPr>
    </w:p>
    <w:p w14:paraId="08FC2ED6" w14:textId="15333A74" w:rsidR="00143FA2" w:rsidRDefault="00143FA2" w:rsidP="00FA2B78">
      <w:pPr>
        <w:rPr>
          <w:rFonts w:cs="Arial"/>
        </w:rPr>
      </w:pPr>
    </w:p>
    <w:p w14:paraId="52A1F0BD" w14:textId="586175CD" w:rsidR="00143FA2" w:rsidRDefault="00143FA2" w:rsidP="00FA2B78">
      <w:pPr>
        <w:rPr>
          <w:rFonts w:cs="Arial"/>
        </w:rPr>
      </w:pPr>
    </w:p>
    <w:p w14:paraId="72AC8CD2" w14:textId="7597C2CF" w:rsidR="00143FA2" w:rsidRDefault="00143FA2" w:rsidP="00FA2B78">
      <w:pPr>
        <w:rPr>
          <w:rFonts w:cs="Arial"/>
        </w:rPr>
      </w:pPr>
    </w:p>
    <w:p w14:paraId="6C36C1AF" w14:textId="297DF128" w:rsidR="00143FA2" w:rsidRDefault="00143FA2" w:rsidP="00FA2B78">
      <w:pPr>
        <w:rPr>
          <w:rFonts w:cs="Arial"/>
        </w:rPr>
      </w:pPr>
    </w:p>
    <w:p w14:paraId="3595067C" w14:textId="73952027" w:rsidR="00143FA2" w:rsidRDefault="00143FA2" w:rsidP="00FA2B78">
      <w:pPr>
        <w:rPr>
          <w:rFonts w:cs="Arial"/>
        </w:rPr>
      </w:pPr>
    </w:p>
    <w:p w14:paraId="62700103" w14:textId="64F77B33" w:rsidR="00143FA2" w:rsidRDefault="00143FA2" w:rsidP="00FA2B78">
      <w:pPr>
        <w:rPr>
          <w:rFonts w:cs="Arial"/>
        </w:rPr>
      </w:pPr>
    </w:p>
    <w:p w14:paraId="7058EC9C" w14:textId="4D66989F" w:rsidR="00143FA2" w:rsidRDefault="00143FA2" w:rsidP="00FA2B78">
      <w:pPr>
        <w:rPr>
          <w:rFonts w:cs="Arial"/>
        </w:rPr>
      </w:pPr>
    </w:p>
    <w:p w14:paraId="38AB803C" w14:textId="528EDA3F" w:rsidR="00143FA2" w:rsidRDefault="00143FA2" w:rsidP="00FA2B78">
      <w:pPr>
        <w:rPr>
          <w:rFonts w:cs="Arial"/>
        </w:rPr>
      </w:pPr>
    </w:p>
    <w:p w14:paraId="33F30B20" w14:textId="628F0DA6" w:rsidR="00143FA2" w:rsidRDefault="00143FA2" w:rsidP="00FA2B78">
      <w:pPr>
        <w:rPr>
          <w:rFonts w:cs="Arial"/>
        </w:rPr>
      </w:pPr>
    </w:p>
    <w:p w14:paraId="3F2B6CE3" w14:textId="631FB98F" w:rsidR="006E62C3" w:rsidRDefault="006E62C3" w:rsidP="00FA2B78">
      <w:pPr>
        <w:rPr>
          <w:rFonts w:cs="Arial"/>
        </w:rPr>
      </w:pPr>
    </w:p>
    <w:p w14:paraId="3BFB4181" w14:textId="293B5551" w:rsidR="00121E63" w:rsidRDefault="00121E63" w:rsidP="00FA2B78">
      <w:pPr>
        <w:rPr>
          <w:rFonts w:cs="Arial"/>
        </w:rPr>
      </w:pPr>
    </w:p>
    <w:p w14:paraId="4B736EDA" w14:textId="0EB3C276" w:rsidR="00121E63" w:rsidRDefault="00121E63" w:rsidP="00FA2B78">
      <w:pPr>
        <w:rPr>
          <w:rFonts w:cs="Arial"/>
        </w:rPr>
      </w:pPr>
    </w:p>
    <w:p w14:paraId="18186EA4" w14:textId="14AA25F4" w:rsidR="00121E63" w:rsidRDefault="00121E63" w:rsidP="00FA2B78">
      <w:pPr>
        <w:rPr>
          <w:rFonts w:cs="Arial"/>
        </w:rPr>
      </w:pPr>
    </w:p>
    <w:p w14:paraId="0005EBAA" w14:textId="55F7367E" w:rsidR="00121E63" w:rsidRDefault="00121E63" w:rsidP="00FA2B78">
      <w:pPr>
        <w:rPr>
          <w:rFonts w:cs="Arial"/>
        </w:rPr>
      </w:pPr>
    </w:p>
    <w:p w14:paraId="09BA6951" w14:textId="17D98DA1" w:rsidR="00121E63" w:rsidRDefault="00121E63" w:rsidP="00FA2B78">
      <w:pPr>
        <w:rPr>
          <w:rFonts w:cs="Arial"/>
        </w:rPr>
      </w:pPr>
    </w:p>
    <w:p w14:paraId="41C5DC09" w14:textId="42C9EADA" w:rsidR="00121E63" w:rsidRDefault="00121E63" w:rsidP="00FA2B78">
      <w:pPr>
        <w:rPr>
          <w:rFonts w:cs="Arial"/>
        </w:rPr>
      </w:pPr>
    </w:p>
    <w:p w14:paraId="15E70FE6" w14:textId="00C39506" w:rsidR="008965C6" w:rsidRDefault="008965C6">
      <w:pPr>
        <w:spacing w:after="200" w:line="276" w:lineRule="auto"/>
        <w:rPr>
          <w:rFonts w:cs="Arial"/>
        </w:rPr>
      </w:pPr>
    </w:p>
    <w:p w14:paraId="6A38ADEA" w14:textId="2BB878D8" w:rsidR="002F024C" w:rsidRDefault="002F024C">
      <w:pPr>
        <w:spacing w:after="200" w:line="276" w:lineRule="auto"/>
        <w:rPr>
          <w:rFonts w:cs="Arial"/>
        </w:rPr>
      </w:pPr>
    </w:p>
    <w:p w14:paraId="5F00BE40" w14:textId="48C22D27" w:rsidR="002F024C" w:rsidRDefault="002F024C">
      <w:pPr>
        <w:spacing w:after="200" w:line="276" w:lineRule="auto"/>
        <w:rPr>
          <w:rFonts w:cs="Arial"/>
        </w:rPr>
      </w:pPr>
    </w:p>
    <w:p w14:paraId="4B68EAA5" w14:textId="113FB59C" w:rsidR="000655FE" w:rsidRDefault="00DD68B5">
      <w:pPr>
        <w:spacing w:after="200" w:line="276" w:lineRule="auto"/>
        <w:rPr>
          <w:rFonts w:cs="Arial"/>
        </w:rPr>
      </w:pPr>
      <w:r>
        <w:rPr>
          <w:rFonts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A01B77" wp14:editId="31B2A598">
                <wp:simplePos x="0" y="0"/>
                <wp:positionH relativeFrom="column">
                  <wp:posOffset>635</wp:posOffset>
                </wp:positionH>
                <wp:positionV relativeFrom="paragraph">
                  <wp:posOffset>100965</wp:posOffset>
                </wp:positionV>
                <wp:extent cx="4895850" cy="739140"/>
                <wp:effectExtent l="0" t="0" r="0" b="381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739140"/>
                        </a:xfrm>
                        <a:prstGeom prst="rect">
                          <a:avLst/>
                        </a:prstGeom>
                        <a:solidFill>
                          <a:srgbClr val="FFF9D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1E4F7F" w14:textId="0C944549" w:rsidR="00731005" w:rsidRDefault="00A27DAD" w:rsidP="006E6A09">
                            <w:pPr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</w:rPr>
                              <w:t>Gestalten</w:t>
                            </w:r>
                            <w:r w:rsidR="00731005">
                              <w:rPr>
                                <w:rFonts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731005">
                              <w:rPr>
                                <w:b/>
                                <w:sz w:val="18"/>
                              </w:rPr>
                              <w:t xml:space="preserve">– </w:t>
                            </w:r>
                            <w:r w:rsidR="008965C6">
                              <w:rPr>
                                <w:rFonts w:cs="Arial"/>
                                <w:b/>
                                <w:sz w:val="18"/>
                              </w:rPr>
                              <w:t>Verlaufsplanung</w:t>
                            </w:r>
                          </w:p>
                          <w:p w14:paraId="7AF5D062" w14:textId="3787A712" w:rsidR="00731005" w:rsidRPr="00667FCB" w:rsidRDefault="00731005" w:rsidP="006E6A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63F96">
                              <w:rPr>
                                <w:rFonts w:cs="Arial"/>
                                <w:sz w:val="18"/>
                              </w:rPr>
                              <w:t xml:space="preserve">Die </w:t>
                            </w:r>
                            <w:r w:rsidR="008965C6">
                              <w:rPr>
                                <w:rFonts w:cs="Arial"/>
                                <w:sz w:val="18"/>
                              </w:rPr>
                              <w:t>Verlaufs</w:t>
                            </w:r>
                            <w:r w:rsidRPr="00863F96">
                              <w:rPr>
                                <w:rFonts w:cs="Arial"/>
                                <w:sz w:val="18"/>
                              </w:rPr>
                              <w:t>planung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  <w:r w:rsidR="00E642CD">
                              <w:rPr>
                                <w:rFonts w:cs="Arial"/>
                                <w:sz w:val="18"/>
                              </w:rPr>
                              <w:t xml:space="preserve">wird </w:t>
                            </w:r>
                            <w:r w:rsidRPr="00863F96">
                              <w:rPr>
                                <w:rFonts w:cs="Arial"/>
                                <w:sz w:val="18"/>
                              </w:rPr>
                              <w:t xml:space="preserve">für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eine</w:t>
                            </w:r>
                            <w:r w:rsidRPr="00863F96">
                              <w:rPr>
                                <w:rFonts w:cs="Arial"/>
                                <w:sz w:val="18"/>
                              </w:rPr>
                              <w:t xml:space="preserve"> ganze Unterrichts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reihe</w:t>
                            </w:r>
                            <w:r w:rsidRPr="00863F96">
                              <w:rPr>
                                <w:rFonts w:cs="Arial"/>
                                <w:sz w:val="18"/>
                              </w:rPr>
                              <w:t xml:space="preserve"> im Sinne einer Planung über verschiedene Lektionen und Wochen</w:t>
                            </w:r>
                            <w:r w:rsidRPr="00C74ACD"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  <w:r w:rsidRPr="00863F96">
                              <w:rPr>
                                <w:rFonts w:cs="Arial"/>
                                <w:sz w:val="18"/>
                              </w:rPr>
                              <w:t xml:space="preserve">erstellt.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Es</w:t>
                            </w:r>
                            <w:r w:rsidRPr="00863F96">
                              <w:rPr>
                                <w:rFonts w:cs="Arial"/>
                                <w:sz w:val="18"/>
                              </w:rPr>
                              <w:t xml:space="preserve"> können beliebig viele aufeinanderfolgende Einzellektionen </w:t>
                            </w:r>
                            <w:r w:rsidR="00882870">
                              <w:rPr>
                                <w:rFonts w:cs="Arial"/>
                                <w:sz w:val="18"/>
                              </w:rPr>
                              <w:t>als Zeilen eingefügt</w:t>
                            </w:r>
                            <w:r w:rsidRPr="00863F96">
                              <w:rPr>
                                <w:rFonts w:cs="Arial"/>
                                <w:sz w:val="18"/>
                              </w:rPr>
                              <w:t xml:space="preserve"> werden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01B77" id="Textfeld 10" o:spid="_x0000_s1038" type="#_x0000_t202" style="position:absolute;margin-left:.05pt;margin-top:7.95pt;width:385.5pt;height:5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" fillcolor="#fff9de" stroked="f" strokeweight=".5pt">
                <v:textbox>
                  <w:txbxContent>
                    <w:p w14:paraId="621E4F7F" w14:textId="0C944549" w:rsidR="00731005" w:rsidRDefault="00A27DAD" w:rsidP="006E6A09">
                      <w:pPr>
                        <w:rPr>
                          <w:rFonts w:cs="Arial"/>
                          <w:b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</w:rPr>
                        <w:t>Gestalten</w:t>
                      </w:r>
                      <w:r w:rsidR="00731005">
                        <w:rPr>
                          <w:rFonts w:cs="Arial"/>
                          <w:b/>
                          <w:sz w:val="18"/>
                        </w:rPr>
                        <w:t xml:space="preserve"> </w:t>
                      </w:r>
                      <w:r w:rsidR="00731005">
                        <w:rPr>
                          <w:b/>
                          <w:sz w:val="18"/>
                        </w:rPr>
                        <w:t xml:space="preserve">– </w:t>
                      </w:r>
                      <w:r w:rsidR="008965C6">
                        <w:rPr>
                          <w:rFonts w:cs="Arial"/>
                          <w:b/>
                          <w:sz w:val="18"/>
                        </w:rPr>
                        <w:t>Verlaufsplanung</w:t>
                      </w:r>
                    </w:p>
                    <w:p w14:paraId="7AF5D062" w14:textId="3787A712" w:rsidR="00731005" w:rsidRPr="00667FCB" w:rsidRDefault="00731005" w:rsidP="006E6A09">
                      <w:pPr>
                        <w:rPr>
                          <w:sz w:val="18"/>
                          <w:szCs w:val="18"/>
                        </w:rPr>
                      </w:pPr>
                      <w:r w:rsidRPr="00863F96">
                        <w:rPr>
                          <w:rFonts w:cs="Arial"/>
                          <w:sz w:val="18"/>
                        </w:rPr>
                        <w:t xml:space="preserve">Die </w:t>
                      </w:r>
                      <w:r w:rsidR="008965C6">
                        <w:rPr>
                          <w:rFonts w:cs="Arial"/>
                          <w:sz w:val="18"/>
                        </w:rPr>
                        <w:t>Verlaufs</w:t>
                      </w:r>
                      <w:r w:rsidRPr="00863F96">
                        <w:rPr>
                          <w:rFonts w:cs="Arial"/>
                          <w:sz w:val="18"/>
                        </w:rPr>
                        <w:t>planung</w:t>
                      </w:r>
                      <w:r>
                        <w:rPr>
                          <w:rFonts w:cs="Arial"/>
                          <w:sz w:val="18"/>
                        </w:rPr>
                        <w:t xml:space="preserve"> </w:t>
                      </w:r>
                      <w:r w:rsidR="00E642CD">
                        <w:rPr>
                          <w:rFonts w:cs="Arial"/>
                          <w:sz w:val="18"/>
                        </w:rPr>
                        <w:t xml:space="preserve">wird </w:t>
                      </w:r>
                      <w:r w:rsidRPr="00863F96">
                        <w:rPr>
                          <w:rFonts w:cs="Arial"/>
                          <w:sz w:val="18"/>
                        </w:rPr>
                        <w:t xml:space="preserve">für </w:t>
                      </w:r>
                      <w:r>
                        <w:rPr>
                          <w:rFonts w:cs="Arial"/>
                          <w:sz w:val="18"/>
                        </w:rPr>
                        <w:t>eine</w:t>
                      </w:r>
                      <w:r w:rsidRPr="00863F96">
                        <w:rPr>
                          <w:rFonts w:cs="Arial"/>
                          <w:sz w:val="18"/>
                        </w:rPr>
                        <w:t xml:space="preserve"> ganze Unterrichts</w:t>
                      </w:r>
                      <w:r>
                        <w:rPr>
                          <w:rFonts w:cs="Arial"/>
                          <w:sz w:val="18"/>
                        </w:rPr>
                        <w:t>reihe</w:t>
                      </w:r>
                      <w:r w:rsidRPr="00863F96">
                        <w:rPr>
                          <w:rFonts w:cs="Arial"/>
                          <w:sz w:val="18"/>
                        </w:rPr>
                        <w:t xml:space="preserve"> im Sinne einer Planung über verschiedene Lektionen und Wochen</w:t>
                      </w:r>
                      <w:r w:rsidRPr="00C74ACD">
                        <w:rPr>
                          <w:rFonts w:cs="Arial"/>
                          <w:sz w:val="18"/>
                        </w:rPr>
                        <w:t xml:space="preserve"> </w:t>
                      </w:r>
                      <w:r w:rsidRPr="00863F96">
                        <w:rPr>
                          <w:rFonts w:cs="Arial"/>
                          <w:sz w:val="18"/>
                        </w:rPr>
                        <w:t xml:space="preserve">erstellt. </w:t>
                      </w:r>
                      <w:r>
                        <w:rPr>
                          <w:rFonts w:cs="Arial"/>
                          <w:sz w:val="18"/>
                        </w:rPr>
                        <w:t>Es</w:t>
                      </w:r>
                      <w:r w:rsidRPr="00863F96">
                        <w:rPr>
                          <w:rFonts w:cs="Arial"/>
                          <w:sz w:val="18"/>
                        </w:rPr>
                        <w:t xml:space="preserve"> können beliebig viele aufeinanderfolgende Einzellektionen </w:t>
                      </w:r>
                      <w:r w:rsidR="00882870">
                        <w:rPr>
                          <w:rFonts w:cs="Arial"/>
                          <w:sz w:val="18"/>
                        </w:rPr>
                        <w:t>als Zeilen eingefügt</w:t>
                      </w:r>
                      <w:r w:rsidRPr="00863F96">
                        <w:rPr>
                          <w:rFonts w:cs="Arial"/>
                          <w:sz w:val="18"/>
                        </w:rPr>
                        <w:t xml:space="preserve"> werden</w:t>
                      </w:r>
                      <w:r>
                        <w:rPr>
                          <w:rFonts w:cs="Arial"/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D696E" w:rsidRPr="006D13F8">
        <w:rPr>
          <w:rFonts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FB269D" wp14:editId="2D8775D0">
                <wp:simplePos x="0" y="0"/>
                <wp:positionH relativeFrom="margin">
                  <wp:posOffset>5140985</wp:posOffset>
                </wp:positionH>
                <wp:positionV relativeFrom="paragraph">
                  <wp:posOffset>115062</wp:posOffset>
                </wp:positionV>
                <wp:extent cx="4895850" cy="1667866"/>
                <wp:effectExtent l="0" t="0" r="0" b="889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66786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F96B33" w14:textId="77777777" w:rsidR="00BD696E" w:rsidRDefault="00BD696E" w:rsidP="00BD696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Persönliches Lernziel in Bezug auf mein Unterrichtshandeln</w:t>
                            </w:r>
                          </w:p>
                          <w:sdt>
                            <w:sdtPr>
                              <w:rPr>
                                <w:sz w:val="18"/>
                              </w:rPr>
                              <w:id w:val="-506587496"/>
                              <w:showingPlcHdr/>
                            </w:sdtPr>
                            <w:sdtEndPr/>
                            <w:sdtContent>
                              <w:p w14:paraId="38E5670A" w14:textId="77777777" w:rsidR="00920EF3" w:rsidRDefault="00920EF3" w:rsidP="00920EF3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</w:rPr>
                                </w:pPr>
                                <w:r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</w:rPr>
                                  <w:t>Woran möchte ich arbeiten?</w:t>
                                </w:r>
                              </w:p>
                              <w:p w14:paraId="53AEC452" w14:textId="3795B707" w:rsidR="00920EF3" w:rsidRDefault="00920EF3" w:rsidP="00920EF3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</w:rPr>
                                </w:pPr>
                                <w:r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</w:rPr>
                                  <w:t>Worauf richte ich in dieser Lektionsreihe meine Aufmerksamkeit?</w:t>
                                </w:r>
                              </w:p>
                              <w:p w14:paraId="7B923294" w14:textId="72AE67E2" w:rsidR="00BD696E" w:rsidRPr="00B25B7D" w:rsidRDefault="00920EF3" w:rsidP="00920EF3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color w:val="808080" w:themeColor="background1" w:themeShade="80"/>
                                    <w:sz w:val="18"/>
                                    <w:szCs w:val="16"/>
                                  </w:rPr>
                                </w:pPr>
                                <w:r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</w:rPr>
                                  <w:t>Was möchte ich üben?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B269D" id="Textfeld 30" o:spid="_x0000_s1039" type="#_x0000_t202" style="position:absolute;margin-left:404.8pt;margin-top:9.05pt;width:385.5pt;height:131.3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" fillcolor="#dbe5f1 [660]" stroked="f" strokeweight=".5pt">
                <v:textbox>
                  <w:txbxContent>
                    <w:p w14:paraId="00F96B33" w14:textId="77777777" w:rsidR="00BD696E" w:rsidRDefault="00BD696E" w:rsidP="00BD696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Persönliches Lernziel in Bezug auf mein Unterrichtshandeln</w:t>
                      </w:r>
                    </w:p>
                    <w:sdt>
                      <w:sdtPr>
                        <w:rPr>
                          <w:sz w:val="18"/>
                        </w:rPr>
                        <w:id w:val="-506587496"/>
                        <w:placeholder>
                          <w:docPart w:val="722917FEAA0B40848CF37F52FA082B09"/>
                        </w:placeholder>
                        <w:showingPlcHdr/>
                      </w:sdtPr>
                      <w:sdtEndPr/>
                      <w:sdtContent>
                        <w:p w14:paraId="38E5670A" w14:textId="77777777" w:rsidR="00920EF3" w:rsidRDefault="00920EF3" w:rsidP="00920EF3">
                          <w:pPr>
                            <w:autoSpaceDE w:val="0"/>
                            <w:autoSpaceDN w:val="0"/>
                            <w:adjustRightInd w:val="0"/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</w:rPr>
                            <w:t>Woran möchte ich arbeiten?</w:t>
                          </w:r>
                        </w:p>
                        <w:p w14:paraId="53AEC452" w14:textId="3795B707" w:rsidR="00920EF3" w:rsidRDefault="00920EF3" w:rsidP="00920EF3">
                          <w:pPr>
                            <w:autoSpaceDE w:val="0"/>
                            <w:autoSpaceDN w:val="0"/>
                            <w:adjustRightInd w:val="0"/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</w:rPr>
                            <w:t>Worauf richte ich in dieser Lektionsreihe meine Aufmerksamkeit?</w:t>
                          </w:r>
                        </w:p>
                        <w:p w14:paraId="7B923294" w14:textId="72AE67E2" w:rsidR="00BD696E" w:rsidRPr="00B25B7D" w:rsidRDefault="00920EF3" w:rsidP="00920EF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color w:val="808080" w:themeColor="background1" w:themeShade="80"/>
                              <w:sz w:val="18"/>
                              <w:szCs w:val="16"/>
                            </w:rPr>
                          </w:pPr>
                          <w:r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</w:rPr>
                            <w:t>Was möchte ich üben?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01BC6DC4" w14:textId="0A490CFA" w:rsidR="000655FE" w:rsidRDefault="000655FE">
      <w:pPr>
        <w:spacing w:after="200" w:line="276" w:lineRule="auto"/>
        <w:rPr>
          <w:rFonts w:cs="Arial"/>
        </w:rPr>
      </w:pPr>
    </w:p>
    <w:p w14:paraId="02137141" w14:textId="217A4AD2" w:rsidR="000655FE" w:rsidRDefault="000655FE">
      <w:pPr>
        <w:spacing w:after="200" w:line="276" w:lineRule="auto"/>
        <w:rPr>
          <w:rFonts w:cs="Arial"/>
        </w:rPr>
      </w:pPr>
    </w:p>
    <w:p w14:paraId="299E01AE" w14:textId="75171B54" w:rsidR="006E6A09" w:rsidRDefault="006E6A09">
      <w:pPr>
        <w:spacing w:after="200" w:line="276" w:lineRule="auto"/>
        <w:rPr>
          <w:rFonts w:cs="Arial"/>
        </w:rPr>
      </w:pPr>
      <w:r>
        <w:rPr>
          <w:rFonts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F0B4F9" wp14:editId="40BF6BE1">
                <wp:simplePos x="0" y="0"/>
                <wp:positionH relativeFrom="column">
                  <wp:posOffset>635</wp:posOffset>
                </wp:positionH>
                <wp:positionV relativeFrom="paragraph">
                  <wp:posOffset>97155</wp:posOffset>
                </wp:positionV>
                <wp:extent cx="4895850" cy="739140"/>
                <wp:effectExtent l="0" t="0" r="0" b="381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739140"/>
                        </a:xfrm>
                        <a:prstGeom prst="rect">
                          <a:avLst/>
                        </a:prstGeom>
                        <a:solidFill>
                          <a:srgbClr val="FFF9D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F7737F" w14:textId="77777777" w:rsidR="000655FE" w:rsidRDefault="000655FE" w:rsidP="006E6A09">
                            <w:pPr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</w:rPr>
                              <w:t xml:space="preserve">Konkretisieren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– </w:t>
                            </w:r>
                            <w:r w:rsidRPr="00863F96">
                              <w:rPr>
                                <w:rFonts w:cs="Arial"/>
                                <w:b/>
                                <w:sz w:val="18"/>
                              </w:rPr>
                              <w:t>Feinplanung</w:t>
                            </w:r>
                          </w:p>
                          <w:p w14:paraId="75E68C84" w14:textId="6FE4B8F7" w:rsidR="00923A54" w:rsidRDefault="00923A54">
                            <w:r>
                              <w:rPr>
                                <w:rFonts w:cs="Arial"/>
                                <w:sz w:val="18"/>
                              </w:rPr>
                              <w:t xml:space="preserve">Eine Unterrichtseihe besteht aus mehreren Lektionen. </w:t>
                            </w:r>
                            <w:r w:rsidR="00CF774C">
                              <w:rPr>
                                <w:rFonts w:cs="Arial"/>
                                <w:sz w:val="18"/>
                              </w:rPr>
                              <w:t xml:space="preserve">Für die Feinplanung </w:t>
                            </w:r>
                            <w:r w:rsidR="00616E62">
                              <w:rPr>
                                <w:rFonts w:cs="Arial"/>
                                <w:sz w:val="18"/>
                              </w:rPr>
                              <w:t xml:space="preserve">der einzelnen Lektionen </w:t>
                            </w:r>
                            <w:r w:rsidR="00CF774C">
                              <w:rPr>
                                <w:rFonts w:cs="Arial"/>
                                <w:sz w:val="18"/>
                              </w:rPr>
                              <w:t xml:space="preserve">steht das Formular </w:t>
                            </w:r>
                            <w:proofErr w:type="spellStart"/>
                            <w:r w:rsidR="00CF774C">
                              <w:rPr>
                                <w:rFonts w:cs="Arial"/>
                                <w:sz w:val="18"/>
                              </w:rPr>
                              <w:t>Lektionsplanung</w:t>
                            </w:r>
                            <w:proofErr w:type="spellEnd"/>
                            <w:r w:rsidR="00CF774C">
                              <w:rPr>
                                <w:rFonts w:cs="Arial"/>
                                <w:sz w:val="18"/>
                              </w:rPr>
                              <w:t xml:space="preserve"> zur Verfügung.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0B4F9" id="Textfeld 25" o:spid="_x0000_s1040" type="#_x0000_t202" style="position:absolute;margin-left:.05pt;margin-top:7.65pt;width:385.5pt;height:58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" fillcolor="#fff9de" stroked="f" strokeweight=".5pt">
                <v:textbox>
                  <w:txbxContent>
                    <w:p w14:paraId="66F7737F" w14:textId="77777777" w:rsidR="000655FE" w:rsidRDefault="000655FE" w:rsidP="006E6A09">
                      <w:pPr>
                        <w:rPr>
                          <w:rFonts w:cs="Arial"/>
                          <w:b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</w:rPr>
                        <w:t xml:space="preserve">Konkretisieren </w:t>
                      </w:r>
                      <w:r>
                        <w:rPr>
                          <w:b/>
                          <w:sz w:val="18"/>
                        </w:rPr>
                        <w:t xml:space="preserve">– </w:t>
                      </w:r>
                      <w:r w:rsidRPr="00863F96">
                        <w:rPr>
                          <w:rFonts w:cs="Arial"/>
                          <w:b/>
                          <w:sz w:val="18"/>
                        </w:rPr>
                        <w:t>Feinplanung</w:t>
                      </w:r>
                    </w:p>
                    <w:p w14:paraId="75E68C84" w14:textId="6FE4B8F7" w:rsidR="00923A54" w:rsidRDefault="00923A54">
                      <w:r>
                        <w:rPr>
                          <w:rFonts w:cs="Arial"/>
                          <w:sz w:val="18"/>
                        </w:rPr>
                        <w:t xml:space="preserve">Eine Unterrichtseihe besteht aus mehreren Lektionen. </w:t>
                      </w:r>
                      <w:r w:rsidR="00CF774C">
                        <w:rPr>
                          <w:rFonts w:cs="Arial"/>
                          <w:sz w:val="18"/>
                        </w:rPr>
                        <w:t xml:space="preserve">Für die Feinplanung </w:t>
                      </w:r>
                      <w:r w:rsidR="00616E62">
                        <w:rPr>
                          <w:rFonts w:cs="Arial"/>
                          <w:sz w:val="18"/>
                        </w:rPr>
                        <w:t xml:space="preserve">der einzelnen Lektionen </w:t>
                      </w:r>
                      <w:r w:rsidR="00CF774C">
                        <w:rPr>
                          <w:rFonts w:cs="Arial"/>
                          <w:sz w:val="18"/>
                        </w:rPr>
                        <w:t xml:space="preserve">steht das Formular </w:t>
                      </w:r>
                      <w:proofErr w:type="spellStart"/>
                      <w:r w:rsidR="00CF774C">
                        <w:rPr>
                          <w:rFonts w:cs="Arial"/>
                          <w:sz w:val="18"/>
                        </w:rPr>
                        <w:t>Lektionsplanung</w:t>
                      </w:r>
                      <w:proofErr w:type="spellEnd"/>
                      <w:r w:rsidR="00CF774C">
                        <w:rPr>
                          <w:rFonts w:cs="Arial"/>
                          <w:sz w:val="18"/>
                        </w:rPr>
                        <w:t xml:space="preserve"> zur Verfügung.</w:t>
                      </w:r>
                    </w:p>
                  </w:txbxContent>
                </v:textbox>
              </v:shape>
            </w:pict>
          </mc:Fallback>
        </mc:AlternateContent>
      </w:r>
    </w:p>
    <w:p w14:paraId="0553F465" w14:textId="772582C8" w:rsidR="000655FE" w:rsidRDefault="000655FE">
      <w:pPr>
        <w:spacing w:after="200" w:line="276" w:lineRule="auto"/>
        <w:rPr>
          <w:rFonts w:cs="Arial"/>
        </w:rPr>
      </w:pPr>
    </w:p>
    <w:p w14:paraId="6A08B17B" w14:textId="1B8DE675" w:rsidR="000655FE" w:rsidRDefault="000655FE">
      <w:pPr>
        <w:spacing w:after="200" w:line="276" w:lineRule="auto"/>
        <w:rPr>
          <w:rFonts w:cs="Arial"/>
        </w:rPr>
      </w:pPr>
    </w:p>
    <w:p w14:paraId="1417A748" w14:textId="0EC00632" w:rsidR="004561C8" w:rsidRDefault="004561C8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tbl>
      <w:tblPr>
        <w:tblStyle w:val="Tabellenraster"/>
        <w:tblW w:w="15793" w:type="dxa"/>
        <w:tblInd w:w="-57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49"/>
        <w:gridCol w:w="3402"/>
        <w:gridCol w:w="7285"/>
        <w:gridCol w:w="850"/>
        <w:gridCol w:w="3407"/>
      </w:tblGrid>
      <w:tr w:rsidR="00C4195F" w:rsidRPr="008B26B6" w14:paraId="69A2BF25" w14:textId="77777777" w:rsidTr="009B0011">
        <w:trPr>
          <w:trHeight w:val="227"/>
        </w:trPr>
        <w:tc>
          <w:tcPr>
            <w:tcW w:w="15793" w:type="dxa"/>
            <w:gridSpan w:val="5"/>
            <w:shd w:val="clear" w:color="auto" w:fill="FCDD3F"/>
          </w:tcPr>
          <w:p w14:paraId="57BC30A3" w14:textId="401DD70F" w:rsidR="00C4195F" w:rsidRDefault="00047742" w:rsidP="00CF44AE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lastRenderedPageBreak/>
              <w:t>Verlaufsplan</w:t>
            </w:r>
            <w:r w:rsidR="00C4195F">
              <w:rPr>
                <w:rFonts w:cs="Arial"/>
                <w:b/>
                <w:sz w:val="18"/>
              </w:rPr>
              <w:t>ung</w:t>
            </w:r>
          </w:p>
        </w:tc>
      </w:tr>
      <w:tr w:rsidR="00047742" w:rsidRPr="008B26B6" w14:paraId="0AB32A85" w14:textId="77777777" w:rsidTr="009B0011">
        <w:trPr>
          <w:trHeight w:val="227"/>
        </w:trPr>
        <w:tc>
          <w:tcPr>
            <w:tcW w:w="849" w:type="dxa"/>
            <w:shd w:val="clear" w:color="auto" w:fill="DBE5F1" w:themeFill="accent1" w:themeFillTint="33"/>
          </w:tcPr>
          <w:p w14:paraId="5AED670B" w14:textId="53F4BEF7" w:rsidR="009F29D2" w:rsidRPr="008B26B6" w:rsidRDefault="00C4195F" w:rsidP="00047742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Lektion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0EBA154E" w14:textId="27E8310A" w:rsidR="009F29D2" w:rsidRPr="008B26B6" w:rsidRDefault="00CF44AE" w:rsidP="009F29D2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Lernziele</w:t>
            </w:r>
          </w:p>
        </w:tc>
        <w:tc>
          <w:tcPr>
            <w:tcW w:w="7285" w:type="dxa"/>
            <w:shd w:val="clear" w:color="auto" w:fill="DBE5F1" w:themeFill="accent1" w:themeFillTint="33"/>
          </w:tcPr>
          <w:p w14:paraId="6096FB8B" w14:textId="0517EE99" w:rsidR="009F29D2" w:rsidRPr="008B26B6" w:rsidRDefault="00CF44AE" w:rsidP="000548F2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Inhalte und Tätigkeiten</w:t>
            </w:r>
            <w:r w:rsidR="00A27DAD">
              <w:rPr>
                <w:rFonts w:cs="Arial"/>
                <w:b/>
                <w:sz w:val="18"/>
              </w:rPr>
              <w:t>,</w:t>
            </w:r>
            <w:r w:rsidR="00A27DAD">
              <w:rPr>
                <w:rFonts w:cs="Arial"/>
                <w:b/>
              </w:rPr>
              <w:t xml:space="preserve"> </w:t>
            </w:r>
            <w:r w:rsidR="008A41F0" w:rsidRPr="008A41F0">
              <w:rPr>
                <w:rFonts w:cs="Arial"/>
                <w:b/>
                <w:sz w:val="18"/>
                <w:szCs w:val="18"/>
              </w:rPr>
              <w:t xml:space="preserve">Lernaufgaben, </w:t>
            </w:r>
            <w:r w:rsidR="000548F2">
              <w:rPr>
                <w:rFonts w:cs="Arial"/>
                <w:b/>
                <w:sz w:val="18"/>
                <w:szCs w:val="18"/>
              </w:rPr>
              <w:t>Di</w:t>
            </w:r>
            <w:r w:rsidR="00A27DAD" w:rsidRPr="00A27DAD">
              <w:rPr>
                <w:rFonts w:cs="Arial"/>
                <w:b/>
                <w:sz w:val="18"/>
                <w:szCs w:val="18"/>
              </w:rPr>
              <w:t>fferenzierung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6952F710" w14:textId="2B9329AD" w:rsidR="009F29D2" w:rsidRPr="00A27DAD" w:rsidRDefault="00A27DAD" w:rsidP="009F29D2">
            <w:pPr>
              <w:rPr>
                <w:rFonts w:cs="Arial"/>
                <w:b/>
                <w:sz w:val="18"/>
                <w:szCs w:val="18"/>
              </w:rPr>
            </w:pPr>
            <w:r w:rsidRPr="00A27DAD">
              <w:rPr>
                <w:rFonts w:cs="Arial"/>
                <w:b/>
                <w:sz w:val="18"/>
                <w:szCs w:val="18"/>
              </w:rPr>
              <w:t>Lern-phase</w:t>
            </w:r>
            <w:r>
              <w:rPr>
                <w:rFonts w:cs="Arial"/>
                <w:b/>
                <w:sz w:val="18"/>
                <w:szCs w:val="18"/>
              </w:rPr>
              <w:t>*</w:t>
            </w:r>
          </w:p>
        </w:tc>
        <w:tc>
          <w:tcPr>
            <w:tcW w:w="3407" w:type="dxa"/>
            <w:shd w:val="clear" w:color="auto" w:fill="DBE5F1" w:themeFill="accent1" w:themeFillTint="33"/>
          </w:tcPr>
          <w:p w14:paraId="1B3CE894" w14:textId="49368FFD" w:rsidR="009F29D2" w:rsidRPr="008B26B6" w:rsidRDefault="00CF44AE" w:rsidP="00CF44AE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Sicherung und Überprüfung</w:t>
            </w:r>
          </w:p>
        </w:tc>
      </w:tr>
      <w:tr w:rsidR="00F66AF5" w:rsidRPr="00F66AF5" w14:paraId="4644B5BA" w14:textId="77777777" w:rsidTr="009B0011">
        <w:sdt>
          <w:sdtPr>
            <w:rPr>
              <w:rFonts w:cs="Arial"/>
              <w:b/>
              <w:sz w:val="18"/>
            </w:rPr>
            <w:id w:val="449670424"/>
            <w:placeholder>
              <w:docPart w:val="C95909E19E4C4A9FAF98D1EC434B8FF9"/>
            </w:placeholder>
            <w:showingPlcHdr/>
          </w:sdtPr>
          <w:sdtEndPr/>
          <w:sdtContent>
            <w:tc>
              <w:tcPr>
                <w:tcW w:w="849" w:type="dxa"/>
                <w:shd w:val="clear" w:color="auto" w:fill="DBE5F1" w:themeFill="accent1" w:themeFillTint="33"/>
              </w:tcPr>
              <w:p w14:paraId="31871186" w14:textId="2F8938CC" w:rsidR="00F66AF5" w:rsidRPr="00F66AF5" w:rsidRDefault="00F66AF5" w:rsidP="00F66AF5">
                <w:pPr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C74ACD">
                  <w:rPr>
                    <w:rFonts w:cs="Arial"/>
                    <w:b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1548262571"/>
            <w:placeholder>
              <w:docPart w:val="2DC1E4FA2E3B44209B5DFC6DC1453BB5"/>
            </w:placeholder>
            <w:showingPlcHdr/>
          </w:sdtPr>
          <w:sdtEndPr/>
          <w:sdtContent>
            <w:tc>
              <w:tcPr>
                <w:tcW w:w="3402" w:type="dxa"/>
                <w:shd w:val="clear" w:color="auto" w:fill="DBE5F1" w:themeFill="accent1" w:themeFillTint="33"/>
              </w:tcPr>
              <w:p w14:paraId="25B8033E" w14:textId="7E76EE27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392510017"/>
            <w:placeholder>
              <w:docPart w:val="ED1B6B88B8734935910F54FC14458EC0"/>
            </w:placeholder>
            <w:showingPlcHdr/>
          </w:sdtPr>
          <w:sdtEndPr/>
          <w:sdtContent>
            <w:tc>
              <w:tcPr>
                <w:tcW w:w="7285" w:type="dxa"/>
                <w:shd w:val="clear" w:color="auto" w:fill="DBE5F1" w:themeFill="accent1" w:themeFillTint="33"/>
              </w:tcPr>
              <w:p w14:paraId="1F6138E4" w14:textId="57C9C68C" w:rsidR="00F66AF5" w:rsidRPr="00F66AF5" w:rsidDel="00D052D1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1350293265"/>
            <w:placeholder>
              <w:docPart w:val="A1D1AD4A87C14C54B69C701F7C273388"/>
            </w:placeholder>
            <w:showingPlcHdr/>
          </w:sdtPr>
          <w:sdtEndPr/>
          <w:sdtContent>
            <w:tc>
              <w:tcPr>
                <w:tcW w:w="850" w:type="dxa"/>
                <w:shd w:val="clear" w:color="auto" w:fill="DBE5F1" w:themeFill="accent1" w:themeFillTint="33"/>
              </w:tcPr>
              <w:p w14:paraId="6FD054B9" w14:textId="35D7C792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1138876040"/>
            <w:placeholder>
              <w:docPart w:val="074C09A17C8742669E949918362B9580"/>
            </w:placeholder>
            <w:showingPlcHdr/>
          </w:sdtPr>
          <w:sdtEndPr/>
          <w:sdtContent>
            <w:tc>
              <w:tcPr>
                <w:tcW w:w="3407" w:type="dxa"/>
                <w:shd w:val="clear" w:color="auto" w:fill="DBE5F1" w:themeFill="accent1" w:themeFillTint="33"/>
              </w:tcPr>
              <w:p w14:paraId="264F2B81" w14:textId="40C9B966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</w:tr>
      <w:tr w:rsidR="00F66AF5" w:rsidRPr="00F66AF5" w14:paraId="799F3996" w14:textId="77777777" w:rsidTr="009B0011">
        <w:trPr>
          <w:trHeight w:val="170"/>
        </w:trPr>
        <w:sdt>
          <w:sdtPr>
            <w:rPr>
              <w:rFonts w:cs="Arial"/>
              <w:b/>
              <w:sz w:val="18"/>
            </w:rPr>
            <w:id w:val="-2033725674"/>
            <w:placeholder>
              <w:docPart w:val="0D03E16E8E0346C19384A23CB3D1B355"/>
            </w:placeholder>
            <w:showingPlcHdr/>
          </w:sdtPr>
          <w:sdtEndPr/>
          <w:sdtContent>
            <w:tc>
              <w:tcPr>
                <w:tcW w:w="849" w:type="dxa"/>
                <w:shd w:val="clear" w:color="auto" w:fill="DBE5F1" w:themeFill="accent1" w:themeFillTint="33"/>
              </w:tcPr>
              <w:p w14:paraId="1672DF00" w14:textId="767A8E7B" w:rsidR="00F66AF5" w:rsidRPr="00F66AF5" w:rsidRDefault="00F66AF5" w:rsidP="00F66AF5">
                <w:pPr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C74ACD">
                  <w:rPr>
                    <w:rFonts w:cs="Arial"/>
                    <w:b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622579384"/>
            <w:placeholder>
              <w:docPart w:val="B2751A63BC394B54B32BA3CBA726919C"/>
            </w:placeholder>
            <w:showingPlcHdr/>
          </w:sdtPr>
          <w:sdtEndPr/>
          <w:sdtContent>
            <w:tc>
              <w:tcPr>
                <w:tcW w:w="3402" w:type="dxa"/>
                <w:shd w:val="clear" w:color="auto" w:fill="DBE5F1" w:themeFill="accent1" w:themeFillTint="33"/>
              </w:tcPr>
              <w:p w14:paraId="33702C78" w14:textId="2CB0A44B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1914271914"/>
            <w:placeholder>
              <w:docPart w:val="10144CBAA0DC41769F8ED3ED5F97DF3A"/>
            </w:placeholder>
            <w:showingPlcHdr/>
          </w:sdtPr>
          <w:sdtEndPr/>
          <w:sdtContent>
            <w:tc>
              <w:tcPr>
                <w:tcW w:w="7285" w:type="dxa"/>
                <w:shd w:val="clear" w:color="auto" w:fill="DBE5F1" w:themeFill="accent1" w:themeFillTint="33"/>
              </w:tcPr>
              <w:p w14:paraId="4FE1BCB2" w14:textId="0E7A5B95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2050574562"/>
            <w:placeholder>
              <w:docPart w:val="29422D9FE8524865A24BE664923ABAB1"/>
            </w:placeholder>
            <w:showingPlcHdr/>
          </w:sdtPr>
          <w:sdtEndPr/>
          <w:sdtContent>
            <w:tc>
              <w:tcPr>
                <w:tcW w:w="850" w:type="dxa"/>
                <w:shd w:val="clear" w:color="auto" w:fill="DBE5F1" w:themeFill="accent1" w:themeFillTint="33"/>
              </w:tcPr>
              <w:p w14:paraId="700F98C0" w14:textId="32BB64A8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2083432386"/>
            <w:placeholder>
              <w:docPart w:val="2E33557D31A14BD1ADBE3FD63F502BEA"/>
            </w:placeholder>
            <w:showingPlcHdr/>
          </w:sdtPr>
          <w:sdtEndPr/>
          <w:sdtContent>
            <w:tc>
              <w:tcPr>
                <w:tcW w:w="3407" w:type="dxa"/>
                <w:shd w:val="clear" w:color="auto" w:fill="DBE5F1" w:themeFill="accent1" w:themeFillTint="33"/>
              </w:tcPr>
              <w:p w14:paraId="2210CD43" w14:textId="781DAB72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</w:tr>
      <w:tr w:rsidR="00F66AF5" w:rsidRPr="00F66AF5" w14:paraId="6E914945" w14:textId="77777777" w:rsidTr="009B0011">
        <w:sdt>
          <w:sdtPr>
            <w:rPr>
              <w:rFonts w:cs="Arial"/>
              <w:b/>
              <w:sz w:val="18"/>
            </w:rPr>
            <w:id w:val="-829057023"/>
            <w:placeholder>
              <w:docPart w:val="6ADACC0033BA432BB094C42D209ABDED"/>
            </w:placeholder>
            <w:showingPlcHdr/>
          </w:sdtPr>
          <w:sdtEndPr/>
          <w:sdtContent>
            <w:tc>
              <w:tcPr>
                <w:tcW w:w="849" w:type="dxa"/>
                <w:shd w:val="clear" w:color="auto" w:fill="DBE5F1" w:themeFill="accent1" w:themeFillTint="33"/>
              </w:tcPr>
              <w:p w14:paraId="57202C6E" w14:textId="507A55FB" w:rsidR="00F66AF5" w:rsidRPr="00F66AF5" w:rsidRDefault="00F66AF5" w:rsidP="00F66AF5">
                <w:pPr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C74ACD">
                  <w:rPr>
                    <w:rFonts w:cs="Arial"/>
                    <w:b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1630584215"/>
            <w:placeholder>
              <w:docPart w:val="2053324752424C188DBDCD8BA7B97429"/>
            </w:placeholder>
            <w:showingPlcHdr/>
          </w:sdtPr>
          <w:sdtEndPr/>
          <w:sdtContent>
            <w:tc>
              <w:tcPr>
                <w:tcW w:w="3402" w:type="dxa"/>
                <w:shd w:val="clear" w:color="auto" w:fill="DBE5F1" w:themeFill="accent1" w:themeFillTint="33"/>
              </w:tcPr>
              <w:p w14:paraId="0855588C" w14:textId="78ECC25E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1240052286"/>
            <w:placeholder>
              <w:docPart w:val="DDFFFB356E9041B684BAE989E4608C62"/>
            </w:placeholder>
            <w:showingPlcHdr/>
          </w:sdtPr>
          <w:sdtEndPr/>
          <w:sdtContent>
            <w:tc>
              <w:tcPr>
                <w:tcW w:w="7285" w:type="dxa"/>
                <w:shd w:val="clear" w:color="auto" w:fill="DBE5F1" w:themeFill="accent1" w:themeFillTint="33"/>
              </w:tcPr>
              <w:p w14:paraId="4D32AB81" w14:textId="1EF25981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927307473"/>
            <w:placeholder>
              <w:docPart w:val="387A47A7EA3946D59B7DF35D0575B8A2"/>
            </w:placeholder>
            <w:showingPlcHdr/>
          </w:sdtPr>
          <w:sdtEndPr/>
          <w:sdtContent>
            <w:tc>
              <w:tcPr>
                <w:tcW w:w="850" w:type="dxa"/>
                <w:shd w:val="clear" w:color="auto" w:fill="DBE5F1" w:themeFill="accent1" w:themeFillTint="33"/>
              </w:tcPr>
              <w:p w14:paraId="2BEA59FE" w14:textId="1A482A44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960851249"/>
            <w:placeholder>
              <w:docPart w:val="EF7E42D2749A45A993E637FA7B2C0C7E"/>
            </w:placeholder>
            <w:showingPlcHdr/>
          </w:sdtPr>
          <w:sdtEndPr/>
          <w:sdtContent>
            <w:tc>
              <w:tcPr>
                <w:tcW w:w="3407" w:type="dxa"/>
                <w:shd w:val="clear" w:color="auto" w:fill="DBE5F1" w:themeFill="accent1" w:themeFillTint="33"/>
              </w:tcPr>
              <w:p w14:paraId="588B2EDA" w14:textId="30440993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</w:tr>
      <w:tr w:rsidR="00F66AF5" w:rsidRPr="00F66AF5" w14:paraId="6E86F0DA" w14:textId="77777777" w:rsidTr="009B0011">
        <w:sdt>
          <w:sdtPr>
            <w:rPr>
              <w:rFonts w:cs="Arial"/>
              <w:b/>
              <w:sz w:val="18"/>
            </w:rPr>
            <w:id w:val="-1652739928"/>
            <w:placeholder>
              <w:docPart w:val="70A03CDA48A546F1B53471B5473E8730"/>
            </w:placeholder>
            <w:showingPlcHdr/>
          </w:sdtPr>
          <w:sdtEndPr/>
          <w:sdtContent>
            <w:tc>
              <w:tcPr>
                <w:tcW w:w="849" w:type="dxa"/>
                <w:shd w:val="clear" w:color="auto" w:fill="DBE5F1" w:themeFill="accent1" w:themeFillTint="33"/>
              </w:tcPr>
              <w:p w14:paraId="1913AFE2" w14:textId="62D344B9" w:rsidR="00F66AF5" w:rsidRPr="00F66AF5" w:rsidRDefault="00F66AF5" w:rsidP="00F66AF5">
                <w:pPr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C74ACD">
                  <w:rPr>
                    <w:rFonts w:cs="Arial"/>
                    <w:b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1236588973"/>
            <w:placeholder>
              <w:docPart w:val="B7A7B0CE06E14642813C4C4633073B0C"/>
            </w:placeholder>
            <w:showingPlcHdr/>
          </w:sdtPr>
          <w:sdtEndPr/>
          <w:sdtContent>
            <w:tc>
              <w:tcPr>
                <w:tcW w:w="3402" w:type="dxa"/>
                <w:shd w:val="clear" w:color="auto" w:fill="DBE5F1" w:themeFill="accent1" w:themeFillTint="33"/>
              </w:tcPr>
              <w:p w14:paraId="234F2CF9" w14:textId="4E4564EC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694346578"/>
            <w:placeholder>
              <w:docPart w:val="B94331E00B5D4B4F8200ED582B0ACE2A"/>
            </w:placeholder>
            <w:showingPlcHdr/>
          </w:sdtPr>
          <w:sdtEndPr/>
          <w:sdtContent>
            <w:tc>
              <w:tcPr>
                <w:tcW w:w="7285" w:type="dxa"/>
                <w:shd w:val="clear" w:color="auto" w:fill="DBE5F1" w:themeFill="accent1" w:themeFillTint="33"/>
              </w:tcPr>
              <w:p w14:paraId="2F7D04F4" w14:textId="6ABB45D2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1232541063"/>
            <w:placeholder>
              <w:docPart w:val="CC9E08D9D7E04A02BC1C31DAD5A228A2"/>
            </w:placeholder>
            <w:showingPlcHdr/>
          </w:sdtPr>
          <w:sdtEndPr/>
          <w:sdtContent>
            <w:tc>
              <w:tcPr>
                <w:tcW w:w="850" w:type="dxa"/>
                <w:shd w:val="clear" w:color="auto" w:fill="DBE5F1" w:themeFill="accent1" w:themeFillTint="33"/>
              </w:tcPr>
              <w:p w14:paraId="6A33DCD4" w14:textId="0A8454A9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1586601602"/>
            <w:placeholder>
              <w:docPart w:val="F0419B54EF564AF088BF6232808D94C2"/>
            </w:placeholder>
            <w:showingPlcHdr/>
          </w:sdtPr>
          <w:sdtEndPr/>
          <w:sdtContent>
            <w:tc>
              <w:tcPr>
                <w:tcW w:w="3407" w:type="dxa"/>
                <w:shd w:val="clear" w:color="auto" w:fill="DBE5F1" w:themeFill="accent1" w:themeFillTint="33"/>
              </w:tcPr>
              <w:p w14:paraId="62ABA933" w14:textId="66D9B405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</w:tr>
      <w:tr w:rsidR="00F66AF5" w:rsidRPr="00F66AF5" w14:paraId="26B3A3FD" w14:textId="77777777" w:rsidTr="009B0011">
        <w:sdt>
          <w:sdtPr>
            <w:rPr>
              <w:rFonts w:cs="Arial"/>
              <w:b/>
              <w:sz w:val="18"/>
            </w:rPr>
            <w:id w:val="-256369082"/>
            <w:placeholder>
              <w:docPart w:val="A7A9570893D5422DB70AC1B59BC87BF9"/>
            </w:placeholder>
            <w:showingPlcHdr/>
          </w:sdtPr>
          <w:sdtEndPr/>
          <w:sdtContent>
            <w:tc>
              <w:tcPr>
                <w:tcW w:w="849" w:type="dxa"/>
                <w:shd w:val="clear" w:color="auto" w:fill="DBE5F1" w:themeFill="accent1" w:themeFillTint="33"/>
              </w:tcPr>
              <w:p w14:paraId="0815FE12" w14:textId="7E7EEE0A" w:rsidR="00F66AF5" w:rsidRPr="00F66AF5" w:rsidRDefault="00F66AF5" w:rsidP="00F66AF5">
                <w:pPr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C74ACD">
                  <w:rPr>
                    <w:rFonts w:cs="Arial"/>
                    <w:b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1003275141"/>
            <w:placeholder>
              <w:docPart w:val="80B82260532E4A66B455DB22ED96FA0B"/>
            </w:placeholder>
            <w:showingPlcHdr/>
          </w:sdtPr>
          <w:sdtEndPr/>
          <w:sdtContent>
            <w:tc>
              <w:tcPr>
                <w:tcW w:w="3402" w:type="dxa"/>
                <w:shd w:val="clear" w:color="auto" w:fill="DBE5F1" w:themeFill="accent1" w:themeFillTint="33"/>
              </w:tcPr>
              <w:p w14:paraId="4EC0BCE0" w14:textId="6747921E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2006349953"/>
            <w:placeholder>
              <w:docPart w:val="E9C672A42B024248B2BB09E2FAA29890"/>
            </w:placeholder>
            <w:showingPlcHdr/>
          </w:sdtPr>
          <w:sdtEndPr/>
          <w:sdtContent>
            <w:tc>
              <w:tcPr>
                <w:tcW w:w="7285" w:type="dxa"/>
                <w:shd w:val="clear" w:color="auto" w:fill="DBE5F1" w:themeFill="accent1" w:themeFillTint="33"/>
              </w:tcPr>
              <w:p w14:paraId="531AAA07" w14:textId="25DD8334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2110470186"/>
            <w:placeholder>
              <w:docPart w:val="D5EC232E7A224CA5B025FF30C79BBACA"/>
            </w:placeholder>
            <w:showingPlcHdr/>
          </w:sdtPr>
          <w:sdtEndPr/>
          <w:sdtContent>
            <w:tc>
              <w:tcPr>
                <w:tcW w:w="850" w:type="dxa"/>
                <w:shd w:val="clear" w:color="auto" w:fill="DBE5F1" w:themeFill="accent1" w:themeFillTint="33"/>
              </w:tcPr>
              <w:p w14:paraId="40F9A16A" w14:textId="5B50B37F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89137160"/>
            <w:placeholder>
              <w:docPart w:val="4AD9471696D742E2A9F2B3D4E40422C2"/>
            </w:placeholder>
            <w:showingPlcHdr/>
          </w:sdtPr>
          <w:sdtEndPr/>
          <w:sdtContent>
            <w:tc>
              <w:tcPr>
                <w:tcW w:w="3407" w:type="dxa"/>
                <w:shd w:val="clear" w:color="auto" w:fill="DBE5F1" w:themeFill="accent1" w:themeFillTint="33"/>
              </w:tcPr>
              <w:p w14:paraId="43B2354D" w14:textId="50EFF5FF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</w:tr>
      <w:tr w:rsidR="00F66AF5" w:rsidRPr="00F66AF5" w14:paraId="6DA6507D" w14:textId="77777777" w:rsidTr="009B0011">
        <w:sdt>
          <w:sdtPr>
            <w:rPr>
              <w:rFonts w:cs="Arial"/>
              <w:b/>
              <w:sz w:val="18"/>
            </w:rPr>
            <w:id w:val="1373495954"/>
            <w:placeholder>
              <w:docPart w:val="7AF63CF26172463FA2DE4D3AB64E3F54"/>
            </w:placeholder>
            <w:showingPlcHdr/>
          </w:sdtPr>
          <w:sdtEndPr/>
          <w:sdtContent>
            <w:tc>
              <w:tcPr>
                <w:tcW w:w="849" w:type="dxa"/>
                <w:shd w:val="clear" w:color="auto" w:fill="DBE5F1" w:themeFill="accent1" w:themeFillTint="33"/>
              </w:tcPr>
              <w:p w14:paraId="340F5624" w14:textId="4CFA2F71" w:rsidR="00F66AF5" w:rsidRPr="00F66AF5" w:rsidRDefault="00F66AF5" w:rsidP="00F66AF5">
                <w:pPr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C74ACD">
                  <w:rPr>
                    <w:rFonts w:cs="Arial"/>
                    <w:b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1412045623"/>
            <w:placeholder>
              <w:docPart w:val="4369FF46CAA443ECB2CA2AC6960CEFE4"/>
            </w:placeholder>
            <w:showingPlcHdr/>
          </w:sdtPr>
          <w:sdtEndPr/>
          <w:sdtContent>
            <w:tc>
              <w:tcPr>
                <w:tcW w:w="3402" w:type="dxa"/>
                <w:shd w:val="clear" w:color="auto" w:fill="DBE5F1" w:themeFill="accent1" w:themeFillTint="33"/>
              </w:tcPr>
              <w:p w14:paraId="4B686324" w14:textId="4B4B88C1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1427304178"/>
            <w:placeholder>
              <w:docPart w:val="09693F93ABE44AE2BABE47027C79740A"/>
            </w:placeholder>
            <w:showingPlcHdr/>
          </w:sdtPr>
          <w:sdtEndPr/>
          <w:sdtContent>
            <w:tc>
              <w:tcPr>
                <w:tcW w:w="7285" w:type="dxa"/>
                <w:shd w:val="clear" w:color="auto" w:fill="DBE5F1" w:themeFill="accent1" w:themeFillTint="33"/>
              </w:tcPr>
              <w:p w14:paraId="7EB04187" w14:textId="15DFBB4A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432565662"/>
            <w:placeholder>
              <w:docPart w:val="6FB00AAD73E04598853A95E8D9693790"/>
            </w:placeholder>
            <w:showingPlcHdr/>
          </w:sdtPr>
          <w:sdtEndPr/>
          <w:sdtContent>
            <w:tc>
              <w:tcPr>
                <w:tcW w:w="850" w:type="dxa"/>
                <w:shd w:val="clear" w:color="auto" w:fill="DBE5F1" w:themeFill="accent1" w:themeFillTint="33"/>
              </w:tcPr>
              <w:p w14:paraId="4ACED5FF" w14:textId="3D858CCE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1400742095"/>
            <w:placeholder>
              <w:docPart w:val="F5B5653FBEBE4A419AAEB4B1B5A957B1"/>
            </w:placeholder>
            <w:showingPlcHdr/>
          </w:sdtPr>
          <w:sdtEndPr/>
          <w:sdtContent>
            <w:tc>
              <w:tcPr>
                <w:tcW w:w="3407" w:type="dxa"/>
                <w:shd w:val="clear" w:color="auto" w:fill="DBE5F1" w:themeFill="accent1" w:themeFillTint="33"/>
              </w:tcPr>
              <w:p w14:paraId="7BF47E83" w14:textId="22D0196D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</w:tr>
      <w:tr w:rsidR="00F66AF5" w:rsidRPr="00F66AF5" w14:paraId="479C532B" w14:textId="77777777" w:rsidTr="009B0011">
        <w:sdt>
          <w:sdtPr>
            <w:rPr>
              <w:rFonts w:cs="Arial"/>
              <w:b/>
              <w:sz w:val="18"/>
            </w:rPr>
            <w:id w:val="766128924"/>
            <w:placeholder>
              <w:docPart w:val="5F335E0D329142AEA5A101D0517712DD"/>
            </w:placeholder>
            <w:showingPlcHdr/>
          </w:sdtPr>
          <w:sdtEndPr/>
          <w:sdtContent>
            <w:tc>
              <w:tcPr>
                <w:tcW w:w="849" w:type="dxa"/>
                <w:shd w:val="clear" w:color="auto" w:fill="DBE5F1" w:themeFill="accent1" w:themeFillTint="33"/>
              </w:tcPr>
              <w:p w14:paraId="39B979A4" w14:textId="0B6A0C0D" w:rsidR="00F66AF5" w:rsidRPr="00F66AF5" w:rsidRDefault="00F66AF5" w:rsidP="00F66AF5">
                <w:pPr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C74ACD">
                  <w:rPr>
                    <w:rFonts w:cs="Arial"/>
                    <w:b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87054868"/>
            <w:placeholder>
              <w:docPart w:val="D18C336055934512BF65399F40190A10"/>
            </w:placeholder>
            <w:showingPlcHdr/>
          </w:sdtPr>
          <w:sdtEndPr/>
          <w:sdtContent>
            <w:tc>
              <w:tcPr>
                <w:tcW w:w="3402" w:type="dxa"/>
                <w:shd w:val="clear" w:color="auto" w:fill="DBE5F1" w:themeFill="accent1" w:themeFillTint="33"/>
              </w:tcPr>
              <w:p w14:paraId="1B7C5A1A" w14:textId="6DDF8173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315921276"/>
            <w:placeholder>
              <w:docPart w:val="F1730F0E15DA4942A9680AAC50F4B31B"/>
            </w:placeholder>
            <w:showingPlcHdr/>
          </w:sdtPr>
          <w:sdtEndPr/>
          <w:sdtContent>
            <w:tc>
              <w:tcPr>
                <w:tcW w:w="7285" w:type="dxa"/>
                <w:shd w:val="clear" w:color="auto" w:fill="DBE5F1" w:themeFill="accent1" w:themeFillTint="33"/>
              </w:tcPr>
              <w:p w14:paraId="0C9962E7" w14:textId="04AA14C3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1539702803"/>
            <w:placeholder>
              <w:docPart w:val="88A67FA2708E421CB5211DB6D65318EE"/>
            </w:placeholder>
            <w:showingPlcHdr/>
          </w:sdtPr>
          <w:sdtEndPr/>
          <w:sdtContent>
            <w:tc>
              <w:tcPr>
                <w:tcW w:w="850" w:type="dxa"/>
                <w:shd w:val="clear" w:color="auto" w:fill="DBE5F1" w:themeFill="accent1" w:themeFillTint="33"/>
              </w:tcPr>
              <w:p w14:paraId="7373E805" w14:textId="7920914F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794108247"/>
            <w:placeholder>
              <w:docPart w:val="267C36747162425C9FDF0B4F96B04498"/>
            </w:placeholder>
            <w:showingPlcHdr/>
          </w:sdtPr>
          <w:sdtEndPr/>
          <w:sdtContent>
            <w:tc>
              <w:tcPr>
                <w:tcW w:w="3407" w:type="dxa"/>
                <w:shd w:val="clear" w:color="auto" w:fill="DBE5F1" w:themeFill="accent1" w:themeFillTint="33"/>
              </w:tcPr>
              <w:p w14:paraId="4098F92F" w14:textId="66C753B9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</w:tr>
      <w:tr w:rsidR="00F66AF5" w:rsidRPr="00F66AF5" w14:paraId="4071C66A" w14:textId="77777777" w:rsidTr="009B0011">
        <w:sdt>
          <w:sdtPr>
            <w:rPr>
              <w:rFonts w:cs="Arial"/>
              <w:b/>
              <w:sz w:val="18"/>
            </w:rPr>
            <w:id w:val="1441716140"/>
            <w:placeholder>
              <w:docPart w:val="223B492542824D69A3FE832619A13EC6"/>
            </w:placeholder>
            <w:showingPlcHdr/>
          </w:sdtPr>
          <w:sdtEndPr/>
          <w:sdtContent>
            <w:tc>
              <w:tcPr>
                <w:tcW w:w="849" w:type="dxa"/>
                <w:shd w:val="clear" w:color="auto" w:fill="DBE5F1" w:themeFill="accent1" w:themeFillTint="33"/>
              </w:tcPr>
              <w:p w14:paraId="4C5816A9" w14:textId="364E5343" w:rsidR="00F66AF5" w:rsidRPr="00F66AF5" w:rsidRDefault="00F66AF5" w:rsidP="00F66AF5">
                <w:pPr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C74ACD">
                  <w:rPr>
                    <w:rFonts w:cs="Arial"/>
                    <w:b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985669380"/>
            <w:placeholder>
              <w:docPart w:val="CA71F1AC58B64C099A2DE24D2017C34F"/>
            </w:placeholder>
            <w:showingPlcHdr/>
          </w:sdtPr>
          <w:sdtEndPr/>
          <w:sdtContent>
            <w:tc>
              <w:tcPr>
                <w:tcW w:w="3402" w:type="dxa"/>
                <w:shd w:val="clear" w:color="auto" w:fill="DBE5F1" w:themeFill="accent1" w:themeFillTint="33"/>
              </w:tcPr>
              <w:p w14:paraId="6A6A23AA" w14:textId="0750B3E4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983349279"/>
            <w:placeholder>
              <w:docPart w:val="182A711BFBD449E2926093BF7CFE673D"/>
            </w:placeholder>
            <w:showingPlcHdr/>
          </w:sdtPr>
          <w:sdtEndPr/>
          <w:sdtContent>
            <w:tc>
              <w:tcPr>
                <w:tcW w:w="7285" w:type="dxa"/>
                <w:shd w:val="clear" w:color="auto" w:fill="DBE5F1" w:themeFill="accent1" w:themeFillTint="33"/>
              </w:tcPr>
              <w:p w14:paraId="04E71B89" w14:textId="6E08B440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366058811"/>
            <w:placeholder>
              <w:docPart w:val="10671C94EFEF4557B67C944E08793B59"/>
            </w:placeholder>
            <w:showingPlcHdr/>
          </w:sdtPr>
          <w:sdtEndPr/>
          <w:sdtContent>
            <w:tc>
              <w:tcPr>
                <w:tcW w:w="850" w:type="dxa"/>
                <w:shd w:val="clear" w:color="auto" w:fill="DBE5F1" w:themeFill="accent1" w:themeFillTint="33"/>
              </w:tcPr>
              <w:p w14:paraId="31180407" w14:textId="5ECAC169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2039621972"/>
            <w:placeholder>
              <w:docPart w:val="D8F27DDEE2C249A7A592ECB11C9311AE"/>
            </w:placeholder>
            <w:showingPlcHdr/>
          </w:sdtPr>
          <w:sdtEndPr/>
          <w:sdtContent>
            <w:tc>
              <w:tcPr>
                <w:tcW w:w="3407" w:type="dxa"/>
                <w:shd w:val="clear" w:color="auto" w:fill="DBE5F1" w:themeFill="accent1" w:themeFillTint="33"/>
              </w:tcPr>
              <w:p w14:paraId="015F4F4C" w14:textId="25266272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</w:tr>
      <w:tr w:rsidR="00F66AF5" w:rsidRPr="00F66AF5" w14:paraId="76A39A20" w14:textId="77777777" w:rsidTr="006673CB">
        <w:sdt>
          <w:sdtPr>
            <w:rPr>
              <w:rFonts w:cs="Arial"/>
              <w:b/>
              <w:sz w:val="18"/>
            </w:rPr>
            <w:id w:val="-811328102"/>
            <w:placeholder>
              <w:docPart w:val="D9EF7811512540CC8E76ABD61E529458"/>
            </w:placeholder>
            <w:showingPlcHdr/>
          </w:sdtPr>
          <w:sdtEndPr/>
          <w:sdtContent>
            <w:tc>
              <w:tcPr>
                <w:tcW w:w="849" w:type="dxa"/>
                <w:shd w:val="clear" w:color="auto" w:fill="DBE5F1" w:themeFill="accent1" w:themeFillTint="33"/>
              </w:tcPr>
              <w:p w14:paraId="17FB7E02" w14:textId="77777777" w:rsidR="00F66AF5" w:rsidRPr="00F66AF5" w:rsidRDefault="00F66AF5" w:rsidP="006673CB">
                <w:pPr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C74ACD">
                  <w:rPr>
                    <w:rFonts w:cs="Arial"/>
                    <w:b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410767196"/>
            <w:placeholder>
              <w:docPart w:val="CEA01AF620EB4F32A73A82424B490A4B"/>
            </w:placeholder>
            <w:showingPlcHdr/>
          </w:sdtPr>
          <w:sdtEndPr/>
          <w:sdtContent>
            <w:tc>
              <w:tcPr>
                <w:tcW w:w="3402" w:type="dxa"/>
                <w:shd w:val="clear" w:color="auto" w:fill="DBE5F1" w:themeFill="accent1" w:themeFillTint="33"/>
              </w:tcPr>
              <w:p w14:paraId="261DD1BE" w14:textId="77777777" w:rsidR="00F66AF5" w:rsidRPr="00F66AF5" w:rsidRDefault="00F66AF5" w:rsidP="006673CB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1154034458"/>
            <w:placeholder>
              <w:docPart w:val="592EFB5A1BBD4B84B023E71B13A733A1"/>
            </w:placeholder>
            <w:showingPlcHdr/>
          </w:sdtPr>
          <w:sdtEndPr/>
          <w:sdtContent>
            <w:tc>
              <w:tcPr>
                <w:tcW w:w="7285" w:type="dxa"/>
                <w:shd w:val="clear" w:color="auto" w:fill="DBE5F1" w:themeFill="accent1" w:themeFillTint="33"/>
              </w:tcPr>
              <w:p w14:paraId="610436A5" w14:textId="77777777" w:rsidR="00F66AF5" w:rsidRPr="00F66AF5" w:rsidRDefault="00F66AF5" w:rsidP="006673CB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719751499"/>
            <w:placeholder>
              <w:docPart w:val="CF723BDB79F04F9098F492434727E799"/>
            </w:placeholder>
            <w:showingPlcHdr/>
          </w:sdtPr>
          <w:sdtEndPr/>
          <w:sdtContent>
            <w:tc>
              <w:tcPr>
                <w:tcW w:w="850" w:type="dxa"/>
                <w:shd w:val="clear" w:color="auto" w:fill="DBE5F1" w:themeFill="accent1" w:themeFillTint="33"/>
              </w:tcPr>
              <w:p w14:paraId="79B142DC" w14:textId="77777777" w:rsidR="00F66AF5" w:rsidRPr="00F66AF5" w:rsidRDefault="00F66AF5" w:rsidP="006673CB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1302654946"/>
            <w:placeholder>
              <w:docPart w:val="EA490D0FABED4401B0784E7C5478CDB2"/>
            </w:placeholder>
            <w:showingPlcHdr/>
          </w:sdtPr>
          <w:sdtEndPr/>
          <w:sdtContent>
            <w:tc>
              <w:tcPr>
                <w:tcW w:w="3407" w:type="dxa"/>
                <w:shd w:val="clear" w:color="auto" w:fill="DBE5F1" w:themeFill="accent1" w:themeFillTint="33"/>
              </w:tcPr>
              <w:p w14:paraId="205EF9D8" w14:textId="77777777" w:rsidR="00F66AF5" w:rsidRPr="00F66AF5" w:rsidRDefault="00F66AF5" w:rsidP="006673CB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</w:tr>
      <w:tr w:rsidR="00F66AF5" w:rsidRPr="00F66AF5" w14:paraId="56696D91" w14:textId="77777777" w:rsidTr="009B0011">
        <w:sdt>
          <w:sdtPr>
            <w:rPr>
              <w:rFonts w:cs="Arial"/>
              <w:b/>
              <w:sz w:val="18"/>
            </w:rPr>
            <w:id w:val="-1128698197"/>
            <w:placeholder>
              <w:docPart w:val="D9BBD3A33B634A7D929CD8AC23F9F2D5"/>
            </w:placeholder>
            <w:showingPlcHdr/>
          </w:sdtPr>
          <w:sdtEndPr/>
          <w:sdtContent>
            <w:tc>
              <w:tcPr>
                <w:tcW w:w="849" w:type="dxa"/>
                <w:shd w:val="clear" w:color="auto" w:fill="DBE5F1" w:themeFill="accent1" w:themeFillTint="33"/>
              </w:tcPr>
              <w:p w14:paraId="529C9C7F" w14:textId="20967CA9" w:rsidR="00F66AF5" w:rsidRPr="00F66AF5" w:rsidRDefault="00F66AF5" w:rsidP="00F66AF5">
                <w:pPr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C74ACD">
                  <w:rPr>
                    <w:rFonts w:cs="Arial"/>
                    <w:b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38944730"/>
            <w:placeholder>
              <w:docPart w:val="69CD554EE6EF469BBAC0832A55C345A3"/>
            </w:placeholder>
            <w:showingPlcHdr/>
          </w:sdtPr>
          <w:sdtEndPr/>
          <w:sdtContent>
            <w:tc>
              <w:tcPr>
                <w:tcW w:w="3402" w:type="dxa"/>
                <w:shd w:val="clear" w:color="auto" w:fill="DBE5F1" w:themeFill="accent1" w:themeFillTint="33"/>
              </w:tcPr>
              <w:p w14:paraId="5D2CA6B3" w14:textId="18D3D937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584449168"/>
            <w:placeholder>
              <w:docPart w:val="53443C12E35944A580D82D705CCCF4F0"/>
            </w:placeholder>
            <w:showingPlcHdr/>
          </w:sdtPr>
          <w:sdtEndPr/>
          <w:sdtContent>
            <w:tc>
              <w:tcPr>
                <w:tcW w:w="7285" w:type="dxa"/>
                <w:shd w:val="clear" w:color="auto" w:fill="DBE5F1" w:themeFill="accent1" w:themeFillTint="33"/>
              </w:tcPr>
              <w:p w14:paraId="150416D1" w14:textId="58C6ECB3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726881320"/>
            <w:placeholder>
              <w:docPart w:val="2F1E01A3637E40FEA81DD17238F93C57"/>
            </w:placeholder>
            <w:showingPlcHdr/>
          </w:sdtPr>
          <w:sdtEndPr/>
          <w:sdtContent>
            <w:tc>
              <w:tcPr>
                <w:tcW w:w="850" w:type="dxa"/>
                <w:shd w:val="clear" w:color="auto" w:fill="DBE5F1" w:themeFill="accent1" w:themeFillTint="33"/>
              </w:tcPr>
              <w:p w14:paraId="58EC1815" w14:textId="28C0C625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461735631"/>
            <w:placeholder>
              <w:docPart w:val="3C3ADCE245F7425D8D50BF306120035C"/>
            </w:placeholder>
            <w:showingPlcHdr/>
          </w:sdtPr>
          <w:sdtEndPr/>
          <w:sdtContent>
            <w:tc>
              <w:tcPr>
                <w:tcW w:w="3407" w:type="dxa"/>
                <w:shd w:val="clear" w:color="auto" w:fill="DBE5F1" w:themeFill="accent1" w:themeFillTint="33"/>
              </w:tcPr>
              <w:p w14:paraId="7464B465" w14:textId="3ED1A8E8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</w:tr>
      <w:tr w:rsidR="00DB63F0" w:rsidRPr="00F66AF5" w14:paraId="67941614" w14:textId="77777777" w:rsidTr="00C47CCB">
        <w:sdt>
          <w:sdtPr>
            <w:rPr>
              <w:rFonts w:cs="Arial"/>
              <w:b/>
              <w:sz w:val="18"/>
            </w:rPr>
            <w:id w:val="1341277269"/>
            <w:placeholder>
              <w:docPart w:val="FF40821DF10047E9B3F18C9C58538E51"/>
            </w:placeholder>
            <w:showingPlcHdr/>
          </w:sdtPr>
          <w:sdtEndPr/>
          <w:sdtContent>
            <w:tc>
              <w:tcPr>
                <w:tcW w:w="849" w:type="dxa"/>
                <w:shd w:val="clear" w:color="auto" w:fill="DBE5F1" w:themeFill="accent1" w:themeFillTint="33"/>
              </w:tcPr>
              <w:p w14:paraId="4A316582" w14:textId="77777777" w:rsidR="00DB63F0" w:rsidRPr="00F66AF5" w:rsidRDefault="00DB63F0" w:rsidP="00C47CCB">
                <w:pPr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C74ACD">
                  <w:rPr>
                    <w:rFonts w:cs="Arial"/>
                    <w:b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1038816652"/>
            <w:placeholder>
              <w:docPart w:val="294F1D0ABE6945FA8AB593FB56ED9307"/>
            </w:placeholder>
            <w:showingPlcHdr/>
          </w:sdtPr>
          <w:sdtEndPr/>
          <w:sdtContent>
            <w:tc>
              <w:tcPr>
                <w:tcW w:w="3402" w:type="dxa"/>
                <w:shd w:val="clear" w:color="auto" w:fill="DBE5F1" w:themeFill="accent1" w:themeFillTint="33"/>
              </w:tcPr>
              <w:p w14:paraId="641010EE" w14:textId="77777777" w:rsidR="00DB63F0" w:rsidRPr="00F66AF5" w:rsidRDefault="00DB63F0" w:rsidP="00C47CCB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685434581"/>
            <w:placeholder>
              <w:docPart w:val="9EAE486713D34D67A393A39434D58B49"/>
            </w:placeholder>
            <w:showingPlcHdr/>
          </w:sdtPr>
          <w:sdtEndPr/>
          <w:sdtContent>
            <w:tc>
              <w:tcPr>
                <w:tcW w:w="7285" w:type="dxa"/>
                <w:shd w:val="clear" w:color="auto" w:fill="DBE5F1" w:themeFill="accent1" w:themeFillTint="33"/>
              </w:tcPr>
              <w:p w14:paraId="57665918" w14:textId="77777777" w:rsidR="00DB63F0" w:rsidRPr="00F66AF5" w:rsidRDefault="00DB63F0" w:rsidP="00C47CCB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964504915"/>
            <w:placeholder>
              <w:docPart w:val="2671A779F11A4851BB6F42218347EDD0"/>
            </w:placeholder>
            <w:showingPlcHdr/>
          </w:sdtPr>
          <w:sdtEndPr/>
          <w:sdtContent>
            <w:tc>
              <w:tcPr>
                <w:tcW w:w="850" w:type="dxa"/>
                <w:shd w:val="clear" w:color="auto" w:fill="DBE5F1" w:themeFill="accent1" w:themeFillTint="33"/>
              </w:tcPr>
              <w:p w14:paraId="0C74D75F" w14:textId="77777777" w:rsidR="00DB63F0" w:rsidRPr="00F66AF5" w:rsidRDefault="00DB63F0" w:rsidP="00C47CCB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1632246961"/>
            <w:placeholder>
              <w:docPart w:val="13465B21F4574DCD92CBF9F9A53AD3AC"/>
            </w:placeholder>
            <w:showingPlcHdr/>
          </w:sdtPr>
          <w:sdtEndPr/>
          <w:sdtContent>
            <w:tc>
              <w:tcPr>
                <w:tcW w:w="3407" w:type="dxa"/>
                <w:shd w:val="clear" w:color="auto" w:fill="DBE5F1" w:themeFill="accent1" w:themeFillTint="33"/>
              </w:tcPr>
              <w:p w14:paraId="79770F55" w14:textId="77777777" w:rsidR="00DB63F0" w:rsidRPr="00F66AF5" w:rsidRDefault="00DB63F0" w:rsidP="00C47CCB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</w:tr>
      <w:tr w:rsidR="00DB63F0" w:rsidRPr="00F66AF5" w14:paraId="122554B4" w14:textId="77777777" w:rsidTr="00C47CCB">
        <w:sdt>
          <w:sdtPr>
            <w:rPr>
              <w:rFonts w:cs="Arial"/>
              <w:b/>
              <w:sz w:val="18"/>
            </w:rPr>
            <w:id w:val="-1297134575"/>
            <w:placeholder>
              <w:docPart w:val="8F213C681EAC4544A18FD94FE1200E3E"/>
            </w:placeholder>
            <w:showingPlcHdr/>
          </w:sdtPr>
          <w:sdtEndPr/>
          <w:sdtContent>
            <w:tc>
              <w:tcPr>
                <w:tcW w:w="849" w:type="dxa"/>
                <w:shd w:val="clear" w:color="auto" w:fill="DBE5F1" w:themeFill="accent1" w:themeFillTint="33"/>
              </w:tcPr>
              <w:p w14:paraId="371FF42D" w14:textId="77777777" w:rsidR="00DB63F0" w:rsidRPr="00F66AF5" w:rsidRDefault="00DB63F0" w:rsidP="00C47CCB">
                <w:pPr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C74ACD">
                  <w:rPr>
                    <w:rFonts w:cs="Arial"/>
                    <w:b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1944265887"/>
            <w:placeholder>
              <w:docPart w:val="DF84189B554A4BE98C0A1CFAD025E47C"/>
            </w:placeholder>
            <w:showingPlcHdr/>
          </w:sdtPr>
          <w:sdtEndPr/>
          <w:sdtContent>
            <w:tc>
              <w:tcPr>
                <w:tcW w:w="3402" w:type="dxa"/>
                <w:shd w:val="clear" w:color="auto" w:fill="DBE5F1" w:themeFill="accent1" w:themeFillTint="33"/>
              </w:tcPr>
              <w:p w14:paraId="5FE7464D" w14:textId="77777777" w:rsidR="00DB63F0" w:rsidRPr="00F66AF5" w:rsidRDefault="00DB63F0" w:rsidP="00C47CCB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946730216"/>
            <w:placeholder>
              <w:docPart w:val="DB05808242B04E9CA618B51803FCD4F9"/>
            </w:placeholder>
            <w:showingPlcHdr/>
          </w:sdtPr>
          <w:sdtEndPr/>
          <w:sdtContent>
            <w:tc>
              <w:tcPr>
                <w:tcW w:w="7285" w:type="dxa"/>
                <w:shd w:val="clear" w:color="auto" w:fill="DBE5F1" w:themeFill="accent1" w:themeFillTint="33"/>
              </w:tcPr>
              <w:p w14:paraId="4680DDA6" w14:textId="77777777" w:rsidR="00DB63F0" w:rsidRPr="00F66AF5" w:rsidRDefault="00DB63F0" w:rsidP="00C47CCB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715349152"/>
            <w:placeholder>
              <w:docPart w:val="DB39035C56754429BE75E53DA927B51D"/>
            </w:placeholder>
            <w:showingPlcHdr/>
          </w:sdtPr>
          <w:sdtEndPr/>
          <w:sdtContent>
            <w:tc>
              <w:tcPr>
                <w:tcW w:w="850" w:type="dxa"/>
                <w:shd w:val="clear" w:color="auto" w:fill="DBE5F1" w:themeFill="accent1" w:themeFillTint="33"/>
              </w:tcPr>
              <w:p w14:paraId="58C415CD" w14:textId="77777777" w:rsidR="00DB63F0" w:rsidRPr="00F66AF5" w:rsidRDefault="00DB63F0" w:rsidP="00C47CCB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283737880"/>
            <w:placeholder>
              <w:docPart w:val="109582B77FE54C3A884A7FC973456E8F"/>
            </w:placeholder>
            <w:showingPlcHdr/>
          </w:sdtPr>
          <w:sdtEndPr/>
          <w:sdtContent>
            <w:tc>
              <w:tcPr>
                <w:tcW w:w="3407" w:type="dxa"/>
                <w:shd w:val="clear" w:color="auto" w:fill="DBE5F1" w:themeFill="accent1" w:themeFillTint="33"/>
              </w:tcPr>
              <w:p w14:paraId="758533E8" w14:textId="77777777" w:rsidR="00DB63F0" w:rsidRPr="00F66AF5" w:rsidRDefault="00DB63F0" w:rsidP="00C47CCB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</w:tr>
    </w:tbl>
    <w:p w14:paraId="3A6F517B" w14:textId="3437457E" w:rsidR="000D3693" w:rsidRPr="00034848" w:rsidRDefault="00A27DAD" w:rsidP="00034848">
      <w:pPr>
        <w:spacing w:after="200" w:line="276" w:lineRule="auto"/>
        <w:ind w:left="567" w:hanging="567"/>
        <w:rPr>
          <w:rFonts w:cs="Arial"/>
        </w:rPr>
      </w:pPr>
      <w:r w:rsidRPr="00A27DAD">
        <w:rPr>
          <w:rFonts w:cs="Arial"/>
          <w:sz w:val="18"/>
          <w:szCs w:val="18"/>
        </w:rPr>
        <w:t>* Lernphase gemäss einem Lernprozessmodell wie PADUA</w:t>
      </w:r>
      <w:r w:rsidR="004D7CAB">
        <w:rPr>
          <w:rFonts w:cs="Arial"/>
          <w:sz w:val="18"/>
          <w:szCs w:val="18"/>
        </w:rPr>
        <w:t>, EAG</w:t>
      </w:r>
      <w:r w:rsidR="004D7CAB" w:rsidRPr="00BF0853">
        <w:rPr>
          <w:rFonts w:cs="Arial"/>
          <w:sz w:val="18"/>
          <w:szCs w:val="18"/>
        </w:rPr>
        <w:t>, RITA e</w:t>
      </w:r>
      <w:r w:rsidR="004D7CAB">
        <w:rPr>
          <w:rFonts w:cs="Arial"/>
          <w:sz w:val="18"/>
          <w:szCs w:val="18"/>
        </w:rPr>
        <w:t>tc.</w:t>
      </w:r>
      <w:r w:rsidR="001961E4"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B0496B8" wp14:editId="0A9A5CE0">
                <wp:simplePos x="0" y="0"/>
                <wp:positionH relativeFrom="column">
                  <wp:posOffset>5005763</wp:posOffset>
                </wp:positionH>
                <wp:positionV relativeFrom="paragraph">
                  <wp:posOffset>3439160</wp:posOffset>
                </wp:positionV>
                <wp:extent cx="0" cy="1260000"/>
                <wp:effectExtent l="19050" t="0" r="19050" b="35560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F469D" id="Gerader Verbinder 34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4.15pt,270.8pt" to="394.15pt,3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" strokecolor="white [3212]" strokeweight="3pt"/>
            </w:pict>
          </mc:Fallback>
        </mc:AlternateContent>
      </w:r>
    </w:p>
    <w:sectPr w:rsidR="000D3693" w:rsidRPr="00034848" w:rsidSect="00A4184D">
      <w:footerReference w:type="default" r:id="rId12"/>
      <w:headerReference w:type="first" r:id="rId13"/>
      <w:footerReference w:type="first" r:id="rId14"/>
      <w:type w:val="continuous"/>
      <w:pgSz w:w="16838" w:h="11906" w:orient="landscape" w:code="9"/>
      <w:pgMar w:top="567" w:right="567" w:bottom="567" w:left="56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5B32A" w14:textId="77777777" w:rsidR="00944BBB" w:rsidRDefault="00944BBB" w:rsidP="00A76598">
      <w:r>
        <w:separator/>
      </w:r>
    </w:p>
  </w:endnote>
  <w:endnote w:type="continuationSeparator" w:id="0">
    <w:p w14:paraId="2C8BEC0D" w14:textId="77777777" w:rsidR="00944BBB" w:rsidRDefault="00944BBB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8097E" w14:textId="02367185" w:rsidR="00731005" w:rsidRDefault="00731005" w:rsidP="00B30F98">
    <w:pPr>
      <w:pStyle w:val="Fuzeile"/>
      <w:tabs>
        <w:tab w:val="clear" w:pos="4536"/>
        <w:tab w:val="left" w:pos="1134"/>
      </w:tabs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EB57A2">
      <w:rPr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EB57A2">
      <w:rPr>
        <w:noProof/>
      </w:rPr>
      <w:t>3</w:t>
    </w:r>
    <w:r>
      <w:rPr>
        <w:noProof/>
      </w:rPr>
      <w:fldChar w:fldCharType="end"/>
    </w:r>
    <w:r w:rsidRPr="00904C80">
      <w:t xml:space="preserve"> </w:t>
    </w:r>
  </w:p>
  <w:p w14:paraId="2AA0E065" w14:textId="77777777" w:rsidR="00731005" w:rsidRDefault="00731005" w:rsidP="00B30F98">
    <w:pPr>
      <w:pStyle w:val="Fuzeile"/>
      <w:tabs>
        <w:tab w:val="clear" w:pos="4536"/>
        <w:tab w:val="left" w:pos="113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5735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bottom w:w="0" w:type="dxa"/>
      </w:tblCellMar>
      <w:tblLook w:val="01E0" w:firstRow="1" w:lastRow="1" w:firstColumn="1" w:lastColumn="1" w:noHBand="0" w:noVBand="0"/>
    </w:tblPr>
    <w:tblGrid>
      <w:gridCol w:w="7230"/>
      <w:gridCol w:w="6095"/>
      <w:gridCol w:w="2410"/>
    </w:tblGrid>
    <w:tr w:rsidR="00731005" w:rsidRPr="00ED076C" w14:paraId="5C74A73A" w14:textId="77777777" w:rsidTr="00173F2F">
      <w:trPr>
        <w:trHeight w:val="567"/>
      </w:trPr>
      <w:tc>
        <w:tcPr>
          <w:tcW w:w="7230" w:type="dxa"/>
          <w:tcMar>
            <w:left w:w="0" w:type="dxa"/>
            <w:right w:w="227" w:type="dxa"/>
          </w:tcMar>
        </w:tcPr>
        <w:p w14:paraId="2CFE1927" w14:textId="77777777" w:rsidR="00731005" w:rsidRDefault="00731005" w:rsidP="00BD0981">
          <w:pPr>
            <w:pStyle w:val="Fuzeile"/>
            <w:tabs>
              <w:tab w:val="clear" w:pos="9072"/>
              <w:tab w:val="center" w:pos="1309"/>
            </w:tabs>
            <w:rPr>
              <w:szCs w:val="16"/>
            </w:rPr>
          </w:pPr>
          <w:bookmarkStart w:id="0" w:name="Fusszeile" w:colFirst="0" w:colLast="4"/>
          <w:r>
            <w:rPr>
              <w:szCs w:val="16"/>
            </w:rPr>
            <w:t>Institut Primarstufe</w:t>
          </w:r>
        </w:p>
        <w:p w14:paraId="2B17BA59" w14:textId="77777777" w:rsidR="00731005" w:rsidRPr="00ED076C" w:rsidRDefault="00731005" w:rsidP="00BD0981">
          <w:pPr>
            <w:pStyle w:val="Fuzeile"/>
            <w:tabs>
              <w:tab w:val="clear" w:pos="9072"/>
              <w:tab w:val="center" w:pos="1309"/>
            </w:tabs>
            <w:rPr>
              <w:szCs w:val="16"/>
            </w:rPr>
          </w:pPr>
          <w:r>
            <w:rPr>
              <w:szCs w:val="16"/>
            </w:rPr>
            <w:t>Professur Unterrichtsentwicklung und Unterrichtsforschung</w:t>
          </w:r>
        </w:p>
      </w:tc>
      <w:tc>
        <w:tcPr>
          <w:tcW w:w="6095" w:type="dxa"/>
          <w:tcMar>
            <w:left w:w="0" w:type="dxa"/>
            <w:right w:w="227" w:type="dxa"/>
          </w:tcMar>
        </w:tcPr>
        <w:p w14:paraId="716E5FEB" w14:textId="62A36275" w:rsidR="00731005" w:rsidRPr="00ED076C" w:rsidRDefault="00731005" w:rsidP="00BD0981">
          <w:pPr>
            <w:pStyle w:val="Fuzeile"/>
            <w:rPr>
              <w:szCs w:val="16"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</w:tcPr>
        <w:p w14:paraId="3262BC5F" w14:textId="77777777" w:rsidR="00731005" w:rsidRDefault="00731005" w:rsidP="008C07B0">
          <w:pPr>
            <w:pStyle w:val="Fuzeile"/>
            <w:ind w:left="-6"/>
            <w:jc w:val="both"/>
            <w:rPr>
              <w:szCs w:val="16"/>
            </w:rPr>
          </w:pPr>
          <w:r>
            <w:rPr>
              <w:szCs w:val="16"/>
            </w:rPr>
            <w:t>karin.manz@</w:t>
          </w:r>
          <w:hyperlink r:id="rId1" w:history="1">
            <w:r w:rsidRPr="00AD1FAF">
              <w:rPr>
                <w:rStyle w:val="Hyperlink"/>
                <w:szCs w:val="16"/>
              </w:rPr>
              <w:t>fhnw.ch</w:t>
            </w:r>
          </w:hyperlink>
        </w:p>
        <w:p w14:paraId="10E1680C" w14:textId="77777777" w:rsidR="00731005" w:rsidRPr="00ED076C" w:rsidRDefault="00944BBB" w:rsidP="008C07B0">
          <w:pPr>
            <w:pStyle w:val="Fuzeile"/>
            <w:ind w:left="-6"/>
            <w:jc w:val="both"/>
            <w:rPr>
              <w:szCs w:val="16"/>
            </w:rPr>
          </w:pPr>
          <w:hyperlink r:id="rId2" w:history="1">
            <w:r w:rsidR="00731005" w:rsidRPr="00AD1FAF">
              <w:rPr>
                <w:rStyle w:val="Hyperlink"/>
                <w:szCs w:val="16"/>
              </w:rPr>
              <w:t>stefan.schoenenberger@fhnw.ch</w:t>
            </w:r>
          </w:hyperlink>
        </w:p>
        <w:p w14:paraId="32615E8A" w14:textId="77777777" w:rsidR="00731005" w:rsidRPr="00ED076C" w:rsidRDefault="00731005" w:rsidP="008C07B0">
          <w:pPr>
            <w:pStyle w:val="Fuzeile"/>
            <w:ind w:left="-6"/>
            <w:jc w:val="both"/>
            <w:rPr>
              <w:szCs w:val="16"/>
            </w:rPr>
          </w:pPr>
          <w:r w:rsidRPr="00ED076C">
            <w:rPr>
              <w:szCs w:val="16"/>
            </w:rPr>
            <w:t>www.fhnw.ch</w:t>
          </w:r>
          <w:r>
            <w:rPr>
              <w:szCs w:val="16"/>
            </w:rPr>
            <w:t>/ph/ip/</w:t>
          </w:r>
        </w:p>
      </w:tc>
    </w:tr>
    <w:bookmarkEnd w:id="0"/>
  </w:tbl>
  <w:p w14:paraId="024046C6" w14:textId="77777777" w:rsidR="00731005" w:rsidRDefault="00731005" w:rsidP="00A418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6033E" w14:textId="77777777" w:rsidR="00944BBB" w:rsidRPr="00ED0D02" w:rsidRDefault="00944BBB" w:rsidP="00ED0D02">
      <w:pPr>
        <w:pStyle w:val="Fuzeile"/>
      </w:pPr>
    </w:p>
  </w:footnote>
  <w:footnote w:type="continuationSeparator" w:id="0">
    <w:p w14:paraId="26563DCC" w14:textId="77777777" w:rsidR="00944BBB" w:rsidRDefault="00944BBB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F1428" w14:textId="1DDC1EC0" w:rsidR="00731005" w:rsidRPr="00341EE5" w:rsidRDefault="00045B5F" w:rsidP="00341EE5">
    <w:pPr>
      <w:pStyle w:val="Kopfzeile"/>
      <w:tabs>
        <w:tab w:val="clear" w:pos="9072"/>
        <w:tab w:val="right" w:pos="9360"/>
      </w:tabs>
      <w:rPr>
        <w:i/>
        <w:color w:val="808080" w:themeColor="background1" w:themeShade="80"/>
        <w:sz w:val="20"/>
        <w:szCs w:val="20"/>
      </w:rPr>
    </w:pPr>
    <w:r>
      <w:rPr>
        <w:i/>
        <w:noProof/>
        <w:color w:val="808080" w:themeColor="background1" w:themeShade="80"/>
        <w:sz w:val="20"/>
        <w:szCs w:val="20"/>
        <w:lang w:eastAsia="de-CH"/>
      </w:rPr>
      <w:drawing>
        <wp:anchor distT="0" distB="0" distL="114300" distR="114300" simplePos="0" relativeHeight="251661312" behindDoc="1" locked="0" layoutInCell="1" allowOverlap="1" wp14:anchorId="4CA9E5DA" wp14:editId="46DC68D9">
          <wp:simplePos x="0" y="0"/>
          <wp:positionH relativeFrom="page">
            <wp:posOffset>343593</wp:posOffset>
          </wp:positionH>
          <wp:positionV relativeFrom="page">
            <wp:posOffset>252095</wp:posOffset>
          </wp:positionV>
          <wp:extent cx="2325370" cy="359410"/>
          <wp:effectExtent l="0" t="0" r="0" b="2540"/>
          <wp:wrapTight wrapText="bothSides">
            <wp:wrapPolygon edited="0">
              <wp:start x="0" y="0"/>
              <wp:lineTo x="0" y="20608"/>
              <wp:lineTo x="21411" y="20608"/>
              <wp:lineTo x="21411" y="0"/>
              <wp:lineTo x="0" y="0"/>
            </wp:wrapPolygon>
          </wp:wrapTight>
          <wp:docPr id="33" name="Grafik 33" descr="U:\_FHNW\Vorlagen\Verschiedene Hochschulen RICHTIG\Bilder\PH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_FHNW\Vorlagen\Verschiedene Hochschulen RICHTIG\Bilder\P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5454D1"/>
    <w:multiLevelType w:val="hybridMultilevel"/>
    <w:tmpl w:val="3B267472"/>
    <w:lvl w:ilvl="0" w:tplc="23409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9B340E"/>
    <w:multiLevelType w:val="hybridMultilevel"/>
    <w:tmpl w:val="7FA68624"/>
    <w:lvl w:ilvl="0" w:tplc="23409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0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7617752"/>
    <w:multiLevelType w:val="hybridMultilevel"/>
    <w:tmpl w:val="2BC6D7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0087F"/>
    <w:multiLevelType w:val="hybridMultilevel"/>
    <w:tmpl w:val="38CA2692"/>
    <w:lvl w:ilvl="0" w:tplc="23409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90BEA"/>
    <w:multiLevelType w:val="hybridMultilevel"/>
    <w:tmpl w:val="074C37CE"/>
    <w:lvl w:ilvl="0" w:tplc="992492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E697D"/>
    <w:multiLevelType w:val="hybridMultilevel"/>
    <w:tmpl w:val="1690EDEE"/>
    <w:lvl w:ilvl="0" w:tplc="71B23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8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D3DC0"/>
    <w:multiLevelType w:val="hybridMultilevel"/>
    <w:tmpl w:val="776AA8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23" w15:restartNumberingAfterBreak="0">
    <w:nsid w:val="6A8662D4"/>
    <w:multiLevelType w:val="multilevel"/>
    <w:tmpl w:val="75384DEA"/>
    <w:numStyleLink w:val="FHNWAufzhlung"/>
  </w:abstractNum>
  <w:abstractNum w:abstractNumId="24" w15:restartNumberingAfterBreak="0">
    <w:nsid w:val="6F22400F"/>
    <w:multiLevelType w:val="hybridMultilevel"/>
    <w:tmpl w:val="BA6649B6"/>
    <w:lvl w:ilvl="0" w:tplc="E730CA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F1B59"/>
    <w:multiLevelType w:val="hybridMultilevel"/>
    <w:tmpl w:val="AA88D6D6"/>
    <w:lvl w:ilvl="0" w:tplc="23409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D4B92"/>
    <w:multiLevelType w:val="multilevel"/>
    <w:tmpl w:val="75384DEA"/>
    <w:numStyleLink w:val="FHNWAufzhlung"/>
  </w:abstractNum>
  <w:num w:numId="1">
    <w:abstractNumId w:val="4"/>
  </w:num>
  <w:num w:numId="2">
    <w:abstractNumId w:val="20"/>
  </w:num>
  <w:num w:numId="3">
    <w:abstractNumId w:val="26"/>
  </w:num>
  <w:num w:numId="4">
    <w:abstractNumId w:val="3"/>
  </w:num>
  <w:num w:numId="5">
    <w:abstractNumId w:val="29"/>
  </w:num>
  <w:num w:numId="6">
    <w:abstractNumId w:val="5"/>
  </w:num>
  <w:num w:numId="7">
    <w:abstractNumId w:val="20"/>
  </w:num>
  <w:num w:numId="8">
    <w:abstractNumId w:val="1"/>
  </w:num>
  <w:num w:numId="9">
    <w:abstractNumId w:val="2"/>
  </w:num>
  <w:num w:numId="10">
    <w:abstractNumId w:val="19"/>
  </w:num>
  <w:num w:numId="11">
    <w:abstractNumId w:val="13"/>
  </w:num>
  <w:num w:numId="12">
    <w:abstractNumId w:val="14"/>
  </w:num>
  <w:num w:numId="13">
    <w:abstractNumId w:val="7"/>
  </w:num>
  <w:num w:numId="14">
    <w:abstractNumId w:val="18"/>
  </w:num>
  <w:num w:numId="15">
    <w:abstractNumId w:val="22"/>
  </w:num>
  <w:num w:numId="16">
    <w:abstractNumId w:val="0"/>
  </w:num>
  <w:num w:numId="17">
    <w:abstractNumId w:val="27"/>
  </w:num>
  <w:num w:numId="18">
    <w:abstractNumId w:val="27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9"/>
  </w:num>
  <w:num w:numId="20">
    <w:abstractNumId w:val="17"/>
  </w:num>
  <w:num w:numId="21">
    <w:abstractNumId w:val="28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30"/>
  </w:num>
  <w:num w:numId="25">
    <w:abstractNumId w:val="10"/>
  </w:num>
  <w:num w:numId="26">
    <w:abstractNumId w:val="8"/>
  </w:num>
  <w:num w:numId="27">
    <w:abstractNumId w:val="21"/>
  </w:num>
  <w:num w:numId="28">
    <w:abstractNumId w:val="11"/>
  </w:num>
  <w:num w:numId="29">
    <w:abstractNumId w:val="6"/>
  </w:num>
  <w:num w:numId="30">
    <w:abstractNumId w:val="25"/>
  </w:num>
  <w:num w:numId="31">
    <w:abstractNumId w:val="15"/>
  </w:num>
  <w:num w:numId="32">
    <w:abstractNumId w:val="24"/>
  </w:num>
  <w:num w:numId="33">
    <w:abstractNumId w:val="1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removeDateAndTime/>
  <w:proofState w:spelling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formatting="1" w:enforcement="0"/>
  <w:autoFormatOverride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26B"/>
    <w:rsid w:val="00003222"/>
    <w:rsid w:val="00005A78"/>
    <w:rsid w:val="00006D5F"/>
    <w:rsid w:val="00007B61"/>
    <w:rsid w:val="000102C8"/>
    <w:rsid w:val="000123BB"/>
    <w:rsid w:val="00012B36"/>
    <w:rsid w:val="00020D45"/>
    <w:rsid w:val="000210DE"/>
    <w:rsid w:val="00021CD2"/>
    <w:rsid w:val="000325FA"/>
    <w:rsid w:val="00034848"/>
    <w:rsid w:val="00045B5F"/>
    <w:rsid w:val="00047742"/>
    <w:rsid w:val="000507BB"/>
    <w:rsid w:val="000520E0"/>
    <w:rsid w:val="00052F74"/>
    <w:rsid w:val="000548F2"/>
    <w:rsid w:val="0005534A"/>
    <w:rsid w:val="00055950"/>
    <w:rsid w:val="00057D2B"/>
    <w:rsid w:val="00063301"/>
    <w:rsid w:val="00063DDF"/>
    <w:rsid w:val="00064F3E"/>
    <w:rsid w:val="000655FE"/>
    <w:rsid w:val="00070083"/>
    <w:rsid w:val="00070C0F"/>
    <w:rsid w:val="00071507"/>
    <w:rsid w:val="000719E7"/>
    <w:rsid w:val="000778B0"/>
    <w:rsid w:val="00082394"/>
    <w:rsid w:val="00094CD3"/>
    <w:rsid w:val="000976AF"/>
    <w:rsid w:val="000B6198"/>
    <w:rsid w:val="000B78BE"/>
    <w:rsid w:val="000D3693"/>
    <w:rsid w:val="000D4803"/>
    <w:rsid w:val="000D7DC8"/>
    <w:rsid w:val="000E5CC1"/>
    <w:rsid w:val="000F4698"/>
    <w:rsid w:val="000F53C2"/>
    <w:rsid w:val="000F71F7"/>
    <w:rsid w:val="000F7619"/>
    <w:rsid w:val="000F7F62"/>
    <w:rsid w:val="00105772"/>
    <w:rsid w:val="00106EAE"/>
    <w:rsid w:val="001108C8"/>
    <w:rsid w:val="001131EB"/>
    <w:rsid w:val="001149D2"/>
    <w:rsid w:val="00121E63"/>
    <w:rsid w:val="00123762"/>
    <w:rsid w:val="0012429C"/>
    <w:rsid w:val="00143FA2"/>
    <w:rsid w:val="00153BF1"/>
    <w:rsid w:val="00156BA9"/>
    <w:rsid w:val="00161E2A"/>
    <w:rsid w:val="00164218"/>
    <w:rsid w:val="00171D97"/>
    <w:rsid w:val="00173264"/>
    <w:rsid w:val="00173F2F"/>
    <w:rsid w:val="001777C3"/>
    <w:rsid w:val="00180D32"/>
    <w:rsid w:val="00186D86"/>
    <w:rsid w:val="00187BFC"/>
    <w:rsid w:val="00194EEC"/>
    <w:rsid w:val="001961E4"/>
    <w:rsid w:val="001A7534"/>
    <w:rsid w:val="001B1704"/>
    <w:rsid w:val="001B4052"/>
    <w:rsid w:val="001B4F0F"/>
    <w:rsid w:val="001B5322"/>
    <w:rsid w:val="001B6CCF"/>
    <w:rsid w:val="001C2B8A"/>
    <w:rsid w:val="001C39FD"/>
    <w:rsid w:val="001C486F"/>
    <w:rsid w:val="001D1088"/>
    <w:rsid w:val="001D4D29"/>
    <w:rsid w:val="001D5BA3"/>
    <w:rsid w:val="001D5DD0"/>
    <w:rsid w:val="001E186E"/>
    <w:rsid w:val="001E386C"/>
    <w:rsid w:val="001E544A"/>
    <w:rsid w:val="001E7D79"/>
    <w:rsid w:val="001F1FCB"/>
    <w:rsid w:val="001F4300"/>
    <w:rsid w:val="001F7A7E"/>
    <w:rsid w:val="00200E9E"/>
    <w:rsid w:val="00203DDE"/>
    <w:rsid w:val="002052A6"/>
    <w:rsid w:val="00206151"/>
    <w:rsid w:val="002100AF"/>
    <w:rsid w:val="00212517"/>
    <w:rsid w:val="00212B10"/>
    <w:rsid w:val="00213675"/>
    <w:rsid w:val="0022271C"/>
    <w:rsid w:val="00224BBB"/>
    <w:rsid w:val="002259EE"/>
    <w:rsid w:val="002260CA"/>
    <w:rsid w:val="002272CF"/>
    <w:rsid w:val="00236F13"/>
    <w:rsid w:val="00247D90"/>
    <w:rsid w:val="002507F4"/>
    <w:rsid w:val="00271DD0"/>
    <w:rsid w:val="002739E7"/>
    <w:rsid w:val="0027491D"/>
    <w:rsid w:val="00287478"/>
    <w:rsid w:val="00287CF6"/>
    <w:rsid w:val="00294C87"/>
    <w:rsid w:val="0029605A"/>
    <w:rsid w:val="002A047C"/>
    <w:rsid w:val="002A27DF"/>
    <w:rsid w:val="002A44EF"/>
    <w:rsid w:val="002B467D"/>
    <w:rsid w:val="002C7C17"/>
    <w:rsid w:val="002D1FCB"/>
    <w:rsid w:val="002D5BB8"/>
    <w:rsid w:val="002E153E"/>
    <w:rsid w:val="002E18EF"/>
    <w:rsid w:val="002E4018"/>
    <w:rsid w:val="002E7766"/>
    <w:rsid w:val="002F024C"/>
    <w:rsid w:val="002F3F2A"/>
    <w:rsid w:val="0030569F"/>
    <w:rsid w:val="00310401"/>
    <w:rsid w:val="00316733"/>
    <w:rsid w:val="003222E4"/>
    <w:rsid w:val="00324FD4"/>
    <w:rsid w:val="00327830"/>
    <w:rsid w:val="00334205"/>
    <w:rsid w:val="00336485"/>
    <w:rsid w:val="003404CA"/>
    <w:rsid w:val="003411F1"/>
    <w:rsid w:val="00341EE5"/>
    <w:rsid w:val="00347A81"/>
    <w:rsid w:val="003502C4"/>
    <w:rsid w:val="00351B21"/>
    <w:rsid w:val="00355295"/>
    <w:rsid w:val="003746C7"/>
    <w:rsid w:val="00374D40"/>
    <w:rsid w:val="00375A78"/>
    <w:rsid w:val="00376BE4"/>
    <w:rsid w:val="00377144"/>
    <w:rsid w:val="003802E3"/>
    <w:rsid w:val="0038146E"/>
    <w:rsid w:val="00382200"/>
    <w:rsid w:val="00382525"/>
    <w:rsid w:val="003A04B2"/>
    <w:rsid w:val="003A4155"/>
    <w:rsid w:val="003A5C27"/>
    <w:rsid w:val="003A6839"/>
    <w:rsid w:val="003A6CFE"/>
    <w:rsid w:val="003B6B7F"/>
    <w:rsid w:val="003C231E"/>
    <w:rsid w:val="003C4792"/>
    <w:rsid w:val="003C6B22"/>
    <w:rsid w:val="003D324B"/>
    <w:rsid w:val="003D482F"/>
    <w:rsid w:val="003D4B28"/>
    <w:rsid w:val="003D4F97"/>
    <w:rsid w:val="003D7069"/>
    <w:rsid w:val="003D76C6"/>
    <w:rsid w:val="003E473E"/>
    <w:rsid w:val="003E70E2"/>
    <w:rsid w:val="003F098E"/>
    <w:rsid w:val="003F23A7"/>
    <w:rsid w:val="003F3546"/>
    <w:rsid w:val="003F71EF"/>
    <w:rsid w:val="00400861"/>
    <w:rsid w:val="00405B61"/>
    <w:rsid w:val="0040684A"/>
    <w:rsid w:val="00407184"/>
    <w:rsid w:val="004128EE"/>
    <w:rsid w:val="00420F57"/>
    <w:rsid w:val="004224DE"/>
    <w:rsid w:val="0042359F"/>
    <w:rsid w:val="00424AAC"/>
    <w:rsid w:val="00425687"/>
    <w:rsid w:val="00426F20"/>
    <w:rsid w:val="00433896"/>
    <w:rsid w:val="0043713E"/>
    <w:rsid w:val="00437505"/>
    <w:rsid w:val="0044169D"/>
    <w:rsid w:val="004561C8"/>
    <w:rsid w:val="004577FE"/>
    <w:rsid w:val="00457F0B"/>
    <w:rsid w:val="00460C63"/>
    <w:rsid w:val="0046487B"/>
    <w:rsid w:val="00465B38"/>
    <w:rsid w:val="00473483"/>
    <w:rsid w:val="00477117"/>
    <w:rsid w:val="004779C4"/>
    <w:rsid w:val="004941D9"/>
    <w:rsid w:val="0049456E"/>
    <w:rsid w:val="004A2123"/>
    <w:rsid w:val="004A4AF3"/>
    <w:rsid w:val="004A69F4"/>
    <w:rsid w:val="004B2119"/>
    <w:rsid w:val="004B2438"/>
    <w:rsid w:val="004B48D6"/>
    <w:rsid w:val="004B558A"/>
    <w:rsid w:val="004B6543"/>
    <w:rsid w:val="004B6B5E"/>
    <w:rsid w:val="004C16D3"/>
    <w:rsid w:val="004C3F65"/>
    <w:rsid w:val="004C5569"/>
    <w:rsid w:val="004C6864"/>
    <w:rsid w:val="004D7CAB"/>
    <w:rsid w:val="004E74B4"/>
    <w:rsid w:val="004F2A5A"/>
    <w:rsid w:val="004F505A"/>
    <w:rsid w:val="004F6D30"/>
    <w:rsid w:val="00505E77"/>
    <w:rsid w:val="005163C9"/>
    <w:rsid w:val="00521C87"/>
    <w:rsid w:val="0052672A"/>
    <w:rsid w:val="00531838"/>
    <w:rsid w:val="00533409"/>
    <w:rsid w:val="00533DD1"/>
    <w:rsid w:val="0053742D"/>
    <w:rsid w:val="00540BA4"/>
    <w:rsid w:val="00543E82"/>
    <w:rsid w:val="005535C8"/>
    <w:rsid w:val="00566DB7"/>
    <w:rsid w:val="00572350"/>
    <w:rsid w:val="0057705E"/>
    <w:rsid w:val="005821F4"/>
    <w:rsid w:val="00594D1C"/>
    <w:rsid w:val="00595194"/>
    <w:rsid w:val="005A4147"/>
    <w:rsid w:val="005A5E71"/>
    <w:rsid w:val="005A7CFC"/>
    <w:rsid w:val="005C2D05"/>
    <w:rsid w:val="005D06CF"/>
    <w:rsid w:val="005D4395"/>
    <w:rsid w:val="005E095A"/>
    <w:rsid w:val="005E173E"/>
    <w:rsid w:val="005E2EF6"/>
    <w:rsid w:val="005E4F53"/>
    <w:rsid w:val="005F6E9E"/>
    <w:rsid w:val="006010DF"/>
    <w:rsid w:val="006039E5"/>
    <w:rsid w:val="00605EFC"/>
    <w:rsid w:val="00607F7C"/>
    <w:rsid w:val="006139EB"/>
    <w:rsid w:val="00616E62"/>
    <w:rsid w:val="006228B4"/>
    <w:rsid w:val="00630329"/>
    <w:rsid w:val="0063053A"/>
    <w:rsid w:val="00633A4F"/>
    <w:rsid w:val="00636BC6"/>
    <w:rsid w:val="0064295A"/>
    <w:rsid w:val="006439C9"/>
    <w:rsid w:val="00643CC2"/>
    <w:rsid w:val="006453CE"/>
    <w:rsid w:val="0064554F"/>
    <w:rsid w:val="0065140E"/>
    <w:rsid w:val="00667FCB"/>
    <w:rsid w:val="00672C6E"/>
    <w:rsid w:val="0067467C"/>
    <w:rsid w:val="00676DAD"/>
    <w:rsid w:val="00681EAB"/>
    <w:rsid w:val="00682382"/>
    <w:rsid w:val="006842F0"/>
    <w:rsid w:val="00684CC7"/>
    <w:rsid w:val="00697821"/>
    <w:rsid w:val="006A19C8"/>
    <w:rsid w:val="006A6A3B"/>
    <w:rsid w:val="006A6CDC"/>
    <w:rsid w:val="006B2C60"/>
    <w:rsid w:val="006B4D81"/>
    <w:rsid w:val="006D02C9"/>
    <w:rsid w:val="006D1010"/>
    <w:rsid w:val="006E3096"/>
    <w:rsid w:val="006E62C3"/>
    <w:rsid w:val="006E6A09"/>
    <w:rsid w:val="006E7A4B"/>
    <w:rsid w:val="006F4D85"/>
    <w:rsid w:val="0070283D"/>
    <w:rsid w:val="00702FC4"/>
    <w:rsid w:val="00706644"/>
    <w:rsid w:val="00706D76"/>
    <w:rsid w:val="00707A65"/>
    <w:rsid w:val="00710CED"/>
    <w:rsid w:val="00713DC6"/>
    <w:rsid w:val="00721600"/>
    <w:rsid w:val="00723449"/>
    <w:rsid w:val="00726EE3"/>
    <w:rsid w:val="00730FF8"/>
    <w:rsid w:val="00731005"/>
    <w:rsid w:val="00734EF9"/>
    <w:rsid w:val="00736060"/>
    <w:rsid w:val="0073767C"/>
    <w:rsid w:val="00751D07"/>
    <w:rsid w:val="007531B9"/>
    <w:rsid w:val="00757602"/>
    <w:rsid w:val="007637DA"/>
    <w:rsid w:val="00765D10"/>
    <w:rsid w:val="00766729"/>
    <w:rsid w:val="00774664"/>
    <w:rsid w:val="00774FA0"/>
    <w:rsid w:val="00781DE5"/>
    <w:rsid w:val="00787B51"/>
    <w:rsid w:val="00796720"/>
    <w:rsid w:val="00796758"/>
    <w:rsid w:val="007A13D2"/>
    <w:rsid w:val="007B1AEB"/>
    <w:rsid w:val="007C2B1A"/>
    <w:rsid w:val="007C2CBA"/>
    <w:rsid w:val="007C4470"/>
    <w:rsid w:val="007C47A3"/>
    <w:rsid w:val="007D0461"/>
    <w:rsid w:val="007D27D0"/>
    <w:rsid w:val="007D3D38"/>
    <w:rsid w:val="007D5B94"/>
    <w:rsid w:val="007D5C75"/>
    <w:rsid w:val="007E0852"/>
    <w:rsid w:val="007E3C24"/>
    <w:rsid w:val="007E7FA7"/>
    <w:rsid w:val="007F02A1"/>
    <w:rsid w:val="007F05CD"/>
    <w:rsid w:val="007F23EE"/>
    <w:rsid w:val="007F4C60"/>
    <w:rsid w:val="00803F45"/>
    <w:rsid w:val="00822CAB"/>
    <w:rsid w:val="0082589A"/>
    <w:rsid w:val="00827866"/>
    <w:rsid w:val="00827E55"/>
    <w:rsid w:val="008334FB"/>
    <w:rsid w:val="00834689"/>
    <w:rsid w:val="00834FB7"/>
    <w:rsid w:val="0083696B"/>
    <w:rsid w:val="00836ADB"/>
    <w:rsid w:val="00846B2E"/>
    <w:rsid w:val="00850740"/>
    <w:rsid w:val="00855A42"/>
    <w:rsid w:val="00855F6F"/>
    <w:rsid w:val="00856097"/>
    <w:rsid w:val="00861D90"/>
    <w:rsid w:val="00863F96"/>
    <w:rsid w:val="0087167C"/>
    <w:rsid w:val="00872A31"/>
    <w:rsid w:val="00872CC4"/>
    <w:rsid w:val="00874242"/>
    <w:rsid w:val="008815BC"/>
    <w:rsid w:val="00882870"/>
    <w:rsid w:val="00883F12"/>
    <w:rsid w:val="00884CF6"/>
    <w:rsid w:val="00890A63"/>
    <w:rsid w:val="00892763"/>
    <w:rsid w:val="008930AD"/>
    <w:rsid w:val="00893221"/>
    <w:rsid w:val="00893FDE"/>
    <w:rsid w:val="008965C6"/>
    <w:rsid w:val="008A03E7"/>
    <w:rsid w:val="008A3269"/>
    <w:rsid w:val="008A41F0"/>
    <w:rsid w:val="008A47CB"/>
    <w:rsid w:val="008B2618"/>
    <w:rsid w:val="008B26B6"/>
    <w:rsid w:val="008B3F1B"/>
    <w:rsid w:val="008C043B"/>
    <w:rsid w:val="008C07B0"/>
    <w:rsid w:val="008C4A81"/>
    <w:rsid w:val="008C74F4"/>
    <w:rsid w:val="008C7868"/>
    <w:rsid w:val="008D4E27"/>
    <w:rsid w:val="008E2B8F"/>
    <w:rsid w:val="008E5A04"/>
    <w:rsid w:val="008E73D6"/>
    <w:rsid w:val="008F401A"/>
    <w:rsid w:val="008F5844"/>
    <w:rsid w:val="008F5C13"/>
    <w:rsid w:val="00904C23"/>
    <w:rsid w:val="00914147"/>
    <w:rsid w:val="00915ABE"/>
    <w:rsid w:val="00920EF3"/>
    <w:rsid w:val="0092206C"/>
    <w:rsid w:val="00923475"/>
    <w:rsid w:val="00923A54"/>
    <w:rsid w:val="0093668C"/>
    <w:rsid w:val="00936D3E"/>
    <w:rsid w:val="00944BBB"/>
    <w:rsid w:val="009453ED"/>
    <w:rsid w:val="00945A8E"/>
    <w:rsid w:val="00952059"/>
    <w:rsid w:val="00952F27"/>
    <w:rsid w:val="00970E76"/>
    <w:rsid w:val="00971705"/>
    <w:rsid w:val="00972270"/>
    <w:rsid w:val="00975A7F"/>
    <w:rsid w:val="00976795"/>
    <w:rsid w:val="0098068D"/>
    <w:rsid w:val="0098087F"/>
    <w:rsid w:val="00982159"/>
    <w:rsid w:val="00982FCB"/>
    <w:rsid w:val="00984E03"/>
    <w:rsid w:val="00986379"/>
    <w:rsid w:val="009A19FF"/>
    <w:rsid w:val="009B0011"/>
    <w:rsid w:val="009B49AF"/>
    <w:rsid w:val="009C5F08"/>
    <w:rsid w:val="009D288F"/>
    <w:rsid w:val="009D45F6"/>
    <w:rsid w:val="009D5D8F"/>
    <w:rsid w:val="009D65FB"/>
    <w:rsid w:val="009E292E"/>
    <w:rsid w:val="009E55BD"/>
    <w:rsid w:val="009E67A7"/>
    <w:rsid w:val="009E7D01"/>
    <w:rsid w:val="009F29D2"/>
    <w:rsid w:val="009F7834"/>
    <w:rsid w:val="00A016A6"/>
    <w:rsid w:val="00A03D9F"/>
    <w:rsid w:val="00A10B68"/>
    <w:rsid w:val="00A17D0D"/>
    <w:rsid w:val="00A20914"/>
    <w:rsid w:val="00A210D5"/>
    <w:rsid w:val="00A27DAD"/>
    <w:rsid w:val="00A4184D"/>
    <w:rsid w:val="00A5737E"/>
    <w:rsid w:val="00A617FC"/>
    <w:rsid w:val="00A67D19"/>
    <w:rsid w:val="00A723BF"/>
    <w:rsid w:val="00A76598"/>
    <w:rsid w:val="00A76887"/>
    <w:rsid w:val="00A81172"/>
    <w:rsid w:val="00A92A20"/>
    <w:rsid w:val="00A93440"/>
    <w:rsid w:val="00A95D47"/>
    <w:rsid w:val="00AA0020"/>
    <w:rsid w:val="00AA0175"/>
    <w:rsid w:val="00AA36A1"/>
    <w:rsid w:val="00AB5A8F"/>
    <w:rsid w:val="00AC0F7D"/>
    <w:rsid w:val="00AC1D9F"/>
    <w:rsid w:val="00AC5B16"/>
    <w:rsid w:val="00AC7BE5"/>
    <w:rsid w:val="00AD0C43"/>
    <w:rsid w:val="00AD208B"/>
    <w:rsid w:val="00AE4B9B"/>
    <w:rsid w:val="00AE6779"/>
    <w:rsid w:val="00AF0063"/>
    <w:rsid w:val="00B01E24"/>
    <w:rsid w:val="00B01F92"/>
    <w:rsid w:val="00B10034"/>
    <w:rsid w:val="00B114BB"/>
    <w:rsid w:val="00B20F44"/>
    <w:rsid w:val="00B22B80"/>
    <w:rsid w:val="00B253C0"/>
    <w:rsid w:val="00B25B7D"/>
    <w:rsid w:val="00B30F98"/>
    <w:rsid w:val="00B33577"/>
    <w:rsid w:val="00B3407D"/>
    <w:rsid w:val="00B36F4A"/>
    <w:rsid w:val="00B51C47"/>
    <w:rsid w:val="00B528E7"/>
    <w:rsid w:val="00B534BF"/>
    <w:rsid w:val="00B65B22"/>
    <w:rsid w:val="00B665EE"/>
    <w:rsid w:val="00B756B9"/>
    <w:rsid w:val="00B7607E"/>
    <w:rsid w:val="00B84F2C"/>
    <w:rsid w:val="00B92C48"/>
    <w:rsid w:val="00BA5E69"/>
    <w:rsid w:val="00BA7418"/>
    <w:rsid w:val="00BB3E13"/>
    <w:rsid w:val="00BB72E1"/>
    <w:rsid w:val="00BC672C"/>
    <w:rsid w:val="00BD0981"/>
    <w:rsid w:val="00BD25CF"/>
    <w:rsid w:val="00BD696E"/>
    <w:rsid w:val="00BE2EDC"/>
    <w:rsid w:val="00BF066D"/>
    <w:rsid w:val="00BF0853"/>
    <w:rsid w:val="00BF091D"/>
    <w:rsid w:val="00BF45D3"/>
    <w:rsid w:val="00C00E02"/>
    <w:rsid w:val="00C10FB3"/>
    <w:rsid w:val="00C14B1D"/>
    <w:rsid w:val="00C21CD0"/>
    <w:rsid w:val="00C229C9"/>
    <w:rsid w:val="00C26422"/>
    <w:rsid w:val="00C2781F"/>
    <w:rsid w:val="00C328CA"/>
    <w:rsid w:val="00C4195F"/>
    <w:rsid w:val="00C44861"/>
    <w:rsid w:val="00C46B98"/>
    <w:rsid w:val="00C50216"/>
    <w:rsid w:val="00C536C2"/>
    <w:rsid w:val="00C55850"/>
    <w:rsid w:val="00C57006"/>
    <w:rsid w:val="00C6454F"/>
    <w:rsid w:val="00C64735"/>
    <w:rsid w:val="00C64F45"/>
    <w:rsid w:val="00C66B70"/>
    <w:rsid w:val="00C67F8A"/>
    <w:rsid w:val="00C73C0B"/>
    <w:rsid w:val="00C74ACD"/>
    <w:rsid w:val="00C8012F"/>
    <w:rsid w:val="00C83232"/>
    <w:rsid w:val="00C83527"/>
    <w:rsid w:val="00C85E9B"/>
    <w:rsid w:val="00C86E2E"/>
    <w:rsid w:val="00C937F2"/>
    <w:rsid w:val="00CA0BA1"/>
    <w:rsid w:val="00CA3529"/>
    <w:rsid w:val="00CA50DE"/>
    <w:rsid w:val="00CB1A4F"/>
    <w:rsid w:val="00CB421F"/>
    <w:rsid w:val="00CB5E34"/>
    <w:rsid w:val="00CC2193"/>
    <w:rsid w:val="00CC7BF8"/>
    <w:rsid w:val="00CD2667"/>
    <w:rsid w:val="00CD3D88"/>
    <w:rsid w:val="00CD5402"/>
    <w:rsid w:val="00CE2B5E"/>
    <w:rsid w:val="00CF34C2"/>
    <w:rsid w:val="00CF44AE"/>
    <w:rsid w:val="00CF774C"/>
    <w:rsid w:val="00D007B9"/>
    <w:rsid w:val="00D02339"/>
    <w:rsid w:val="00D052D1"/>
    <w:rsid w:val="00D05DEE"/>
    <w:rsid w:val="00D3108D"/>
    <w:rsid w:val="00D320C6"/>
    <w:rsid w:val="00D35A50"/>
    <w:rsid w:val="00D36B2A"/>
    <w:rsid w:val="00D40A08"/>
    <w:rsid w:val="00D456E5"/>
    <w:rsid w:val="00D547E6"/>
    <w:rsid w:val="00D55B27"/>
    <w:rsid w:val="00D60F7F"/>
    <w:rsid w:val="00D74C7D"/>
    <w:rsid w:val="00D74CC0"/>
    <w:rsid w:val="00D75D4C"/>
    <w:rsid w:val="00D778D9"/>
    <w:rsid w:val="00DB07D5"/>
    <w:rsid w:val="00DB202D"/>
    <w:rsid w:val="00DB2FD2"/>
    <w:rsid w:val="00DB5C9A"/>
    <w:rsid w:val="00DB626A"/>
    <w:rsid w:val="00DB63F0"/>
    <w:rsid w:val="00DC1A58"/>
    <w:rsid w:val="00DC6611"/>
    <w:rsid w:val="00DC7407"/>
    <w:rsid w:val="00DC7510"/>
    <w:rsid w:val="00DD0651"/>
    <w:rsid w:val="00DD2D54"/>
    <w:rsid w:val="00DD68B5"/>
    <w:rsid w:val="00DE2D54"/>
    <w:rsid w:val="00DE2FFB"/>
    <w:rsid w:val="00DE3062"/>
    <w:rsid w:val="00DE4BF5"/>
    <w:rsid w:val="00DF38EC"/>
    <w:rsid w:val="00DF7D0C"/>
    <w:rsid w:val="00E15A4C"/>
    <w:rsid w:val="00E17DC4"/>
    <w:rsid w:val="00E24705"/>
    <w:rsid w:val="00E250C6"/>
    <w:rsid w:val="00E25A55"/>
    <w:rsid w:val="00E2773C"/>
    <w:rsid w:val="00E314FA"/>
    <w:rsid w:val="00E37A12"/>
    <w:rsid w:val="00E41F2C"/>
    <w:rsid w:val="00E466E7"/>
    <w:rsid w:val="00E51245"/>
    <w:rsid w:val="00E52231"/>
    <w:rsid w:val="00E541F5"/>
    <w:rsid w:val="00E54AAA"/>
    <w:rsid w:val="00E56701"/>
    <w:rsid w:val="00E56B24"/>
    <w:rsid w:val="00E578E8"/>
    <w:rsid w:val="00E62719"/>
    <w:rsid w:val="00E642CD"/>
    <w:rsid w:val="00E64A70"/>
    <w:rsid w:val="00E65475"/>
    <w:rsid w:val="00E6716D"/>
    <w:rsid w:val="00E73CB2"/>
    <w:rsid w:val="00E8326B"/>
    <w:rsid w:val="00E865B5"/>
    <w:rsid w:val="00E867D1"/>
    <w:rsid w:val="00E91351"/>
    <w:rsid w:val="00E93446"/>
    <w:rsid w:val="00E95AAB"/>
    <w:rsid w:val="00E97B62"/>
    <w:rsid w:val="00EA38AA"/>
    <w:rsid w:val="00EA3B02"/>
    <w:rsid w:val="00EA4512"/>
    <w:rsid w:val="00EB005C"/>
    <w:rsid w:val="00EB4BFA"/>
    <w:rsid w:val="00EB57A2"/>
    <w:rsid w:val="00EB595C"/>
    <w:rsid w:val="00EC489F"/>
    <w:rsid w:val="00EC5546"/>
    <w:rsid w:val="00EC7105"/>
    <w:rsid w:val="00EC7265"/>
    <w:rsid w:val="00ED076C"/>
    <w:rsid w:val="00ED0D02"/>
    <w:rsid w:val="00ED241B"/>
    <w:rsid w:val="00EE1326"/>
    <w:rsid w:val="00EE2C57"/>
    <w:rsid w:val="00EE7798"/>
    <w:rsid w:val="00EF37AE"/>
    <w:rsid w:val="00EF7349"/>
    <w:rsid w:val="00F033F7"/>
    <w:rsid w:val="00F11D5D"/>
    <w:rsid w:val="00F12D91"/>
    <w:rsid w:val="00F13B5A"/>
    <w:rsid w:val="00F140C5"/>
    <w:rsid w:val="00F16D56"/>
    <w:rsid w:val="00F2238D"/>
    <w:rsid w:val="00F34862"/>
    <w:rsid w:val="00F34C63"/>
    <w:rsid w:val="00F369AA"/>
    <w:rsid w:val="00F37BC5"/>
    <w:rsid w:val="00F42D40"/>
    <w:rsid w:val="00F50FF5"/>
    <w:rsid w:val="00F513F9"/>
    <w:rsid w:val="00F55845"/>
    <w:rsid w:val="00F56BE1"/>
    <w:rsid w:val="00F640DB"/>
    <w:rsid w:val="00F65E6E"/>
    <w:rsid w:val="00F66AF5"/>
    <w:rsid w:val="00F73D6D"/>
    <w:rsid w:val="00F8047B"/>
    <w:rsid w:val="00F813AB"/>
    <w:rsid w:val="00F86912"/>
    <w:rsid w:val="00F86F60"/>
    <w:rsid w:val="00F9078B"/>
    <w:rsid w:val="00F91E15"/>
    <w:rsid w:val="00F93963"/>
    <w:rsid w:val="00F947B4"/>
    <w:rsid w:val="00F94FD0"/>
    <w:rsid w:val="00F957AA"/>
    <w:rsid w:val="00F97535"/>
    <w:rsid w:val="00FA1B66"/>
    <w:rsid w:val="00FA2B78"/>
    <w:rsid w:val="00FA2F28"/>
    <w:rsid w:val="00FB25A8"/>
    <w:rsid w:val="00FB46D1"/>
    <w:rsid w:val="00FB48B5"/>
    <w:rsid w:val="00FB590F"/>
    <w:rsid w:val="00FB7AED"/>
    <w:rsid w:val="00FC0D5F"/>
    <w:rsid w:val="00FC40E9"/>
    <w:rsid w:val="00FC4ECF"/>
    <w:rsid w:val="00FC5DA0"/>
    <w:rsid w:val="00FD0A54"/>
    <w:rsid w:val="00FD1AB7"/>
    <w:rsid w:val="00FE2ED8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AF7388"/>
  <w15:docId w15:val="{D58268CE-38B4-47C5-9A18-455B0A3F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491D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2A047C"/>
    <w:pPr>
      <w:keepNext/>
      <w:keepLines/>
      <w:numPr>
        <w:numId w:val="17"/>
      </w:numPr>
      <w:spacing w:before="480" w:after="120"/>
      <w:ind w:left="720" w:hanging="7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A047C"/>
    <w:pPr>
      <w:numPr>
        <w:ilvl w:val="1"/>
      </w:numPr>
      <w:spacing w:before="280"/>
      <w:ind w:left="720" w:hanging="720"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A047C"/>
    <w:pPr>
      <w:keepNext/>
      <w:keepLines/>
      <w:numPr>
        <w:ilvl w:val="2"/>
        <w:numId w:val="17"/>
      </w:numPr>
      <w:spacing w:before="280"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310401"/>
    <w:pPr>
      <w:spacing w:before="26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10401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rsid w:val="00DF7D0C"/>
    <w:pPr>
      <w:contextualSpacing/>
    </w:pPr>
  </w:style>
  <w:style w:type="paragraph" w:styleId="Aufzhlungszeichen2">
    <w:name w:val="List Bullet 2"/>
    <w:basedOn w:val="Standard"/>
    <w:uiPriority w:val="99"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10401"/>
    <w:pPr>
      <w:numPr>
        <w:ilvl w:val="1"/>
      </w:numPr>
      <w:contextualSpacing/>
    </w:pPr>
    <w:rPr>
      <w:rFonts w:eastAsiaTheme="majorEastAsia" w:cstheme="majorBidi"/>
      <w:iCs/>
      <w:spacing w:val="15"/>
      <w:kern w:val="28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0401"/>
    <w:rPr>
      <w:rFonts w:ascii="Arial" w:eastAsiaTheme="majorEastAsia" w:hAnsi="Arial" w:cstheme="majorBidi"/>
      <w:iCs/>
      <w:spacing w:val="15"/>
      <w:kern w:val="28"/>
      <w:sz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A047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A047C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A047C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table" w:customStyle="1" w:styleId="TabellenrasterKopftabelle1">
    <w:name w:val="Tabellenraster Kopftabelle1"/>
    <w:basedOn w:val="NormaleTabelle"/>
    <w:next w:val="Tabellenraster"/>
    <w:uiPriority w:val="59"/>
    <w:rsid w:val="00796758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</w:style>
  <w:style w:type="character" w:styleId="Buchtitel">
    <w:name w:val="Book Title"/>
    <w:basedOn w:val="Absatz-Standardschriftart"/>
    <w:uiPriority w:val="33"/>
    <w:rsid w:val="008A3269"/>
    <w:rPr>
      <w:b/>
      <w:bCs/>
      <w:smallCaps/>
      <w:spacing w:val="5"/>
    </w:rPr>
  </w:style>
  <w:style w:type="paragraph" w:styleId="Textkrper">
    <w:name w:val="Body Text"/>
    <w:basedOn w:val="Standard"/>
    <w:link w:val="TextkrperZchn"/>
    <w:uiPriority w:val="1"/>
    <w:qFormat/>
    <w:rsid w:val="007637DA"/>
    <w:pPr>
      <w:widowControl w:val="0"/>
      <w:autoSpaceDE w:val="0"/>
      <w:autoSpaceDN w:val="0"/>
      <w:ind w:left="118"/>
    </w:pPr>
    <w:rPr>
      <w:rFonts w:ascii="Times New Roman" w:eastAsia="Times New Roman" w:hAnsi="Times New Roman" w:cs="Times New Roman"/>
      <w:sz w:val="21"/>
      <w:szCs w:val="21"/>
      <w:lang w:eastAsia="de-CH"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7637DA"/>
    <w:rPr>
      <w:rFonts w:ascii="Times New Roman" w:eastAsia="Times New Roman" w:hAnsi="Times New Roman" w:cs="Times New Roman"/>
      <w:sz w:val="21"/>
      <w:szCs w:val="21"/>
      <w:lang w:eastAsia="de-CH" w:bidi="de-CH"/>
    </w:rPr>
  </w:style>
  <w:style w:type="paragraph" w:styleId="StandardWeb">
    <w:name w:val="Normal (Web)"/>
    <w:basedOn w:val="Standard"/>
    <w:uiPriority w:val="99"/>
    <w:semiHidden/>
    <w:unhideWhenUsed/>
    <w:rsid w:val="004B24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2B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2B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2B7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2B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2B78"/>
    <w:rPr>
      <w:rFonts w:ascii="Arial" w:hAnsi="Arial"/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16733"/>
    <w:rPr>
      <w:color w:val="605E5C"/>
      <w:shd w:val="clear" w:color="auto" w:fill="E1DFDD"/>
    </w:rPr>
  </w:style>
  <w:style w:type="character" w:customStyle="1" w:styleId="Formatvorlage1">
    <w:name w:val="Formatvorlage1"/>
    <w:basedOn w:val="Absatz-Standardschriftart"/>
    <w:uiPriority w:val="1"/>
    <w:rsid w:val="004A69F4"/>
    <w:rPr>
      <w:sz w:val="18"/>
    </w:rPr>
  </w:style>
  <w:style w:type="character" w:customStyle="1" w:styleId="Formatvorlage2">
    <w:name w:val="Formatvorlage2"/>
    <w:basedOn w:val="Absatz-Standardschriftart"/>
    <w:uiPriority w:val="1"/>
    <w:rsid w:val="00DC7407"/>
    <w:rPr>
      <w:rFonts w:ascii="Arial" w:hAnsi="Arial"/>
      <w:color w:val="auto"/>
      <w:sz w:val="18"/>
    </w:rPr>
  </w:style>
  <w:style w:type="character" w:customStyle="1" w:styleId="Formatvorlage3">
    <w:name w:val="Formatvorlage3"/>
    <w:basedOn w:val="Absatz-Standardschriftart"/>
    <w:uiPriority w:val="1"/>
    <w:rsid w:val="00DC7407"/>
    <w:rPr>
      <w:rFonts w:ascii="Arial" w:hAnsi="Arial"/>
      <w:color w:val="auto"/>
      <w:sz w:val="18"/>
    </w:rPr>
  </w:style>
  <w:style w:type="character" w:customStyle="1" w:styleId="Formatvorlage4">
    <w:name w:val="Formatvorlage4"/>
    <w:basedOn w:val="Absatz-Standardschriftart"/>
    <w:uiPriority w:val="1"/>
    <w:rsid w:val="00DC7407"/>
    <w:rPr>
      <w:color w:val="auto"/>
    </w:rPr>
  </w:style>
  <w:style w:type="character" w:customStyle="1" w:styleId="Formatvorlage5">
    <w:name w:val="Formatvorlage5"/>
    <w:basedOn w:val="Absatz-Standardschriftart"/>
    <w:uiPriority w:val="1"/>
    <w:rsid w:val="00DC7407"/>
    <w:rPr>
      <w:color w:val="000000" w:themeColor="text1"/>
      <w:sz w:val="18"/>
    </w:rPr>
  </w:style>
  <w:style w:type="character" w:customStyle="1" w:styleId="Formatvorlage6">
    <w:name w:val="Formatvorlage6"/>
    <w:basedOn w:val="Absatz-Standardschriftart"/>
    <w:uiPriority w:val="1"/>
    <w:rsid w:val="00DC7407"/>
    <w:rPr>
      <w:color w:val="000000" w:themeColor="text1"/>
      <w:sz w:val="18"/>
    </w:rPr>
  </w:style>
  <w:style w:type="character" w:customStyle="1" w:styleId="Formatvorlage7">
    <w:name w:val="Formatvorlage7"/>
    <w:basedOn w:val="Absatz-Standardschriftart"/>
    <w:uiPriority w:val="1"/>
    <w:rsid w:val="001E7D79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efan.schoenenberger@fhnw.ch" TargetMode="External"/><Relationship Id="rId1" Type="http://schemas.openxmlformats.org/officeDocument/2006/relationships/hyperlink" Target="mailto:stefan.schoenenberger@fhnw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.schoenenberge\Documents\0_FHNW\00%20Admin\Vorlagen\PH-Aktennotiz_Konzept_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5909E19E4C4A9FAF98D1EC434B8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6C698-002C-40B2-B299-3A4FD19E5D91}"/>
      </w:docPartPr>
      <w:docPartBody>
        <w:p w:rsidR="007E2C10" w:rsidRDefault="00952334">
          <w:r w:rsidRPr="00C74ACD">
            <w:rPr>
              <w:rFonts w:cs="Arial"/>
              <w:b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2DC1E4FA2E3B44209B5DFC6DC1453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311EE-AC5C-4A83-A78F-52C992638104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ED1B6B88B8734935910F54FC14458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B1D37-A2C6-4BFC-8541-1D96E9F59825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A1D1AD4A87C14C54B69C701F7C273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C20F1-63F7-43D7-BD4E-4773885D5D51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074C09A17C8742669E949918362B95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09A11B-C638-4408-A9FD-FC9D47507139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0D03E16E8E0346C19384A23CB3D1B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A8EDF-54A3-4690-94A6-7F0CCACE60BA}"/>
      </w:docPartPr>
      <w:docPartBody>
        <w:p w:rsidR="007E2C10" w:rsidRDefault="00952334">
          <w:r w:rsidRPr="00C74ACD">
            <w:rPr>
              <w:rFonts w:cs="Arial"/>
              <w:b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B2751A63BC394B54B32BA3CBA7269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20F3D-1B32-4556-AC7A-DFF265457F78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10144CBAA0DC41769F8ED3ED5F97D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338EB-194E-430C-824A-B997F78C1013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29422D9FE8524865A24BE664923AB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C76C1-45BF-4A17-BC93-49614FBA2B62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2E33557D31A14BD1ADBE3FD63F502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F85D8-FA8D-46D7-8350-C54EFA7FAFEE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6ADACC0033BA432BB094C42D209AB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0CF29E-9DEF-4F4C-BC66-4400DB771F4F}"/>
      </w:docPartPr>
      <w:docPartBody>
        <w:p w:rsidR="007E2C10" w:rsidRDefault="00952334">
          <w:r w:rsidRPr="00C74ACD">
            <w:rPr>
              <w:rFonts w:cs="Arial"/>
              <w:b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2053324752424C188DBDCD8BA7B974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E801B-C3A7-4365-AE59-8EF2100F6818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DDFFFB356E9041B684BAE989E4608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9438A-AA06-4C46-87D8-49A9F8C0AABD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387A47A7EA3946D59B7DF35D0575B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0EB11-D556-46DB-870C-6AC1D78DB3E7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EF7E42D2749A45A993E637FA7B2C0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B0583-EF63-42D8-AC32-8D10FFFAE179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70A03CDA48A546F1B53471B5473E8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2896D-F4B2-4B23-841E-5B4011C64080}"/>
      </w:docPartPr>
      <w:docPartBody>
        <w:p w:rsidR="007E2C10" w:rsidRDefault="00952334">
          <w:r w:rsidRPr="00C74ACD">
            <w:rPr>
              <w:rFonts w:cs="Arial"/>
              <w:b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B7A7B0CE06E14642813C4C4633073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5FF89-CB02-482E-9AE2-22523E607C1E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B94331E00B5D4B4F8200ED582B0AC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4CE41-4207-405E-AF73-22A2169E6A69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CC9E08D9D7E04A02BC1C31DAD5A22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DC3B2F-9037-4264-96D8-63A74772C961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F0419B54EF564AF088BF6232808D9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24892-E505-441C-8411-E51D7F34F9AC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A7A9570893D5422DB70AC1B59BC87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75545-A0C8-449C-8BB2-9E6852A6A137}"/>
      </w:docPartPr>
      <w:docPartBody>
        <w:p w:rsidR="007E2C10" w:rsidRDefault="00952334">
          <w:r w:rsidRPr="00C74ACD">
            <w:rPr>
              <w:rFonts w:cs="Arial"/>
              <w:b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80B82260532E4A66B455DB22ED96F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21CA03-29E2-4D11-9548-DDD60E47B6E3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E9C672A42B024248B2BB09E2FAA298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70269-620E-4AD3-888A-0FFA7C36A50E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D5EC232E7A224CA5B025FF30C79BBA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059BD-6E1E-415B-AFC8-8D02C49F20D4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4AD9471696D742E2A9F2B3D4E4042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718FE-FCF0-4276-B342-2555B52606BB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7AF63CF26172463FA2DE4D3AB64E3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ADCBA-BC83-4AEE-B03D-13B3F6C0599F}"/>
      </w:docPartPr>
      <w:docPartBody>
        <w:p w:rsidR="007E2C10" w:rsidRDefault="00952334">
          <w:r w:rsidRPr="00C74ACD">
            <w:rPr>
              <w:rFonts w:cs="Arial"/>
              <w:b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4369FF46CAA443ECB2CA2AC6960CE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DB5BD0-84C7-41D0-9F89-204B44814D62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09693F93ABE44AE2BABE47027C797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F4755-0285-4951-B8A7-103E138BB20A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6FB00AAD73E04598853A95E8D9693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A1962-DCE8-46D3-9C1F-C0B9D2D1F9D2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F5B5653FBEBE4A419AAEB4B1B5A95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B5DC1-4D55-4AD2-9627-4F1ACC69E58D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5F335E0D329142AEA5A101D051771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7BD2E-38A0-4C88-8EBD-A2C8D795BFA8}"/>
      </w:docPartPr>
      <w:docPartBody>
        <w:p w:rsidR="007E2C10" w:rsidRDefault="00952334">
          <w:r w:rsidRPr="00C74ACD">
            <w:rPr>
              <w:rFonts w:cs="Arial"/>
              <w:b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D18C336055934512BF65399F40190A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43970-22BF-4296-AA1C-0DA9A06D661A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F1730F0E15DA4942A9680AAC50F4B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D3785-9488-467F-80E3-0221D2E21511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88A67FA2708E421CB5211DB6D6531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2C40B-72DE-4239-A518-79002A4AE8AB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267C36747162425C9FDF0B4F96B04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5F4381-6C95-487A-AA67-75C4E97F15AE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223B492542824D69A3FE832619A13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CFFF8-AEFA-4CA9-AB7F-6F268DD09B36}"/>
      </w:docPartPr>
      <w:docPartBody>
        <w:p w:rsidR="007E2C10" w:rsidRDefault="00952334">
          <w:r w:rsidRPr="00C74ACD">
            <w:rPr>
              <w:rFonts w:cs="Arial"/>
              <w:b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CA71F1AC58B64C099A2DE24D2017C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C5F6B-F979-4D2B-ABC1-9053C98674EA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182A711BFBD449E2926093BF7CFE6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3A65D-EB98-4FD7-B0E2-C38AEED55A5E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10671C94EFEF4557B67C944E08793B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07913-ADDC-47E8-A895-8960729E3B5C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D8F27DDEE2C249A7A592ECB11C931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BA4AC-B93E-4409-A462-2530993238D6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D9BBD3A33B634A7D929CD8AC23F9F2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899C9-3CDF-457E-A3DA-949802ACA81E}"/>
      </w:docPartPr>
      <w:docPartBody>
        <w:p w:rsidR="007E2C10" w:rsidRDefault="00952334">
          <w:r w:rsidRPr="00C74ACD">
            <w:rPr>
              <w:rFonts w:cs="Arial"/>
              <w:b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69CD554EE6EF469BBAC0832A55C34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38F3B-72A2-4EF3-B7F1-5448C7905370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53443C12E35944A580D82D705CCCF4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7C00D-A3DE-4AA0-813F-BA38FE9A3F00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2F1E01A3637E40FEA81DD17238F93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A0B72-E395-4EB6-80B6-ADDE2D625038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3C3ADCE245F7425D8D50BF3061200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32F107-7614-4858-85C2-E79FB85BA740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D9EF7811512540CC8E76ABD61E5294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D17B8-E483-4148-AB10-D66B167969FA}"/>
      </w:docPartPr>
      <w:docPartBody>
        <w:p w:rsidR="007E2C10" w:rsidRDefault="00952334">
          <w:r w:rsidRPr="00C74ACD">
            <w:rPr>
              <w:rFonts w:cs="Arial"/>
              <w:b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CEA01AF620EB4F32A73A82424B490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34575-4BD5-4A2C-B7B1-B077C965F141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592EFB5A1BBD4B84B023E71B13A73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9C6E8-A8F9-48A0-AEA2-F38BEFAA837E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CF723BDB79F04F9098F492434727E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9832E-91F0-4473-8DEB-77E59742FC70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EA490D0FABED4401B0784E7C5478CD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F4AD4-8FAF-4C76-9DFB-053F7B1674ED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3DA3E79BFCD9438F8249769725C93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169F5-AD2A-44CA-A6A5-7C5F1525D35A}"/>
      </w:docPartPr>
      <w:docPartBody>
        <w:p w:rsidR="00C66988" w:rsidRDefault="00952334">
          <w:r w:rsidRPr="00B46649">
            <w:rPr>
              <w:color w:val="808080" w:themeColor="background1" w:themeShade="80"/>
              <w:sz w:val="18"/>
            </w:rPr>
            <w:t>Welche</w:t>
          </w:r>
          <w:r>
            <w:rPr>
              <w:sz w:val="18"/>
            </w:rPr>
            <w:t xml:space="preserve"> </w:t>
          </w:r>
          <w:r>
            <w:rPr>
              <w:rStyle w:val="Platzhaltertext"/>
              <w:color w:val="808080" w:themeColor="background1" w:themeShade="80"/>
              <w:sz w:val="18"/>
            </w:rPr>
            <w:t>Kompetenz bzw. welche Kompetenzen werden aufgebaut?</w:t>
          </w:r>
        </w:p>
      </w:docPartBody>
    </w:docPart>
    <w:docPart>
      <w:docPartPr>
        <w:name w:val="B57D1F9752B546E3BDD18D5E934AB4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03B2E-EACE-4C48-A294-989FEEDE9665}"/>
      </w:docPartPr>
      <w:docPartBody>
        <w:p w:rsidR="00C66988" w:rsidRDefault="00952334">
          <w:r>
            <w:rPr>
              <w:rStyle w:val="Platzhaltertext"/>
              <w:color w:val="808080" w:themeColor="background1" w:themeShade="80"/>
              <w:sz w:val="18"/>
            </w:rPr>
            <w:t>…</w:t>
          </w:r>
        </w:p>
      </w:docPartBody>
    </w:docPart>
    <w:docPart>
      <w:docPartPr>
        <w:name w:val="CA71F8A728204407B654494A45A0F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1C1342-DDC8-48FC-85ED-69DD3A3F5522}"/>
      </w:docPartPr>
      <w:docPartBody>
        <w:p w:rsidR="00C66988" w:rsidRDefault="00952334">
          <w:r>
            <w:rPr>
              <w:rStyle w:val="Platzhaltertext"/>
              <w:color w:val="808080" w:themeColor="background1" w:themeShade="80"/>
              <w:sz w:val="18"/>
            </w:rPr>
            <w:t>…</w:t>
          </w:r>
        </w:p>
      </w:docPartBody>
    </w:docPart>
    <w:docPart>
      <w:docPartPr>
        <w:name w:val="FF40821DF10047E9B3F18C9C58538E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7D95F-4F69-4F4C-AC33-1E6DFF52F20C}"/>
      </w:docPartPr>
      <w:docPartBody>
        <w:p w:rsidR="00952334" w:rsidRDefault="00952334">
          <w:r w:rsidRPr="00C74ACD">
            <w:rPr>
              <w:rFonts w:cs="Arial"/>
              <w:b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294F1D0ABE6945FA8AB593FB56ED93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3EB18-1E6E-4048-87BB-9C30CDBA4C38}"/>
      </w:docPartPr>
      <w:docPartBody>
        <w:p w:rsidR="00952334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9EAE486713D34D67A393A39434D58B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92A93-A68F-45CF-8096-5B4C42918EC7}"/>
      </w:docPartPr>
      <w:docPartBody>
        <w:p w:rsidR="00952334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2671A779F11A4851BB6F42218347E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82A07-DE52-4BED-B2F9-FF43E80750DE}"/>
      </w:docPartPr>
      <w:docPartBody>
        <w:p w:rsidR="00952334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13465B21F4574DCD92CBF9F9A53AD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14A4A-C624-4A39-9A35-82469FBC7A10}"/>
      </w:docPartPr>
      <w:docPartBody>
        <w:p w:rsidR="00952334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8F213C681EAC4544A18FD94FE1200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1D7C8-050B-4CCB-B7CC-28CFD39F45DF}"/>
      </w:docPartPr>
      <w:docPartBody>
        <w:p w:rsidR="00952334" w:rsidRDefault="00952334">
          <w:r w:rsidRPr="00C74ACD">
            <w:rPr>
              <w:rFonts w:cs="Arial"/>
              <w:b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DF84189B554A4BE98C0A1CFAD025E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E666F-FCBE-4285-8863-B050729E4777}"/>
      </w:docPartPr>
      <w:docPartBody>
        <w:p w:rsidR="00952334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DB05808242B04E9CA618B51803FCD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9976B-5F19-438C-953D-2BE89EF39BBC}"/>
      </w:docPartPr>
      <w:docPartBody>
        <w:p w:rsidR="00952334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DB39035C56754429BE75E53DA927B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2CC54-5A02-4F1B-ABFA-600FAA49A9DD}"/>
      </w:docPartPr>
      <w:docPartBody>
        <w:p w:rsidR="00952334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109582B77FE54C3A884A7FC973456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8BF95-FD23-4B8D-8776-F82DAC6B557F}"/>
      </w:docPartPr>
      <w:docPartBody>
        <w:p w:rsidR="00952334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47CEB"/>
    <w:multiLevelType w:val="multilevel"/>
    <w:tmpl w:val="21925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AAF0A86"/>
    <w:multiLevelType w:val="multilevel"/>
    <w:tmpl w:val="CE44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EAF0E87"/>
    <w:multiLevelType w:val="multilevel"/>
    <w:tmpl w:val="FDC4E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2CE11D4"/>
    <w:multiLevelType w:val="multilevel"/>
    <w:tmpl w:val="35520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C730CBB"/>
    <w:multiLevelType w:val="multilevel"/>
    <w:tmpl w:val="044A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0D548C5"/>
    <w:multiLevelType w:val="multilevel"/>
    <w:tmpl w:val="F648B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C9"/>
    <w:rsid w:val="00014C41"/>
    <w:rsid w:val="0006055A"/>
    <w:rsid w:val="00061486"/>
    <w:rsid w:val="000641C4"/>
    <w:rsid w:val="00073D8A"/>
    <w:rsid w:val="00164473"/>
    <w:rsid w:val="001F1026"/>
    <w:rsid w:val="002155BE"/>
    <w:rsid w:val="00241256"/>
    <w:rsid w:val="0025129F"/>
    <w:rsid w:val="002850BE"/>
    <w:rsid w:val="002A15C4"/>
    <w:rsid w:val="002A1617"/>
    <w:rsid w:val="00310755"/>
    <w:rsid w:val="003E5642"/>
    <w:rsid w:val="00425E9B"/>
    <w:rsid w:val="00451E21"/>
    <w:rsid w:val="00467022"/>
    <w:rsid w:val="005008FF"/>
    <w:rsid w:val="00562E06"/>
    <w:rsid w:val="006023FA"/>
    <w:rsid w:val="006146F0"/>
    <w:rsid w:val="006534F0"/>
    <w:rsid w:val="00682512"/>
    <w:rsid w:val="006B36E8"/>
    <w:rsid w:val="006D612A"/>
    <w:rsid w:val="006E72D3"/>
    <w:rsid w:val="00703705"/>
    <w:rsid w:val="007E2C10"/>
    <w:rsid w:val="008A36F8"/>
    <w:rsid w:val="008F473C"/>
    <w:rsid w:val="009217BE"/>
    <w:rsid w:val="00952334"/>
    <w:rsid w:val="00A57E02"/>
    <w:rsid w:val="00A65906"/>
    <w:rsid w:val="00B97A3C"/>
    <w:rsid w:val="00BA7D42"/>
    <w:rsid w:val="00BD67D7"/>
    <w:rsid w:val="00C66988"/>
    <w:rsid w:val="00CA31D1"/>
    <w:rsid w:val="00CB2535"/>
    <w:rsid w:val="00CB4DE8"/>
    <w:rsid w:val="00CB5AB3"/>
    <w:rsid w:val="00D04DDC"/>
    <w:rsid w:val="00D758C9"/>
    <w:rsid w:val="00DD725C"/>
    <w:rsid w:val="00E32DF8"/>
    <w:rsid w:val="00EC7892"/>
    <w:rsid w:val="00ED1CD4"/>
    <w:rsid w:val="00EE0B96"/>
    <w:rsid w:val="00F47DBF"/>
    <w:rsid w:val="00F8760D"/>
    <w:rsid w:val="00FA302E"/>
    <w:rsid w:val="00FC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2334"/>
    <w:rPr>
      <w:color w:val="808080"/>
    </w:rPr>
  </w:style>
  <w:style w:type="paragraph" w:styleId="Anrede">
    <w:name w:val="Salutation"/>
    <w:basedOn w:val="Standard"/>
    <w:next w:val="Standard"/>
    <w:link w:val="AnredeZchn"/>
    <w:uiPriority w:val="99"/>
    <w:rsid w:val="00ED1CD4"/>
    <w:pPr>
      <w:spacing w:before="260" w:after="260" w:line="240" w:lineRule="auto"/>
    </w:pPr>
    <w:rPr>
      <w:rFonts w:ascii="Arial" w:eastAsiaTheme="minorHAnsi" w:hAnsi="Arial"/>
      <w:lang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ED1CD4"/>
    <w:rPr>
      <w:rFonts w:ascii="Arial" w:eastAsiaTheme="minorHAnsi" w:hAnsi="Arial"/>
      <w:lang w:eastAsia="en-US"/>
    </w:rPr>
  </w:style>
  <w:style w:type="paragraph" w:styleId="Listenabsatz">
    <w:name w:val="List Paragraph"/>
    <w:basedOn w:val="Standard"/>
    <w:uiPriority w:val="34"/>
    <w:rsid w:val="00241256"/>
    <w:pPr>
      <w:numPr>
        <w:numId w:val="2"/>
      </w:num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764BFD121A654BAFEE3F0D30D09696" ma:contentTypeVersion="4" ma:contentTypeDescription="Ein neues Dokument erstellen." ma:contentTypeScope="" ma:versionID="f0b21a448d18db25e00af343419af742">
  <xsd:schema xmlns:xsd="http://www.w3.org/2001/XMLSchema" xmlns:xs="http://www.w3.org/2001/XMLSchema" xmlns:p="http://schemas.microsoft.com/office/2006/metadata/properties" xmlns:ns2="69e60002-4b69-4aad-9e3a-e3a9db2b0f4f" targetNamespace="http://schemas.microsoft.com/office/2006/metadata/properties" ma:root="true" ma:fieldsID="a976930b042ac8693047c70f2498f757" ns2:_="">
    <xsd:import namespace="69e60002-4b69-4aad-9e3a-e3a9db2b0f4f"/>
    <xsd:element name="properties">
      <xsd:complexType>
        <xsd:sequence>
          <xsd:element name="documentManagement">
            <xsd:complexType>
              <xsd:all>
                <xsd:element ref="ns2:Vorlage"/>
                <xsd:element ref="ns2:Sprache" minOccurs="0"/>
                <xsd:element ref="ns2:Format" minOccurs="0"/>
                <xsd:element ref="ns2:Organisation_x0020__x002f__x0020_Hochschul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60002-4b69-4aad-9e3a-e3a9db2b0f4f" elementFormDefault="qualified">
    <xsd:import namespace="http://schemas.microsoft.com/office/2006/documentManagement/types"/>
    <xsd:import namespace="http://schemas.microsoft.com/office/infopath/2007/PartnerControls"/>
    <xsd:element name="Vorlage" ma:index="8" ma:displayName="Vorlagetyp" ma:format="Dropdown" ma:internalName="Vorlage">
      <xsd:simpleType>
        <xsd:restriction base="dms:Choice">
          <xsd:enumeration value="Brief"/>
          <xsd:enumeration value="Bericht"/>
          <xsd:enumeration value="A4-Sitzungseinladung"/>
          <xsd:enumeration value="A4-Sitzungsprotokoll"/>
          <xsd:enumeration value="Führungsdokument"/>
          <xsd:enumeration value="Power Point"/>
          <xsd:enumeration value="Aktennotiz"/>
          <xsd:enumeration value="Direktionsgeschäft"/>
          <xsd:enumeration value="Normal-Vorlage (leeres Dokument)"/>
          <xsd:enumeration value="E-Mail-Signatur"/>
        </xsd:restriction>
      </xsd:simpleType>
    </xsd:element>
    <xsd:element name="Sprache" ma:index="9" nillable="true" ma:displayName="Sprache" ma:format="Dropdown" ma:internalName="Sprache">
      <xsd:simpleType>
        <xsd:restriction base="dms:Choice">
          <xsd:enumeration value="Deutsch"/>
          <xsd:enumeration value="Englisch"/>
        </xsd:restriction>
      </xsd:simpleType>
    </xsd:element>
    <xsd:element name="Format" ma:index="10" nillable="true" ma:displayName="Format" ma:format="Dropdown" ma:internalName="Format">
      <xsd:simpleType>
        <xsd:restriction base="dms:Choice">
          <xsd:enumeration value="kurz"/>
          <xsd:enumeration value="lang"/>
        </xsd:restriction>
      </xsd:simpleType>
    </xsd:element>
    <xsd:element name="Organisation_x0020__x002f__x0020_Hochschule" ma:index="11" ma:displayName="Organisation / Hochschule" ma:format="Dropdown" ma:internalName="Organisation_x0020__x002f__x0020_Hochschule">
      <xsd:simpleType>
        <xsd:restriction base="dms:Choice">
          <xsd:enumeration value="FHNW"/>
          <xsd:enumeration value="APS"/>
          <xsd:enumeration value="HABG"/>
          <xsd:enumeration value="HGK"/>
          <xsd:enumeration value="HLS"/>
          <xsd:enumeration value="HSA"/>
          <xsd:enumeration value="HT"/>
          <xsd:enumeration value="HSW"/>
          <xsd:enumeration value="PH"/>
          <xsd:enumeration value="SE"/>
          <xsd:enumeration value="MHS"/>
          <xsd:enumeration value="HSM"/>
          <xsd:enumeration value="SCB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69e60002-4b69-4aad-9e3a-e3a9db2b0f4f">Deutsch</Sprache>
    <Format xmlns="69e60002-4b69-4aad-9e3a-e3a9db2b0f4f" xsi:nil="true"/>
    <Organisation_x0020__x002f__x0020_Hochschule xmlns="69e60002-4b69-4aad-9e3a-e3a9db2b0f4f">PH</Organisation_x0020__x002f__x0020_Hochschule>
    <Vorlage xmlns="69e60002-4b69-4aad-9e3a-e3a9db2b0f4f">Aktennotiz</Vorlage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D5033E-1C78-4B14-A327-9402D0F38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BDF92E-3646-4E8B-911B-D9F4F75708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4B2ECB-263D-4817-85F9-FA647B7FC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60002-4b69-4aad-9e3a-e3a9db2b0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904EBE-DA97-4D0C-BDEE-C57326815B91}">
  <ds:schemaRefs>
    <ds:schemaRef ds:uri="http://schemas.microsoft.com/office/2006/metadata/properties"/>
    <ds:schemaRef ds:uri="http://schemas.microsoft.com/office/infopath/2007/PartnerControls"/>
    <ds:schemaRef ds:uri="69e60002-4b69-4aad-9e3a-e3a9db2b0f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C:\Users\stefan.schoenenberge\Documents\0_FHNW\00 Admin\Vorlagen\PH-Aktennotiz_Konzept_2016.dotx</Template>
  <TotalTime>0</TotalTime>
  <Pages>3</Pages>
  <Words>95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Fachhochschule Nordwestschweiz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Schönenberger Stefan</dc:creator>
  <cp:lastModifiedBy>Schmid Emanuel</cp:lastModifiedBy>
  <cp:revision>3</cp:revision>
  <cp:lastPrinted>2020-10-29T15:34:00Z</cp:lastPrinted>
  <dcterms:created xsi:type="dcterms:W3CDTF">2020-12-05T09:41:00Z</dcterms:created>
  <dcterms:modified xsi:type="dcterms:W3CDTF">2021-10-26T15:07:00Z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0x010100AC764BFD121A654BAFEE3F0D30D09696</vt:lpwstr>
  </property>
</Properties>
</file>