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0515B" w14:textId="4B7FC71A" w:rsidR="009320FA" w:rsidRDefault="00EC6716" w:rsidP="009320FA">
      <w:pPr>
        <w:pStyle w:val="Textkrper"/>
        <w:ind w:left="0"/>
        <w:jc w:val="both"/>
        <w:rPr>
          <w:rFonts w:eastAsiaTheme="minorHAnsi"/>
          <w:sz w:val="20"/>
          <w:szCs w:val="20"/>
          <w:lang w:val="de-CH"/>
        </w:rPr>
      </w:pPr>
      <w:commentRangeStart w:id="0"/>
      <w:r w:rsidRPr="009D1467">
        <w:rPr>
          <w:rFonts w:eastAsiaTheme="minorHAnsi"/>
          <w:sz w:val="20"/>
          <w:szCs w:val="20"/>
          <w:lang w:val="de-CH"/>
        </w:rPr>
        <w:t>Ort, Datum</w:t>
      </w:r>
      <w:commentRangeEnd w:id="0"/>
      <w:r w:rsidR="009E26D3">
        <w:rPr>
          <w:rStyle w:val="Kommentarzeichen"/>
          <w:rFonts w:eastAsiaTheme="minorHAnsi"/>
          <w:lang w:val="de-CH"/>
        </w:rPr>
        <w:commentReference w:id="0"/>
      </w:r>
    </w:p>
    <w:p w14:paraId="19CA1CF5" w14:textId="77777777" w:rsidR="009320FA" w:rsidRDefault="009320FA" w:rsidP="009320FA">
      <w:pPr>
        <w:pStyle w:val="Textkrper"/>
        <w:ind w:left="0"/>
        <w:jc w:val="both"/>
        <w:rPr>
          <w:rFonts w:eastAsiaTheme="minorHAnsi"/>
          <w:sz w:val="20"/>
          <w:szCs w:val="20"/>
          <w:lang w:val="de-CH"/>
        </w:rPr>
      </w:pPr>
    </w:p>
    <w:p w14:paraId="463ADA29" w14:textId="77777777" w:rsidR="009320FA" w:rsidRDefault="009320FA" w:rsidP="009320FA">
      <w:pPr>
        <w:pStyle w:val="Textkrper"/>
        <w:ind w:left="0"/>
        <w:jc w:val="both"/>
        <w:rPr>
          <w:rFonts w:eastAsiaTheme="minorHAnsi"/>
          <w:sz w:val="20"/>
          <w:szCs w:val="20"/>
          <w:lang w:val="de-CH"/>
        </w:rPr>
      </w:pPr>
    </w:p>
    <w:p w14:paraId="6E18DB42" w14:textId="77777777" w:rsidR="00FF42B6" w:rsidRDefault="00FF42B6" w:rsidP="009320FA">
      <w:pPr>
        <w:pStyle w:val="Textkrper"/>
        <w:ind w:left="0"/>
        <w:jc w:val="both"/>
        <w:rPr>
          <w:rFonts w:eastAsiaTheme="minorHAnsi"/>
          <w:sz w:val="20"/>
          <w:szCs w:val="20"/>
          <w:lang w:val="de-CH"/>
        </w:rPr>
      </w:pPr>
    </w:p>
    <w:p w14:paraId="0D83B312" w14:textId="165716CD" w:rsidR="009320FA" w:rsidRPr="00380EFC" w:rsidRDefault="009320FA" w:rsidP="009320FA">
      <w:pPr>
        <w:pStyle w:val="Textkrper"/>
        <w:ind w:left="0"/>
        <w:jc w:val="both"/>
        <w:rPr>
          <w:rFonts w:eastAsiaTheme="minorHAnsi"/>
          <w:b/>
          <w:sz w:val="32"/>
          <w:szCs w:val="20"/>
          <w:lang w:val="de-CH"/>
        </w:rPr>
      </w:pPr>
      <w:r w:rsidRPr="00380EFC">
        <w:rPr>
          <w:rFonts w:eastAsiaTheme="minorHAnsi"/>
          <w:b/>
          <w:sz w:val="32"/>
          <w:szCs w:val="20"/>
          <w:lang w:val="de-CH"/>
        </w:rPr>
        <w:t>Information über die Aufzeichnung personenbezogener Daten und Einverständniserklärung</w:t>
      </w:r>
    </w:p>
    <w:p w14:paraId="1D10275C" w14:textId="77777777" w:rsidR="009320FA" w:rsidRPr="00265AFA" w:rsidRDefault="009320FA" w:rsidP="00CC7DC0">
      <w:pPr>
        <w:pStyle w:val="Textkrper"/>
        <w:ind w:left="0"/>
        <w:jc w:val="both"/>
        <w:rPr>
          <w:rFonts w:eastAsiaTheme="minorHAnsi"/>
          <w:sz w:val="20"/>
          <w:szCs w:val="20"/>
          <w:lang w:val="de-CH"/>
        </w:rPr>
      </w:pPr>
    </w:p>
    <w:p w14:paraId="05FCD9A8" w14:textId="77777777" w:rsidR="00FF42B6" w:rsidRPr="00FF42B6" w:rsidRDefault="00FF42B6" w:rsidP="00FF42B6"/>
    <w:p w14:paraId="1B802A3A" w14:textId="1EE0BE3A" w:rsidR="004A2C5E" w:rsidRPr="00265AFA" w:rsidRDefault="004A2C5E" w:rsidP="004A2C5E">
      <w:pPr>
        <w:rPr>
          <w:sz w:val="20"/>
          <w:szCs w:val="20"/>
        </w:rPr>
      </w:pPr>
    </w:p>
    <w:p w14:paraId="2EEE71AA" w14:textId="5732BC52" w:rsidR="004A2C5E" w:rsidRPr="00265AFA" w:rsidRDefault="004A2C5E" w:rsidP="004A2C5E">
      <w:pPr>
        <w:rPr>
          <w:sz w:val="20"/>
          <w:szCs w:val="20"/>
        </w:rPr>
      </w:pPr>
      <w:r w:rsidRPr="00265AFA">
        <w:rPr>
          <w:sz w:val="20"/>
          <w:szCs w:val="20"/>
        </w:rPr>
        <w:t>Liebe Schülerin</w:t>
      </w:r>
    </w:p>
    <w:p w14:paraId="48F8B707" w14:textId="0241DF9F" w:rsidR="004A2C5E" w:rsidRPr="00265AFA" w:rsidRDefault="004A2C5E" w:rsidP="004A2C5E">
      <w:pPr>
        <w:rPr>
          <w:sz w:val="20"/>
          <w:szCs w:val="20"/>
        </w:rPr>
      </w:pPr>
      <w:r w:rsidRPr="00265AFA">
        <w:rPr>
          <w:sz w:val="20"/>
          <w:szCs w:val="20"/>
        </w:rPr>
        <w:t>Lieber Schüler</w:t>
      </w:r>
    </w:p>
    <w:p w14:paraId="773DC9C5" w14:textId="43A08054" w:rsidR="00CC7DC0" w:rsidRPr="00265AFA" w:rsidRDefault="00CC7DC0" w:rsidP="00CC7DC0">
      <w:pPr>
        <w:rPr>
          <w:sz w:val="20"/>
          <w:szCs w:val="20"/>
        </w:rPr>
      </w:pPr>
    </w:p>
    <w:p w14:paraId="7F67E1F7" w14:textId="77777777" w:rsidR="00CC7DC0" w:rsidRPr="00265AFA" w:rsidRDefault="00CC7DC0" w:rsidP="00CC7DC0">
      <w:pPr>
        <w:rPr>
          <w:sz w:val="20"/>
          <w:szCs w:val="20"/>
        </w:rPr>
      </w:pPr>
    </w:p>
    <w:p w14:paraId="06EC7DF4" w14:textId="2B266DE5" w:rsidR="007C2EFA" w:rsidRDefault="007C2EFA" w:rsidP="007C2EFA">
      <w:pPr>
        <w:pStyle w:val="Textkrper"/>
        <w:spacing w:line="276" w:lineRule="auto"/>
        <w:ind w:left="0" w:right="112"/>
        <w:jc w:val="both"/>
        <w:rPr>
          <w:rFonts w:cs="Arial"/>
          <w:sz w:val="20"/>
          <w:szCs w:val="20"/>
          <w:lang w:val="hr-HR"/>
        </w:rPr>
      </w:pPr>
      <w:r w:rsidRPr="00523F6B">
        <w:rPr>
          <w:rFonts w:cs="Arial"/>
          <w:sz w:val="20"/>
          <w:szCs w:val="20"/>
          <w:lang w:val="hr-HR"/>
        </w:rPr>
        <w:t xml:space="preserve">In Deiner </w:t>
      </w:r>
      <w:r>
        <w:rPr>
          <w:rFonts w:cs="Arial"/>
          <w:sz w:val="20"/>
          <w:szCs w:val="20"/>
          <w:lang w:val="hr-HR"/>
        </w:rPr>
        <w:t xml:space="preserve">Klasse </w:t>
      </w:r>
      <w:r w:rsidRPr="00523F6B">
        <w:rPr>
          <w:rFonts w:cs="Arial"/>
          <w:sz w:val="20"/>
          <w:szCs w:val="20"/>
          <w:lang w:val="hr-HR"/>
        </w:rPr>
        <w:t xml:space="preserve">unterrichtet ein Student/eine Studentin der Pädagogischen Hochschule </w:t>
      </w:r>
      <w:r>
        <w:rPr>
          <w:rFonts w:cs="Arial"/>
          <w:sz w:val="20"/>
          <w:szCs w:val="20"/>
          <w:lang w:val="hr-HR"/>
        </w:rPr>
        <w:t>der Fachhochschule Nordwestschweiz (PH FHNW)</w:t>
      </w:r>
      <w:r w:rsidRPr="00523F6B">
        <w:rPr>
          <w:rFonts w:cs="Arial"/>
          <w:sz w:val="20"/>
          <w:szCs w:val="20"/>
          <w:lang w:val="hr-HR"/>
        </w:rPr>
        <w:t xml:space="preserve">. </w:t>
      </w:r>
      <w:r>
        <w:rPr>
          <w:rFonts w:cs="Arial"/>
          <w:sz w:val="20"/>
          <w:szCs w:val="20"/>
          <w:lang w:val="hr-HR"/>
        </w:rPr>
        <w:t xml:space="preserve">Die Studierenden werden </w:t>
      </w:r>
      <w:r w:rsidRPr="00523F6B">
        <w:rPr>
          <w:rFonts w:cs="Arial"/>
          <w:sz w:val="20"/>
          <w:szCs w:val="20"/>
          <w:lang w:val="hr-HR"/>
        </w:rPr>
        <w:t xml:space="preserve">Teile des Unterrichts und ganze Lektionen auf Video oder </w:t>
      </w:r>
      <w:r>
        <w:rPr>
          <w:rFonts w:cs="Arial"/>
          <w:sz w:val="20"/>
          <w:szCs w:val="20"/>
          <w:lang w:val="hr-HR"/>
        </w:rPr>
        <w:t>Audio</w:t>
      </w:r>
      <w:r w:rsidRPr="00523F6B">
        <w:rPr>
          <w:rFonts w:cs="Arial"/>
          <w:sz w:val="20"/>
          <w:szCs w:val="20"/>
          <w:lang w:val="hr-HR"/>
        </w:rPr>
        <w:t xml:space="preserve"> </w:t>
      </w:r>
      <w:r>
        <w:rPr>
          <w:rFonts w:cs="Arial"/>
          <w:sz w:val="20"/>
          <w:szCs w:val="20"/>
          <w:lang w:val="hr-HR"/>
        </w:rPr>
        <w:t>aufzeichnen</w:t>
      </w:r>
      <w:r w:rsidRPr="00523F6B">
        <w:rPr>
          <w:rFonts w:cs="Arial"/>
          <w:sz w:val="20"/>
          <w:szCs w:val="20"/>
          <w:lang w:val="hr-HR"/>
        </w:rPr>
        <w:t xml:space="preserve">. Bei diesen Aufzeichnungen </w:t>
      </w:r>
      <w:r>
        <w:rPr>
          <w:rFonts w:cs="Arial"/>
          <w:sz w:val="20"/>
          <w:szCs w:val="20"/>
          <w:lang w:val="hr-HR"/>
        </w:rPr>
        <w:t>kann</w:t>
      </w:r>
      <w:r w:rsidRPr="00523F6B">
        <w:rPr>
          <w:rFonts w:cs="Arial"/>
          <w:sz w:val="20"/>
          <w:szCs w:val="20"/>
          <w:lang w:val="hr-HR"/>
        </w:rPr>
        <w:t xml:space="preserve"> </w:t>
      </w:r>
      <w:r>
        <w:rPr>
          <w:rFonts w:cs="Arial"/>
          <w:sz w:val="20"/>
          <w:szCs w:val="20"/>
          <w:lang w:val="hr-HR"/>
        </w:rPr>
        <w:t>es sein</w:t>
      </w:r>
      <w:r w:rsidRPr="00523F6B">
        <w:rPr>
          <w:rFonts w:cs="Arial"/>
          <w:sz w:val="20"/>
          <w:szCs w:val="20"/>
          <w:lang w:val="hr-HR"/>
        </w:rPr>
        <w:t>, dass Du aufg</w:t>
      </w:r>
      <w:r>
        <w:rPr>
          <w:rFonts w:cs="Arial"/>
          <w:sz w:val="20"/>
          <w:szCs w:val="20"/>
          <w:lang w:val="hr-HR"/>
        </w:rPr>
        <w:t>e</w:t>
      </w:r>
      <w:r w:rsidRPr="00523F6B">
        <w:rPr>
          <w:rFonts w:cs="Arial"/>
          <w:sz w:val="20"/>
          <w:szCs w:val="20"/>
          <w:lang w:val="hr-HR"/>
        </w:rPr>
        <w:t xml:space="preserve">nommen wirst. </w:t>
      </w:r>
    </w:p>
    <w:p w14:paraId="7C52B591" w14:textId="0C0C718B" w:rsidR="007C2EFA" w:rsidRDefault="007C2EFA" w:rsidP="007C2EFA">
      <w:pPr>
        <w:pStyle w:val="Textkrper"/>
        <w:spacing w:line="276" w:lineRule="auto"/>
        <w:ind w:left="0" w:right="112"/>
        <w:jc w:val="both"/>
        <w:rPr>
          <w:rFonts w:cs="Arial"/>
          <w:sz w:val="20"/>
          <w:szCs w:val="20"/>
          <w:lang w:val="hr-HR"/>
        </w:rPr>
      </w:pPr>
    </w:p>
    <w:p w14:paraId="6303B87E" w14:textId="77777777" w:rsidR="007C2EFA" w:rsidRDefault="007C2EFA" w:rsidP="007C2EFA">
      <w:pPr>
        <w:pStyle w:val="Textkrper"/>
        <w:spacing w:line="276" w:lineRule="auto"/>
        <w:ind w:left="0" w:right="112"/>
        <w:jc w:val="both"/>
        <w:rPr>
          <w:rFonts w:cs="Arial"/>
          <w:sz w:val="20"/>
          <w:szCs w:val="20"/>
          <w:lang w:val="hr-HR"/>
        </w:rPr>
      </w:pPr>
      <w:r w:rsidRPr="00F5237D">
        <w:rPr>
          <w:rFonts w:cs="Arial"/>
          <w:sz w:val="20"/>
          <w:szCs w:val="20"/>
          <w:lang w:val="hr-HR"/>
        </w:rPr>
        <w:t>Videoau</w:t>
      </w:r>
      <w:r>
        <w:rPr>
          <w:rFonts w:cs="Arial"/>
          <w:sz w:val="20"/>
          <w:szCs w:val="20"/>
          <w:lang w:val="hr-HR"/>
        </w:rPr>
        <w:t>fnahmen des Unterrichts sind an der PH FHNW ein wichtiges</w:t>
      </w:r>
      <w:r w:rsidRPr="00F5237D">
        <w:rPr>
          <w:rFonts w:cs="Arial"/>
          <w:sz w:val="20"/>
          <w:szCs w:val="20"/>
          <w:lang w:val="hr-HR"/>
        </w:rPr>
        <w:t xml:space="preserve"> Mittel, um </w:t>
      </w:r>
      <w:r>
        <w:rPr>
          <w:rFonts w:cs="Arial"/>
          <w:sz w:val="20"/>
          <w:szCs w:val="20"/>
          <w:lang w:val="hr-HR"/>
        </w:rPr>
        <w:t>den Verlauf des Unterrichts besser verstehen zu können und zu beurteilen</w:t>
      </w:r>
      <w:r w:rsidRPr="00F5237D">
        <w:rPr>
          <w:rFonts w:cs="Arial"/>
          <w:sz w:val="20"/>
          <w:szCs w:val="20"/>
          <w:lang w:val="hr-HR"/>
        </w:rPr>
        <w:t>.</w:t>
      </w:r>
      <w:r>
        <w:rPr>
          <w:rFonts w:cs="Arial"/>
          <w:sz w:val="20"/>
          <w:szCs w:val="20"/>
          <w:lang w:val="hr-HR"/>
        </w:rPr>
        <w:t xml:space="preserve"> Es geht darum, wie die Lehrperson unterrichtet und was sie besser machen könnte. Es geht also </w:t>
      </w:r>
      <w:r w:rsidRPr="00385605">
        <w:rPr>
          <w:rFonts w:cs="Arial"/>
          <w:b/>
          <w:sz w:val="20"/>
          <w:szCs w:val="20"/>
          <w:lang w:val="hr-HR"/>
        </w:rPr>
        <w:t>nicht</w:t>
      </w:r>
      <w:r>
        <w:rPr>
          <w:rFonts w:cs="Arial"/>
          <w:sz w:val="20"/>
          <w:szCs w:val="20"/>
          <w:lang w:val="hr-HR"/>
        </w:rPr>
        <w:t xml:space="preserve"> um Deine Leistungen. </w:t>
      </w:r>
    </w:p>
    <w:p w14:paraId="443C4AB8" w14:textId="77777777" w:rsidR="009C1B89" w:rsidRPr="00523F6B" w:rsidRDefault="009C1B89" w:rsidP="00792ADE">
      <w:pPr>
        <w:pStyle w:val="Textkrper"/>
        <w:spacing w:line="276" w:lineRule="auto"/>
        <w:ind w:left="0" w:right="112"/>
        <w:jc w:val="both"/>
        <w:rPr>
          <w:rFonts w:cs="Arial"/>
          <w:sz w:val="20"/>
          <w:szCs w:val="20"/>
          <w:lang w:val="hr-HR"/>
        </w:rPr>
      </w:pPr>
    </w:p>
    <w:p w14:paraId="2F552E81" w14:textId="1D641B9E" w:rsidR="007C2EFA" w:rsidRDefault="007C2EFA" w:rsidP="007C2EFA">
      <w:pPr>
        <w:pStyle w:val="Textkrper"/>
        <w:spacing w:line="276" w:lineRule="auto"/>
        <w:ind w:left="0" w:right="112"/>
        <w:jc w:val="both"/>
        <w:rPr>
          <w:rFonts w:cs="Arial"/>
          <w:sz w:val="20"/>
          <w:szCs w:val="20"/>
          <w:lang w:val="hr-HR"/>
        </w:rPr>
      </w:pPr>
      <w:r w:rsidRPr="00523F6B">
        <w:rPr>
          <w:rFonts w:cs="Arial"/>
          <w:sz w:val="20"/>
          <w:szCs w:val="20"/>
          <w:lang w:val="hr-HR"/>
        </w:rPr>
        <w:t xml:space="preserve">Uns ist der sorgfältige Umgang mit den Videos sehr wichtig. Deshalb erklären wir </w:t>
      </w:r>
      <w:r>
        <w:rPr>
          <w:rFonts w:cs="Arial"/>
          <w:sz w:val="20"/>
          <w:szCs w:val="20"/>
          <w:lang w:val="hr-HR"/>
        </w:rPr>
        <w:t>Dir</w:t>
      </w:r>
      <w:r w:rsidRPr="00523F6B">
        <w:rPr>
          <w:rFonts w:cs="Arial"/>
          <w:sz w:val="20"/>
          <w:szCs w:val="20"/>
          <w:lang w:val="hr-HR"/>
        </w:rPr>
        <w:t>, was damit geschieht</w:t>
      </w:r>
      <w:r>
        <w:rPr>
          <w:rFonts w:cs="Arial"/>
          <w:sz w:val="20"/>
          <w:szCs w:val="20"/>
          <w:lang w:val="hr-HR"/>
        </w:rPr>
        <w:t>:</w:t>
      </w:r>
    </w:p>
    <w:p w14:paraId="24843379" w14:textId="77777777" w:rsidR="007C2EFA" w:rsidRPr="00523F6B" w:rsidRDefault="007C2EFA" w:rsidP="007C2EFA">
      <w:pPr>
        <w:pStyle w:val="Textkrper"/>
        <w:spacing w:line="276" w:lineRule="auto"/>
        <w:ind w:left="0" w:right="112"/>
        <w:jc w:val="both"/>
        <w:rPr>
          <w:rFonts w:cs="Arial"/>
          <w:sz w:val="20"/>
          <w:szCs w:val="20"/>
          <w:lang w:val="hr-HR"/>
        </w:rPr>
      </w:pPr>
    </w:p>
    <w:p w14:paraId="42D4DEAC" w14:textId="14CD9EE3" w:rsidR="000D16BF" w:rsidRPr="00523F6B" w:rsidRDefault="00350C98" w:rsidP="00350C98">
      <w:pPr>
        <w:pStyle w:val="Textkrper"/>
        <w:spacing w:line="276" w:lineRule="auto"/>
        <w:ind w:left="0" w:right="112"/>
        <w:jc w:val="both"/>
        <w:rPr>
          <w:rFonts w:cs="Arial"/>
          <w:sz w:val="20"/>
          <w:szCs w:val="20"/>
          <w:lang w:val="hr-HR"/>
        </w:rPr>
      </w:pPr>
      <w:r>
        <w:rPr>
          <w:rFonts w:cs="Arial"/>
          <w:sz w:val="20"/>
          <w:szCs w:val="20"/>
          <w:lang w:val="hr-HR"/>
        </w:rPr>
        <w:t>Die Aufnahmen werden</w:t>
      </w:r>
      <w:r w:rsidR="000F512C">
        <w:rPr>
          <w:rFonts w:cs="Arial"/>
          <w:sz w:val="20"/>
          <w:szCs w:val="20"/>
          <w:lang w:val="hr-HR"/>
        </w:rPr>
        <w:t xml:space="preserve"> </w:t>
      </w:r>
      <w:r>
        <w:rPr>
          <w:rFonts w:cs="Arial"/>
          <w:sz w:val="20"/>
          <w:szCs w:val="20"/>
          <w:lang w:val="hr-HR"/>
        </w:rPr>
        <w:t>für einen Kurs an der Pädagogischen Hochschule verwendet. In dies</w:t>
      </w:r>
      <w:r w:rsidR="00B00B56">
        <w:rPr>
          <w:rFonts w:cs="Arial"/>
          <w:sz w:val="20"/>
          <w:szCs w:val="20"/>
          <w:lang w:val="hr-HR"/>
        </w:rPr>
        <w:t>em Kurs wird der Ver</w:t>
      </w:r>
      <w:r w:rsidR="00F56B05">
        <w:rPr>
          <w:rFonts w:cs="Arial"/>
          <w:sz w:val="20"/>
          <w:szCs w:val="20"/>
          <w:lang w:val="hr-HR"/>
        </w:rPr>
        <w:t xml:space="preserve">lauf des Unterrichts </w:t>
      </w:r>
      <w:r w:rsidR="000F512C">
        <w:rPr>
          <w:rFonts w:cs="Arial"/>
          <w:sz w:val="20"/>
          <w:szCs w:val="20"/>
          <w:lang w:val="hr-HR"/>
        </w:rPr>
        <w:t>mit anderen Studierenden und der Kursleitung</w:t>
      </w:r>
      <w:r w:rsidR="00F56B05">
        <w:rPr>
          <w:rFonts w:cs="Arial"/>
          <w:sz w:val="20"/>
          <w:szCs w:val="20"/>
          <w:lang w:val="hr-HR"/>
        </w:rPr>
        <w:t xml:space="preserve"> angeschaut und besprochen. </w:t>
      </w:r>
    </w:p>
    <w:p w14:paraId="448E04CC" w14:textId="544EC9B8" w:rsidR="0041110C" w:rsidRPr="00523F6B" w:rsidRDefault="0041110C" w:rsidP="00792ADE">
      <w:pPr>
        <w:pStyle w:val="Textkrper"/>
        <w:spacing w:line="276" w:lineRule="auto"/>
        <w:ind w:left="0" w:right="112"/>
        <w:jc w:val="both"/>
        <w:rPr>
          <w:rFonts w:cs="Arial"/>
          <w:sz w:val="20"/>
          <w:szCs w:val="20"/>
          <w:lang w:val="hr-HR"/>
        </w:rPr>
      </w:pPr>
    </w:p>
    <w:p w14:paraId="1649EDA8" w14:textId="57EE1D24" w:rsidR="00523F6B" w:rsidRPr="00523F6B" w:rsidRDefault="00523F6B" w:rsidP="00792ADE">
      <w:pPr>
        <w:pStyle w:val="Textkrper"/>
        <w:spacing w:line="280" w:lineRule="auto"/>
        <w:ind w:left="0" w:right="115"/>
        <w:jc w:val="both"/>
        <w:rPr>
          <w:rFonts w:cs="Arial"/>
          <w:sz w:val="20"/>
          <w:szCs w:val="20"/>
          <w:lang w:val="hr-HR"/>
        </w:rPr>
      </w:pPr>
      <w:r w:rsidRPr="00523F6B">
        <w:rPr>
          <w:rFonts w:cs="Arial"/>
          <w:sz w:val="20"/>
          <w:szCs w:val="20"/>
          <w:lang w:val="hr-HR"/>
        </w:rPr>
        <w:t xml:space="preserve">Die Aufnahmen werden </w:t>
      </w:r>
      <w:r w:rsidR="002620AE">
        <w:rPr>
          <w:rFonts w:cs="Arial"/>
          <w:sz w:val="20"/>
          <w:szCs w:val="20"/>
          <w:lang w:val="hr-HR"/>
        </w:rPr>
        <w:t>nach dem Abschluss des Kurses</w:t>
      </w:r>
      <w:r w:rsidRPr="00523F6B">
        <w:rPr>
          <w:rFonts w:cs="Arial"/>
          <w:sz w:val="20"/>
          <w:szCs w:val="20"/>
          <w:lang w:val="hr-HR"/>
        </w:rPr>
        <w:t xml:space="preserve"> wieder gelöscht. Die </w:t>
      </w:r>
      <w:r w:rsidR="005D20F8">
        <w:rPr>
          <w:rFonts w:cs="Arial"/>
          <w:sz w:val="20"/>
          <w:szCs w:val="20"/>
          <w:lang w:val="hr-HR"/>
        </w:rPr>
        <w:t>Studierenden und die Kursleitung stellen sicher</w:t>
      </w:r>
      <w:r w:rsidRPr="00523F6B">
        <w:rPr>
          <w:rFonts w:cs="Arial"/>
          <w:sz w:val="20"/>
          <w:szCs w:val="20"/>
          <w:lang w:val="hr-HR"/>
        </w:rPr>
        <w:t>, dass die Aufzeichnungen nur für den ange</w:t>
      </w:r>
      <w:r w:rsidR="000F512C">
        <w:rPr>
          <w:rFonts w:cs="Arial"/>
          <w:sz w:val="20"/>
          <w:szCs w:val="20"/>
          <w:lang w:val="hr-HR"/>
        </w:rPr>
        <w:t xml:space="preserve">gebenen Zweck verwendet </w:t>
      </w:r>
      <w:r w:rsidR="002E4E5D">
        <w:rPr>
          <w:rFonts w:cs="Arial"/>
          <w:sz w:val="20"/>
          <w:szCs w:val="20"/>
          <w:lang w:val="hr-HR"/>
        </w:rPr>
        <w:t xml:space="preserve">und anschliessend gelöscht </w:t>
      </w:r>
      <w:r w:rsidR="000F512C">
        <w:rPr>
          <w:rFonts w:cs="Arial"/>
          <w:sz w:val="20"/>
          <w:szCs w:val="20"/>
          <w:lang w:val="hr-HR"/>
        </w:rPr>
        <w:t>werden.</w:t>
      </w:r>
    </w:p>
    <w:p w14:paraId="01993A33" w14:textId="77777777" w:rsidR="00523F6B" w:rsidRPr="00523F6B" w:rsidRDefault="00523F6B" w:rsidP="00792ADE">
      <w:pPr>
        <w:pStyle w:val="Textkrper"/>
        <w:spacing w:line="280" w:lineRule="auto"/>
        <w:ind w:left="0" w:right="115"/>
        <w:jc w:val="both"/>
        <w:rPr>
          <w:rFonts w:cs="Arial"/>
          <w:sz w:val="20"/>
          <w:szCs w:val="20"/>
          <w:lang w:val="hr-HR"/>
        </w:rPr>
      </w:pPr>
    </w:p>
    <w:p w14:paraId="750C4F6B" w14:textId="5FB3B7F6" w:rsidR="00792ADE" w:rsidRPr="00523F6B" w:rsidRDefault="00792ADE" w:rsidP="00792ADE">
      <w:pPr>
        <w:pStyle w:val="Textkrper"/>
        <w:spacing w:line="280" w:lineRule="auto"/>
        <w:ind w:left="0" w:right="115"/>
        <w:jc w:val="both"/>
        <w:rPr>
          <w:rFonts w:cs="Arial"/>
          <w:sz w:val="20"/>
          <w:szCs w:val="20"/>
          <w:lang w:val="hr-HR"/>
        </w:rPr>
      </w:pPr>
      <w:r w:rsidRPr="00523F6B">
        <w:rPr>
          <w:rFonts w:cs="Arial"/>
          <w:sz w:val="20"/>
          <w:szCs w:val="20"/>
          <w:lang w:val="hr-HR"/>
        </w:rPr>
        <w:t xml:space="preserve">Ich bitte </w:t>
      </w:r>
      <w:r w:rsidR="00194684">
        <w:rPr>
          <w:rFonts w:cs="Arial"/>
          <w:sz w:val="20"/>
          <w:szCs w:val="20"/>
          <w:lang w:val="hr-HR"/>
        </w:rPr>
        <w:t>Dich</w:t>
      </w:r>
      <w:r w:rsidR="00613D63">
        <w:rPr>
          <w:rFonts w:cs="Arial"/>
          <w:sz w:val="20"/>
          <w:szCs w:val="20"/>
          <w:lang w:val="hr-HR"/>
        </w:rPr>
        <w:t xml:space="preserve"> </w:t>
      </w:r>
      <w:r w:rsidR="002E4E5D">
        <w:rPr>
          <w:rFonts w:cs="Arial"/>
          <w:sz w:val="20"/>
          <w:szCs w:val="20"/>
          <w:lang w:val="hr-HR"/>
        </w:rPr>
        <w:t>oder</w:t>
      </w:r>
      <w:r w:rsidR="00613D63">
        <w:rPr>
          <w:rFonts w:cs="Arial"/>
          <w:sz w:val="20"/>
          <w:szCs w:val="20"/>
          <w:lang w:val="hr-HR"/>
        </w:rPr>
        <w:t xml:space="preserve"> Deine Eltern</w:t>
      </w:r>
      <w:r w:rsidR="00707EF7">
        <w:rPr>
          <w:rFonts w:cs="Arial"/>
          <w:sz w:val="20"/>
          <w:szCs w:val="20"/>
          <w:lang w:val="hr-HR"/>
        </w:rPr>
        <w:t>,</w:t>
      </w:r>
      <w:r w:rsidRPr="00523F6B">
        <w:rPr>
          <w:rFonts w:cs="Arial"/>
          <w:sz w:val="20"/>
          <w:szCs w:val="20"/>
          <w:lang w:val="hr-HR"/>
        </w:rPr>
        <w:t xml:space="preserve"> auf der </w:t>
      </w:r>
      <w:r w:rsidR="005B3C86">
        <w:rPr>
          <w:rFonts w:cs="Arial"/>
          <w:sz w:val="20"/>
          <w:szCs w:val="20"/>
          <w:lang w:val="hr-HR"/>
        </w:rPr>
        <w:t>nächsten</w:t>
      </w:r>
      <w:r w:rsidR="00C35577">
        <w:rPr>
          <w:rFonts w:cs="Arial"/>
          <w:sz w:val="20"/>
          <w:szCs w:val="20"/>
          <w:lang w:val="hr-HR"/>
        </w:rPr>
        <w:t xml:space="preserve"> S</w:t>
      </w:r>
      <w:r w:rsidR="005B3C86">
        <w:rPr>
          <w:rFonts w:cs="Arial"/>
          <w:sz w:val="20"/>
          <w:szCs w:val="20"/>
          <w:lang w:val="hr-HR"/>
        </w:rPr>
        <w:t>eite</w:t>
      </w:r>
      <w:r w:rsidR="001979CF">
        <w:rPr>
          <w:rFonts w:cs="Arial"/>
          <w:sz w:val="20"/>
          <w:szCs w:val="20"/>
          <w:lang w:val="hr-HR"/>
        </w:rPr>
        <w:t xml:space="preserve"> </w:t>
      </w:r>
      <w:r w:rsidR="007A0AB3" w:rsidRPr="00523F6B">
        <w:rPr>
          <w:rFonts w:cs="Arial"/>
          <w:sz w:val="20"/>
          <w:szCs w:val="20"/>
          <w:lang w:val="hr-HR"/>
        </w:rPr>
        <w:t>de</w:t>
      </w:r>
      <w:r w:rsidR="007A0AB3">
        <w:rPr>
          <w:rFonts w:cs="Arial"/>
          <w:sz w:val="20"/>
          <w:szCs w:val="20"/>
          <w:lang w:val="hr-HR"/>
        </w:rPr>
        <w:t>n</w:t>
      </w:r>
      <w:r w:rsidR="007A0AB3" w:rsidRPr="00523F6B">
        <w:rPr>
          <w:rFonts w:cs="Arial"/>
          <w:sz w:val="20"/>
          <w:szCs w:val="20"/>
          <w:lang w:val="hr-HR"/>
        </w:rPr>
        <w:t xml:space="preserve"> </w:t>
      </w:r>
      <w:r w:rsidR="007A0AB3">
        <w:rPr>
          <w:rFonts w:cs="Arial"/>
          <w:sz w:val="20"/>
          <w:szCs w:val="20"/>
          <w:lang w:val="hr-HR"/>
        </w:rPr>
        <w:t>Aufnahmen</w:t>
      </w:r>
      <w:r w:rsidR="007A0AB3" w:rsidRPr="00523F6B">
        <w:rPr>
          <w:rFonts w:cs="Arial"/>
          <w:sz w:val="20"/>
          <w:szCs w:val="20"/>
          <w:lang w:val="hr-HR"/>
        </w:rPr>
        <w:t xml:space="preserve"> </w:t>
      </w:r>
      <w:r w:rsidRPr="00523F6B">
        <w:rPr>
          <w:rFonts w:cs="Arial"/>
          <w:sz w:val="20"/>
          <w:szCs w:val="20"/>
          <w:lang w:val="hr-HR"/>
        </w:rPr>
        <w:t xml:space="preserve">mit </w:t>
      </w:r>
      <w:r w:rsidR="007176C9">
        <w:rPr>
          <w:rFonts w:cs="Arial"/>
          <w:sz w:val="20"/>
          <w:szCs w:val="20"/>
          <w:lang w:val="hr-HR"/>
        </w:rPr>
        <w:t>einer</w:t>
      </w:r>
      <w:r w:rsidRPr="00523F6B">
        <w:rPr>
          <w:rFonts w:cs="Arial"/>
          <w:sz w:val="20"/>
          <w:szCs w:val="20"/>
          <w:lang w:val="hr-HR"/>
        </w:rPr>
        <w:t xml:space="preserve"> Unterschrift zuzustimmen. </w:t>
      </w:r>
    </w:p>
    <w:p w14:paraId="744FABA9" w14:textId="77777777" w:rsidR="00792ADE" w:rsidRPr="00523F6B" w:rsidRDefault="00792ADE" w:rsidP="00792ADE">
      <w:pPr>
        <w:pStyle w:val="Textkrper"/>
        <w:ind w:left="0"/>
        <w:jc w:val="both"/>
        <w:rPr>
          <w:rFonts w:cs="Arial"/>
          <w:sz w:val="20"/>
          <w:szCs w:val="20"/>
          <w:lang w:val="hr-HR"/>
        </w:rPr>
      </w:pPr>
    </w:p>
    <w:p w14:paraId="2F7972E6" w14:textId="500D2BCD" w:rsidR="00792ADE" w:rsidRPr="00523F6B" w:rsidRDefault="009320FA" w:rsidP="00792ADE">
      <w:pPr>
        <w:pStyle w:val="Textkrper"/>
        <w:ind w:left="0"/>
        <w:jc w:val="both"/>
        <w:rPr>
          <w:rFonts w:cs="Arial"/>
          <w:sz w:val="20"/>
          <w:szCs w:val="20"/>
          <w:lang w:val="hr-HR"/>
        </w:rPr>
      </w:pPr>
      <w:r>
        <w:rPr>
          <w:rFonts w:cs="Arial"/>
          <w:sz w:val="20"/>
          <w:szCs w:val="20"/>
          <w:lang w:val="hr-HR"/>
        </w:rPr>
        <w:t>Vielen</w:t>
      </w:r>
      <w:r w:rsidR="00792ADE" w:rsidRPr="00523F6B">
        <w:rPr>
          <w:rFonts w:cs="Arial"/>
          <w:sz w:val="20"/>
          <w:szCs w:val="20"/>
          <w:lang w:val="hr-HR"/>
        </w:rPr>
        <w:t xml:space="preserve"> Dank für </w:t>
      </w:r>
      <w:r>
        <w:rPr>
          <w:rFonts w:cs="Arial"/>
          <w:sz w:val="20"/>
          <w:szCs w:val="20"/>
          <w:lang w:val="hr-HR"/>
        </w:rPr>
        <w:t>Deine Unterstützung</w:t>
      </w:r>
      <w:r w:rsidR="00826339">
        <w:rPr>
          <w:rFonts w:cs="Arial"/>
          <w:sz w:val="20"/>
          <w:szCs w:val="20"/>
          <w:lang w:val="hr-HR"/>
        </w:rPr>
        <w:t>.</w:t>
      </w:r>
    </w:p>
    <w:p w14:paraId="6139A8CF" w14:textId="77777777" w:rsidR="00792ADE" w:rsidRPr="00523F6B" w:rsidRDefault="00792ADE" w:rsidP="00792ADE">
      <w:pPr>
        <w:spacing w:before="123"/>
        <w:rPr>
          <w:rFonts w:eastAsia="Times New Roman" w:cs="Arial"/>
          <w:sz w:val="20"/>
          <w:szCs w:val="20"/>
          <w:lang w:val="hr-HR"/>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5"/>
      </w:tblGrid>
      <w:tr w:rsidR="00792ADE" w:rsidRPr="00523F6B" w14:paraId="53720A21" w14:textId="77777777" w:rsidTr="00792ADE">
        <w:trPr>
          <w:trHeight w:val="1668"/>
        </w:trPr>
        <w:tc>
          <w:tcPr>
            <w:tcW w:w="4825" w:type="dxa"/>
          </w:tcPr>
          <w:p w14:paraId="7C0E036F" w14:textId="77777777" w:rsidR="00792ADE" w:rsidRPr="00523F6B" w:rsidRDefault="00792ADE">
            <w:pPr>
              <w:rPr>
                <w:rFonts w:eastAsiaTheme="minorHAnsi" w:cs="Arial"/>
                <w:sz w:val="20"/>
                <w:lang w:val="hr-HR"/>
              </w:rPr>
            </w:pPr>
            <w:r w:rsidRPr="00523F6B">
              <w:rPr>
                <w:rFonts w:cs="Arial"/>
                <w:sz w:val="20"/>
                <w:lang w:val="hr-HR"/>
              </w:rPr>
              <w:t>Pädagogische Hochschule FHNW</w:t>
            </w:r>
          </w:p>
          <w:p w14:paraId="35C2BBB3" w14:textId="77777777" w:rsidR="0089412D" w:rsidRPr="00523F6B" w:rsidRDefault="00792ADE">
            <w:pPr>
              <w:rPr>
                <w:rFonts w:cs="Arial"/>
                <w:sz w:val="20"/>
                <w:lang w:val="hr-HR"/>
              </w:rPr>
            </w:pPr>
            <w:r w:rsidRPr="00523F6B">
              <w:rPr>
                <w:rFonts w:cs="Arial"/>
                <w:sz w:val="20"/>
                <w:lang w:val="hr-HR"/>
              </w:rPr>
              <w:t xml:space="preserve">Institut </w:t>
            </w:r>
            <w:r w:rsidR="0089412D" w:rsidRPr="00523F6B">
              <w:rPr>
                <w:rFonts w:cs="Arial"/>
                <w:sz w:val="20"/>
                <w:lang w:val="hr-HR"/>
              </w:rPr>
              <w:t>Sekundarstufe I und II</w:t>
            </w:r>
          </w:p>
          <w:p w14:paraId="40A6AB4A" w14:textId="42F8F9F8" w:rsidR="00792ADE" w:rsidRPr="00523F6B" w:rsidRDefault="0089412D">
            <w:pPr>
              <w:rPr>
                <w:rFonts w:cs="Arial"/>
                <w:sz w:val="20"/>
                <w:lang w:val="hr-HR"/>
              </w:rPr>
            </w:pPr>
            <w:r w:rsidRPr="00523F6B">
              <w:rPr>
                <w:rFonts w:cs="Arial"/>
                <w:sz w:val="20"/>
                <w:lang w:val="hr-HR"/>
              </w:rPr>
              <w:t>Berufspraktische Studien Sek I</w:t>
            </w:r>
            <w:r w:rsidR="00792ADE" w:rsidRPr="00523F6B">
              <w:rPr>
                <w:rFonts w:cs="Arial"/>
                <w:sz w:val="20"/>
                <w:lang w:val="hr-HR"/>
              </w:rPr>
              <w:t xml:space="preserve"> </w:t>
            </w:r>
          </w:p>
          <w:p w14:paraId="662E2B83" w14:textId="1D727CEC" w:rsidR="00792ADE" w:rsidRPr="00523F6B" w:rsidRDefault="00A9760D">
            <w:pPr>
              <w:rPr>
                <w:rFonts w:cs="Arial"/>
                <w:sz w:val="20"/>
                <w:lang w:val="hr-HR"/>
              </w:rPr>
            </w:pPr>
            <w:commentRangeStart w:id="1"/>
            <w:r>
              <w:rPr>
                <w:rFonts w:cs="Arial"/>
                <w:sz w:val="20"/>
                <w:lang w:val="hr-HR"/>
              </w:rPr>
              <w:t>Name Seminarleit</w:t>
            </w:r>
            <w:r w:rsidR="008870ED">
              <w:rPr>
                <w:rFonts w:cs="Arial"/>
                <w:sz w:val="20"/>
                <w:lang w:val="hr-HR"/>
              </w:rPr>
              <w:t>ung</w:t>
            </w:r>
            <w:commentRangeEnd w:id="1"/>
            <w:r w:rsidR="00442017">
              <w:rPr>
                <w:rStyle w:val="Kommentarzeichen"/>
                <w:rFonts w:eastAsiaTheme="minorHAnsi" w:cstheme="minorBidi"/>
                <w:lang w:eastAsia="en-US"/>
              </w:rPr>
              <w:commentReference w:id="1"/>
            </w:r>
          </w:p>
          <w:p w14:paraId="002E4B84" w14:textId="1E2BC445" w:rsidR="00792ADE" w:rsidRPr="00523F6B" w:rsidRDefault="00792ADE">
            <w:pPr>
              <w:rPr>
                <w:rFonts w:cs="Arial"/>
                <w:sz w:val="20"/>
                <w:lang w:val="hr-HR"/>
              </w:rPr>
            </w:pPr>
          </w:p>
          <w:p w14:paraId="685B6753" w14:textId="25EE01BB" w:rsidR="00792ADE" w:rsidRPr="00523F6B" w:rsidRDefault="00792ADE">
            <w:pPr>
              <w:rPr>
                <w:rFonts w:cs="Arial"/>
                <w:sz w:val="20"/>
                <w:lang w:val="hr-HR"/>
              </w:rPr>
            </w:pPr>
          </w:p>
          <w:p w14:paraId="0215A56F" w14:textId="0D0E4628" w:rsidR="00792ADE" w:rsidRPr="00523F6B" w:rsidRDefault="00792ADE">
            <w:pPr>
              <w:rPr>
                <w:rFonts w:cs="Arial"/>
                <w:sz w:val="20"/>
                <w:lang w:val="hr-HR"/>
              </w:rPr>
            </w:pPr>
            <w:r w:rsidRPr="00523F6B">
              <w:rPr>
                <w:rFonts w:cs="Arial"/>
                <w:sz w:val="20"/>
                <w:lang w:val="hr-HR"/>
              </w:rPr>
              <w:t>______________________________</w:t>
            </w:r>
          </w:p>
          <w:p w14:paraId="1448369B" w14:textId="77777777" w:rsidR="00792ADE" w:rsidRPr="00523F6B" w:rsidRDefault="00792ADE">
            <w:pPr>
              <w:rPr>
                <w:rFonts w:cs="Arial"/>
                <w:sz w:val="20"/>
                <w:lang w:val="hr-HR"/>
              </w:rPr>
            </w:pPr>
          </w:p>
        </w:tc>
        <w:tc>
          <w:tcPr>
            <w:tcW w:w="4825" w:type="dxa"/>
            <w:hideMark/>
          </w:tcPr>
          <w:p w14:paraId="31011A0D" w14:textId="77777777" w:rsidR="00792ADE" w:rsidRPr="00523F6B" w:rsidRDefault="00792ADE">
            <w:pPr>
              <w:rPr>
                <w:rFonts w:cs="Arial"/>
                <w:sz w:val="20"/>
                <w:lang w:val="hr-HR"/>
              </w:rPr>
            </w:pPr>
            <w:commentRangeStart w:id="2"/>
            <w:r w:rsidRPr="004C188B">
              <w:rPr>
                <w:rFonts w:cs="Arial"/>
                <w:sz w:val="20"/>
                <w:lang w:val="hr-HR"/>
              </w:rPr>
              <w:t>Name und Unterschrift der Studentin, des Studenten</w:t>
            </w:r>
            <w:commentRangeEnd w:id="2"/>
            <w:r w:rsidR="004C188B">
              <w:rPr>
                <w:rStyle w:val="Kommentarzeichen"/>
                <w:rFonts w:eastAsiaTheme="minorHAnsi" w:cstheme="minorBidi"/>
                <w:lang w:eastAsia="en-US"/>
              </w:rPr>
              <w:commentReference w:id="2"/>
            </w:r>
          </w:p>
          <w:p w14:paraId="6FB994BE" w14:textId="77777777" w:rsidR="00792ADE" w:rsidRPr="00523F6B" w:rsidRDefault="00792ADE">
            <w:pPr>
              <w:rPr>
                <w:rFonts w:cs="Arial"/>
                <w:sz w:val="20"/>
                <w:lang w:val="hr-HR"/>
              </w:rPr>
            </w:pPr>
          </w:p>
          <w:p w14:paraId="288DAFA9" w14:textId="77777777" w:rsidR="00792ADE" w:rsidRPr="00523F6B" w:rsidRDefault="00792ADE">
            <w:pPr>
              <w:rPr>
                <w:rFonts w:cs="Arial"/>
                <w:sz w:val="20"/>
                <w:lang w:val="hr-HR"/>
              </w:rPr>
            </w:pPr>
          </w:p>
          <w:p w14:paraId="22846A8B" w14:textId="77777777" w:rsidR="00792ADE" w:rsidRPr="00523F6B" w:rsidRDefault="00792ADE">
            <w:pPr>
              <w:rPr>
                <w:rFonts w:cs="Arial"/>
                <w:sz w:val="20"/>
                <w:lang w:val="hr-HR"/>
              </w:rPr>
            </w:pPr>
          </w:p>
          <w:p w14:paraId="401E082D" w14:textId="77777777" w:rsidR="00792ADE" w:rsidRPr="00523F6B" w:rsidRDefault="00792ADE">
            <w:pPr>
              <w:rPr>
                <w:rFonts w:cs="Arial"/>
                <w:sz w:val="20"/>
                <w:lang w:val="hr-HR"/>
              </w:rPr>
            </w:pPr>
          </w:p>
          <w:p w14:paraId="31638F02" w14:textId="422DC97C" w:rsidR="00792ADE" w:rsidRPr="00523F6B" w:rsidRDefault="003E7106">
            <w:pPr>
              <w:rPr>
                <w:rFonts w:cs="Arial"/>
                <w:sz w:val="20"/>
                <w:lang w:val="hr-HR"/>
              </w:rPr>
            </w:pPr>
            <w:r w:rsidRPr="00523F6B">
              <w:rPr>
                <w:rFonts w:cs="Arial"/>
                <w:sz w:val="20"/>
                <w:lang w:val="hr-HR"/>
              </w:rPr>
              <w:t>______________________________</w:t>
            </w:r>
          </w:p>
        </w:tc>
      </w:tr>
    </w:tbl>
    <w:p w14:paraId="58FB7BFD" w14:textId="036CF5AF" w:rsidR="000F512C" w:rsidRDefault="000F512C" w:rsidP="00792ADE">
      <w:pPr>
        <w:pStyle w:val="Textkrper"/>
        <w:spacing w:before="141"/>
        <w:ind w:left="0"/>
        <w:jc w:val="both"/>
        <w:rPr>
          <w:rFonts w:cs="Arial"/>
          <w:lang w:val="hr-HR"/>
        </w:rPr>
      </w:pPr>
    </w:p>
    <w:p w14:paraId="0619E716" w14:textId="77777777" w:rsidR="000F512C" w:rsidRDefault="000F512C">
      <w:pPr>
        <w:spacing w:after="200" w:line="276" w:lineRule="auto"/>
        <w:rPr>
          <w:rFonts w:eastAsia="Arial" w:cs="Arial"/>
          <w:sz w:val="21"/>
          <w:szCs w:val="21"/>
          <w:lang w:val="hr-HR"/>
        </w:rPr>
      </w:pPr>
      <w:r>
        <w:rPr>
          <w:rFonts w:cs="Arial"/>
          <w:lang w:val="hr-HR"/>
        </w:rPr>
        <w:br w:type="page"/>
      </w:r>
    </w:p>
    <w:p w14:paraId="65F73710" w14:textId="037B25A8" w:rsidR="00792ADE" w:rsidRDefault="000B4F62" w:rsidP="00792ADE">
      <w:pPr>
        <w:pStyle w:val="berschrift1"/>
        <w:ind w:right="208"/>
        <w:rPr>
          <w:b w:val="0"/>
          <w:bCs w:val="0"/>
          <w:sz w:val="21"/>
          <w:szCs w:val="21"/>
          <w:lang w:val="hr-HR"/>
        </w:rPr>
      </w:pPr>
      <w:r>
        <w:rPr>
          <w:lang w:val="hr-HR"/>
        </w:rPr>
        <w:lastRenderedPageBreak/>
        <w:t>Zustimmung zu den Aufna</w:t>
      </w:r>
      <w:r w:rsidR="00C35577">
        <w:rPr>
          <w:lang w:val="hr-HR"/>
        </w:rPr>
        <w:t>h</w:t>
      </w:r>
      <w:r>
        <w:rPr>
          <w:lang w:val="hr-HR"/>
        </w:rPr>
        <w:t>men</w:t>
      </w:r>
    </w:p>
    <w:p w14:paraId="58084584" w14:textId="77777777" w:rsidR="00792ADE" w:rsidRDefault="00792ADE" w:rsidP="00DE4837">
      <w:pPr>
        <w:spacing w:line="210" w:lineRule="exact"/>
        <w:rPr>
          <w:sz w:val="21"/>
          <w:szCs w:val="21"/>
          <w:lang w:val="hr-HR"/>
        </w:rPr>
      </w:pPr>
    </w:p>
    <w:p w14:paraId="505FB796" w14:textId="77777777" w:rsidR="00792ADE" w:rsidRPr="00C65B8B" w:rsidRDefault="00792ADE" w:rsidP="00C65B8B">
      <w:pPr>
        <w:pStyle w:val="Textkrper"/>
        <w:ind w:left="0" w:right="208"/>
        <w:rPr>
          <w:sz w:val="20"/>
          <w:szCs w:val="20"/>
          <w:lang w:val="hr-HR"/>
        </w:rPr>
      </w:pPr>
      <w:r w:rsidRPr="00C65B8B">
        <w:rPr>
          <w:sz w:val="20"/>
          <w:szCs w:val="20"/>
          <w:lang w:val="hr-HR"/>
        </w:rPr>
        <w:t>Name</w:t>
      </w:r>
      <w:r w:rsidRPr="00C65B8B">
        <w:rPr>
          <w:spacing w:val="21"/>
          <w:sz w:val="20"/>
          <w:szCs w:val="20"/>
          <w:lang w:val="hr-HR"/>
        </w:rPr>
        <w:t xml:space="preserve"> </w:t>
      </w:r>
      <w:r w:rsidRPr="00C65B8B">
        <w:rPr>
          <w:sz w:val="20"/>
          <w:szCs w:val="20"/>
          <w:lang w:val="hr-HR"/>
        </w:rPr>
        <w:t>und</w:t>
      </w:r>
      <w:r w:rsidRPr="00C65B8B">
        <w:rPr>
          <w:spacing w:val="21"/>
          <w:sz w:val="20"/>
          <w:szCs w:val="20"/>
          <w:lang w:val="hr-HR"/>
        </w:rPr>
        <w:t xml:space="preserve"> </w:t>
      </w:r>
      <w:r w:rsidRPr="00C65B8B">
        <w:rPr>
          <w:sz w:val="20"/>
          <w:szCs w:val="20"/>
          <w:lang w:val="hr-HR"/>
        </w:rPr>
        <w:t>Vorname</w:t>
      </w:r>
      <w:r w:rsidRPr="00C65B8B">
        <w:rPr>
          <w:spacing w:val="23"/>
          <w:sz w:val="20"/>
          <w:szCs w:val="20"/>
          <w:lang w:val="hr-HR"/>
        </w:rPr>
        <w:t xml:space="preserve"> </w:t>
      </w:r>
      <w:r w:rsidRPr="00C65B8B">
        <w:rPr>
          <w:sz w:val="20"/>
          <w:szCs w:val="20"/>
          <w:lang w:val="hr-HR"/>
        </w:rPr>
        <w:t>der</w:t>
      </w:r>
      <w:r w:rsidRPr="00C65B8B">
        <w:rPr>
          <w:spacing w:val="22"/>
          <w:sz w:val="20"/>
          <w:szCs w:val="20"/>
          <w:lang w:val="hr-HR"/>
        </w:rPr>
        <w:t xml:space="preserve"> </w:t>
      </w:r>
      <w:r w:rsidRPr="00C65B8B">
        <w:rPr>
          <w:sz w:val="20"/>
          <w:szCs w:val="20"/>
          <w:lang w:val="hr-HR"/>
        </w:rPr>
        <w:t>Schülerin</w:t>
      </w:r>
      <w:r w:rsidRPr="00C65B8B">
        <w:rPr>
          <w:spacing w:val="21"/>
          <w:sz w:val="20"/>
          <w:szCs w:val="20"/>
          <w:lang w:val="hr-HR"/>
        </w:rPr>
        <w:t xml:space="preserve"> </w:t>
      </w:r>
      <w:r w:rsidRPr="00C65B8B">
        <w:rPr>
          <w:sz w:val="20"/>
          <w:szCs w:val="20"/>
          <w:lang w:val="hr-HR"/>
        </w:rPr>
        <w:t>/</w:t>
      </w:r>
      <w:r w:rsidRPr="00C65B8B">
        <w:rPr>
          <w:spacing w:val="20"/>
          <w:sz w:val="20"/>
          <w:szCs w:val="20"/>
          <w:lang w:val="hr-HR"/>
        </w:rPr>
        <w:t xml:space="preserve"> </w:t>
      </w:r>
      <w:r w:rsidRPr="00C65B8B">
        <w:rPr>
          <w:sz w:val="20"/>
          <w:szCs w:val="20"/>
          <w:lang w:val="hr-HR"/>
        </w:rPr>
        <w:t>des</w:t>
      </w:r>
      <w:r w:rsidRPr="00C65B8B">
        <w:rPr>
          <w:spacing w:val="22"/>
          <w:sz w:val="20"/>
          <w:szCs w:val="20"/>
          <w:lang w:val="hr-HR"/>
        </w:rPr>
        <w:t xml:space="preserve"> </w:t>
      </w:r>
      <w:r w:rsidRPr="00C65B8B">
        <w:rPr>
          <w:sz w:val="20"/>
          <w:szCs w:val="20"/>
          <w:lang w:val="hr-HR"/>
        </w:rPr>
        <w:t>Schülers:</w:t>
      </w:r>
    </w:p>
    <w:p w14:paraId="0312DF25" w14:textId="77777777" w:rsidR="00792ADE" w:rsidRPr="00C65B8B" w:rsidRDefault="00792ADE" w:rsidP="00C65B8B">
      <w:pPr>
        <w:rPr>
          <w:sz w:val="20"/>
          <w:szCs w:val="20"/>
          <w:lang w:val="hr-HR"/>
        </w:rPr>
      </w:pPr>
    </w:p>
    <w:p w14:paraId="06074644" w14:textId="77777777" w:rsidR="00792ADE" w:rsidRPr="00C65B8B" w:rsidRDefault="00792ADE" w:rsidP="00C65B8B">
      <w:pPr>
        <w:rPr>
          <w:sz w:val="20"/>
          <w:szCs w:val="20"/>
          <w:lang w:val="hr-HR"/>
        </w:rPr>
      </w:pPr>
    </w:p>
    <w:p w14:paraId="601F5E8B" w14:textId="77777777" w:rsidR="00792ADE" w:rsidRPr="00C65B8B" w:rsidRDefault="00792ADE" w:rsidP="00C65B8B">
      <w:pPr>
        <w:pStyle w:val="Textkrper"/>
        <w:ind w:left="0" w:right="208"/>
        <w:rPr>
          <w:sz w:val="20"/>
          <w:szCs w:val="20"/>
          <w:lang w:val="hr-HR"/>
        </w:rPr>
      </w:pPr>
      <w:r w:rsidRPr="00C65B8B">
        <w:rPr>
          <w:sz w:val="20"/>
          <w:szCs w:val="20"/>
          <w:lang w:val="hr-HR"/>
        </w:rPr>
        <w:t>______________________________________________________________________________</w:t>
      </w:r>
    </w:p>
    <w:p w14:paraId="2E7AE20A" w14:textId="1D0C2974" w:rsidR="00792ADE" w:rsidRPr="00C65B8B" w:rsidRDefault="00792ADE" w:rsidP="00C65B8B">
      <w:pPr>
        <w:rPr>
          <w:sz w:val="20"/>
          <w:szCs w:val="20"/>
          <w:lang w:val="hr-HR"/>
        </w:rPr>
      </w:pPr>
    </w:p>
    <w:p w14:paraId="769F0315" w14:textId="77777777" w:rsidR="00C65B8B" w:rsidRPr="00C65B8B" w:rsidRDefault="00C65B8B" w:rsidP="00C65B8B">
      <w:pPr>
        <w:rPr>
          <w:sz w:val="20"/>
          <w:szCs w:val="20"/>
          <w:lang w:val="hr-HR"/>
        </w:rPr>
      </w:pPr>
    </w:p>
    <w:p w14:paraId="3B3E653C" w14:textId="77777777" w:rsidR="00792ADE" w:rsidRPr="00C65B8B" w:rsidRDefault="00792ADE" w:rsidP="00C65B8B">
      <w:pPr>
        <w:pStyle w:val="Textkrper"/>
        <w:ind w:left="0" w:right="208"/>
        <w:rPr>
          <w:sz w:val="20"/>
          <w:szCs w:val="20"/>
          <w:lang w:val="hr-HR"/>
        </w:rPr>
      </w:pPr>
      <w:commentRangeStart w:id="3"/>
      <w:r w:rsidRPr="00D66E47">
        <w:rPr>
          <w:sz w:val="20"/>
          <w:szCs w:val="20"/>
          <w:lang w:val="hr-HR"/>
        </w:rPr>
        <w:t>Name</w:t>
      </w:r>
      <w:r w:rsidRPr="00D66E47">
        <w:rPr>
          <w:spacing w:val="28"/>
          <w:sz w:val="20"/>
          <w:szCs w:val="20"/>
          <w:lang w:val="hr-HR"/>
        </w:rPr>
        <w:t xml:space="preserve"> </w:t>
      </w:r>
      <w:r w:rsidRPr="00D66E47">
        <w:rPr>
          <w:sz w:val="20"/>
          <w:szCs w:val="20"/>
          <w:lang w:val="hr-HR"/>
        </w:rPr>
        <w:t>und</w:t>
      </w:r>
      <w:r w:rsidRPr="00D66E47">
        <w:rPr>
          <w:spacing w:val="29"/>
          <w:sz w:val="20"/>
          <w:szCs w:val="20"/>
          <w:lang w:val="hr-HR"/>
        </w:rPr>
        <w:t xml:space="preserve"> </w:t>
      </w:r>
      <w:r w:rsidRPr="00D66E47">
        <w:rPr>
          <w:sz w:val="20"/>
          <w:szCs w:val="20"/>
          <w:lang w:val="hr-HR"/>
        </w:rPr>
        <w:t>Vorname</w:t>
      </w:r>
      <w:r w:rsidRPr="00D66E47">
        <w:rPr>
          <w:spacing w:val="29"/>
          <w:sz w:val="20"/>
          <w:szCs w:val="20"/>
          <w:lang w:val="hr-HR"/>
        </w:rPr>
        <w:t xml:space="preserve"> </w:t>
      </w:r>
      <w:r w:rsidRPr="00D66E47">
        <w:rPr>
          <w:sz w:val="20"/>
          <w:szCs w:val="20"/>
          <w:lang w:val="hr-HR"/>
        </w:rPr>
        <w:t>des</w:t>
      </w:r>
      <w:r w:rsidRPr="00D66E47">
        <w:rPr>
          <w:spacing w:val="29"/>
          <w:sz w:val="20"/>
          <w:szCs w:val="20"/>
          <w:lang w:val="hr-HR"/>
        </w:rPr>
        <w:t xml:space="preserve"> </w:t>
      </w:r>
      <w:r w:rsidRPr="00D66E47">
        <w:rPr>
          <w:sz w:val="20"/>
          <w:szCs w:val="20"/>
          <w:lang w:val="hr-HR"/>
        </w:rPr>
        <w:t>gesetzlichen</w:t>
      </w:r>
      <w:r w:rsidRPr="00D66E47">
        <w:rPr>
          <w:spacing w:val="29"/>
          <w:sz w:val="20"/>
          <w:szCs w:val="20"/>
          <w:lang w:val="hr-HR"/>
        </w:rPr>
        <w:t xml:space="preserve"> </w:t>
      </w:r>
      <w:r w:rsidRPr="00D66E47">
        <w:rPr>
          <w:sz w:val="20"/>
          <w:szCs w:val="20"/>
          <w:lang w:val="hr-HR"/>
        </w:rPr>
        <w:t>Vertreters</w:t>
      </w:r>
      <w:r w:rsidRPr="00D66E47">
        <w:rPr>
          <w:spacing w:val="29"/>
          <w:sz w:val="20"/>
          <w:szCs w:val="20"/>
          <w:lang w:val="hr-HR"/>
        </w:rPr>
        <w:t xml:space="preserve"> </w:t>
      </w:r>
      <w:r w:rsidRPr="00D66E47">
        <w:rPr>
          <w:sz w:val="20"/>
          <w:szCs w:val="20"/>
          <w:lang w:val="hr-HR"/>
        </w:rPr>
        <w:t>und/oder</w:t>
      </w:r>
      <w:r w:rsidRPr="00D66E47">
        <w:rPr>
          <w:spacing w:val="29"/>
          <w:sz w:val="20"/>
          <w:szCs w:val="20"/>
          <w:lang w:val="hr-HR"/>
        </w:rPr>
        <w:t xml:space="preserve"> </w:t>
      </w:r>
      <w:r w:rsidRPr="00D66E47">
        <w:rPr>
          <w:sz w:val="20"/>
          <w:szCs w:val="20"/>
          <w:lang w:val="hr-HR"/>
        </w:rPr>
        <w:t>der</w:t>
      </w:r>
      <w:r w:rsidRPr="00D66E47">
        <w:rPr>
          <w:spacing w:val="29"/>
          <w:sz w:val="20"/>
          <w:szCs w:val="20"/>
          <w:lang w:val="hr-HR"/>
        </w:rPr>
        <w:t xml:space="preserve"> </w:t>
      </w:r>
      <w:r w:rsidRPr="00D66E47">
        <w:rPr>
          <w:sz w:val="20"/>
          <w:szCs w:val="20"/>
          <w:lang w:val="hr-HR"/>
        </w:rPr>
        <w:t>gesetzlichen</w:t>
      </w:r>
      <w:r w:rsidRPr="00D66E47">
        <w:rPr>
          <w:spacing w:val="29"/>
          <w:sz w:val="20"/>
          <w:szCs w:val="20"/>
          <w:lang w:val="hr-HR"/>
        </w:rPr>
        <w:t xml:space="preserve"> </w:t>
      </w:r>
      <w:r w:rsidRPr="00D66E47">
        <w:rPr>
          <w:sz w:val="20"/>
          <w:szCs w:val="20"/>
          <w:lang w:val="hr-HR"/>
        </w:rPr>
        <w:t>Vertreterin:</w:t>
      </w:r>
      <w:commentRangeEnd w:id="3"/>
      <w:r w:rsidR="00B73ACC">
        <w:rPr>
          <w:rStyle w:val="Kommentarzeichen"/>
          <w:rFonts w:eastAsiaTheme="minorHAnsi"/>
          <w:lang w:val="de-CH"/>
        </w:rPr>
        <w:commentReference w:id="3"/>
      </w:r>
    </w:p>
    <w:p w14:paraId="63BE9333" w14:textId="77777777" w:rsidR="00792ADE" w:rsidRPr="00C65B8B" w:rsidRDefault="00792ADE" w:rsidP="00C65B8B">
      <w:pPr>
        <w:rPr>
          <w:sz w:val="20"/>
          <w:szCs w:val="20"/>
          <w:lang w:val="hr-HR"/>
        </w:rPr>
      </w:pPr>
    </w:p>
    <w:p w14:paraId="2121F4A7" w14:textId="77777777" w:rsidR="00792ADE" w:rsidRPr="00C65B8B" w:rsidRDefault="00792ADE" w:rsidP="00C65B8B">
      <w:pPr>
        <w:rPr>
          <w:sz w:val="20"/>
          <w:szCs w:val="20"/>
          <w:lang w:val="hr-HR"/>
        </w:rPr>
      </w:pPr>
    </w:p>
    <w:p w14:paraId="2EB37E70" w14:textId="77777777" w:rsidR="00792ADE" w:rsidRPr="00C65B8B" w:rsidRDefault="00792ADE" w:rsidP="00C65B8B">
      <w:pPr>
        <w:pStyle w:val="Textkrper"/>
        <w:ind w:left="0" w:right="208"/>
        <w:rPr>
          <w:sz w:val="20"/>
          <w:szCs w:val="20"/>
          <w:lang w:val="hr-HR"/>
        </w:rPr>
      </w:pPr>
      <w:r w:rsidRPr="00C65B8B">
        <w:rPr>
          <w:sz w:val="20"/>
          <w:szCs w:val="20"/>
          <w:lang w:val="hr-HR"/>
        </w:rPr>
        <w:t>______________________________________________________________________________</w:t>
      </w:r>
    </w:p>
    <w:p w14:paraId="37066B60" w14:textId="5C69D9E8" w:rsidR="00792ADE" w:rsidRPr="00C65B8B" w:rsidRDefault="00792ADE" w:rsidP="00C65B8B">
      <w:pPr>
        <w:rPr>
          <w:sz w:val="20"/>
          <w:szCs w:val="20"/>
          <w:lang w:val="hr-HR"/>
        </w:rPr>
      </w:pPr>
    </w:p>
    <w:p w14:paraId="63D98A7F" w14:textId="06EB7279" w:rsidR="00C65B8B" w:rsidRPr="00C65B8B" w:rsidRDefault="00C65B8B" w:rsidP="00C65B8B">
      <w:pPr>
        <w:rPr>
          <w:sz w:val="20"/>
          <w:szCs w:val="20"/>
          <w:lang w:val="hr-HR"/>
        </w:rPr>
      </w:pPr>
    </w:p>
    <w:p w14:paraId="11933F23" w14:textId="77777777" w:rsidR="00C65B8B" w:rsidRPr="00C65B8B" w:rsidRDefault="00C65B8B" w:rsidP="00C65B8B">
      <w:pPr>
        <w:rPr>
          <w:sz w:val="20"/>
          <w:szCs w:val="20"/>
          <w:lang w:val="hr-HR"/>
        </w:rPr>
      </w:pPr>
    </w:p>
    <w:p w14:paraId="0C520FCE" w14:textId="77777777" w:rsidR="00792ADE" w:rsidRPr="00C65B8B" w:rsidRDefault="00792ADE" w:rsidP="00C65B8B">
      <w:pPr>
        <w:rPr>
          <w:rFonts w:cs="Arial"/>
          <w:sz w:val="20"/>
          <w:szCs w:val="20"/>
          <w:lang w:val="hr-HR"/>
        </w:rPr>
      </w:pPr>
      <w:r w:rsidRPr="00C65B8B">
        <w:rPr>
          <w:rFonts w:cs="Arial"/>
          <w:sz w:val="20"/>
          <w:szCs w:val="20"/>
          <w:lang w:val="hr-HR"/>
        </w:rPr>
        <w:t xml:space="preserve">Bitte ankreuzen: </w:t>
      </w:r>
    </w:p>
    <w:p w14:paraId="433501B7" w14:textId="77777777" w:rsidR="00792ADE" w:rsidRPr="00C65B8B" w:rsidRDefault="00792ADE" w:rsidP="00C65B8B">
      <w:pPr>
        <w:rPr>
          <w:rFonts w:asciiTheme="minorHAnsi" w:hAnsiTheme="minorHAnsi"/>
          <w:sz w:val="20"/>
          <w:szCs w:val="20"/>
          <w:lang w:val="hr-HR"/>
        </w:rPr>
      </w:pPr>
    </w:p>
    <w:p w14:paraId="638FA5F1" w14:textId="77777777" w:rsidR="00792ADE" w:rsidRPr="00C65B8B" w:rsidRDefault="00792ADE" w:rsidP="00C65B8B">
      <w:pPr>
        <w:pStyle w:val="Listenabsatz"/>
        <w:widowControl w:val="0"/>
        <w:numPr>
          <w:ilvl w:val="0"/>
          <w:numId w:val="33"/>
        </w:numPr>
        <w:contextualSpacing w:val="0"/>
        <w:rPr>
          <w:rFonts w:cs="Arial"/>
          <w:color w:val="000000"/>
          <w:sz w:val="20"/>
          <w:szCs w:val="20"/>
        </w:rPr>
      </w:pPr>
      <w:r w:rsidRPr="00C65B8B">
        <w:rPr>
          <w:rFonts w:cs="Arial"/>
          <w:sz w:val="20"/>
          <w:szCs w:val="20"/>
          <w:lang w:val="hr-HR"/>
        </w:rPr>
        <w:t xml:space="preserve">Ich stimme der Erhebung der Daten für den beschriebenen Zweck zu. </w:t>
      </w:r>
    </w:p>
    <w:p w14:paraId="18DDEDF0" w14:textId="77777777" w:rsidR="00792ADE" w:rsidRPr="00C65B8B" w:rsidRDefault="00792ADE" w:rsidP="00C65B8B">
      <w:pPr>
        <w:rPr>
          <w:rFonts w:cs="Arial"/>
          <w:sz w:val="20"/>
          <w:szCs w:val="20"/>
          <w:lang w:val="hr-HR"/>
        </w:rPr>
      </w:pPr>
    </w:p>
    <w:p w14:paraId="14FDCC6F" w14:textId="77777777" w:rsidR="00792ADE" w:rsidRPr="00C65B8B" w:rsidRDefault="00792ADE" w:rsidP="00C65B8B">
      <w:pPr>
        <w:rPr>
          <w:rFonts w:cs="Arial"/>
          <w:sz w:val="20"/>
          <w:szCs w:val="20"/>
          <w:lang w:val="hr-HR"/>
        </w:rPr>
      </w:pPr>
      <w:r w:rsidRPr="00C65B8B">
        <w:rPr>
          <w:rFonts w:cs="Arial"/>
          <w:sz w:val="20"/>
          <w:szCs w:val="20"/>
          <w:lang w:val="hr-HR"/>
        </w:rPr>
        <w:t>oder</w:t>
      </w:r>
    </w:p>
    <w:p w14:paraId="6798734C" w14:textId="77777777" w:rsidR="00792ADE" w:rsidRPr="00C65B8B" w:rsidRDefault="00792ADE" w:rsidP="00C65B8B">
      <w:pPr>
        <w:rPr>
          <w:rFonts w:cs="Arial"/>
          <w:sz w:val="20"/>
          <w:szCs w:val="20"/>
          <w:lang w:val="hr-HR"/>
        </w:rPr>
      </w:pPr>
    </w:p>
    <w:p w14:paraId="5E8C148E" w14:textId="62F6BED7" w:rsidR="00792ADE" w:rsidRPr="00C65B8B" w:rsidRDefault="00792ADE" w:rsidP="00C65B8B">
      <w:pPr>
        <w:pStyle w:val="Textkrper"/>
        <w:numPr>
          <w:ilvl w:val="0"/>
          <w:numId w:val="34"/>
        </w:numPr>
        <w:tabs>
          <w:tab w:val="left" w:pos="284"/>
        </w:tabs>
        <w:ind w:left="0" w:firstLine="0"/>
        <w:rPr>
          <w:sz w:val="20"/>
          <w:szCs w:val="20"/>
          <w:lang w:val="hr-HR"/>
        </w:rPr>
      </w:pPr>
      <w:r w:rsidRPr="00C65B8B">
        <w:rPr>
          <w:sz w:val="20"/>
          <w:szCs w:val="20"/>
          <w:lang w:val="hr-HR"/>
        </w:rPr>
        <w:t>Ich</w:t>
      </w:r>
      <w:r w:rsidRPr="00C65B8B">
        <w:rPr>
          <w:spacing w:val="21"/>
          <w:sz w:val="20"/>
          <w:szCs w:val="20"/>
          <w:lang w:val="hr-HR"/>
        </w:rPr>
        <w:t xml:space="preserve"> </w:t>
      </w:r>
      <w:r w:rsidRPr="00C65B8B">
        <w:rPr>
          <w:sz w:val="20"/>
          <w:szCs w:val="20"/>
          <w:lang w:val="hr-HR"/>
        </w:rPr>
        <w:t xml:space="preserve">stimme der Erhebung der Daten </w:t>
      </w:r>
      <w:r w:rsidR="009A4870">
        <w:rPr>
          <w:sz w:val="20"/>
          <w:szCs w:val="20"/>
          <w:lang w:val="hr-HR"/>
        </w:rPr>
        <w:t>nicht</w:t>
      </w:r>
      <w:r w:rsidRPr="00C65B8B">
        <w:rPr>
          <w:sz w:val="20"/>
          <w:szCs w:val="20"/>
          <w:lang w:val="hr-HR"/>
        </w:rPr>
        <w:t xml:space="preserve"> zu. </w:t>
      </w:r>
    </w:p>
    <w:p w14:paraId="3EFD85A5" w14:textId="5ED8809D" w:rsidR="00792ADE" w:rsidRDefault="00792ADE" w:rsidP="00C65B8B">
      <w:pPr>
        <w:rPr>
          <w:sz w:val="20"/>
          <w:szCs w:val="20"/>
          <w:lang w:val="hr-HR"/>
        </w:rPr>
      </w:pPr>
    </w:p>
    <w:p w14:paraId="32CB000C" w14:textId="0874F454" w:rsidR="006A70BD" w:rsidRDefault="006A70BD" w:rsidP="00C65B8B">
      <w:pPr>
        <w:rPr>
          <w:sz w:val="20"/>
          <w:szCs w:val="20"/>
          <w:lang w:val="hr-HR"/>
        </w:rPr>
      </w:pPr>
    </w:p>
    <w:p w14:paraId="09CDFF14" w14:textId="77777777" w:rsidR="006A70BD" w:rsidRPr="00C65B8B" w:rsidRDefault="006A70BD" w:rsidP="00C65B8B">
      <w:pPr>
        <w:rPr>
          <w:sz w:val="20"/>
          <w:szCs w:val="20"/>
          <w:lang w:val="hr-HR"/>
        </w:rPr>
      </w:pPr>
    </w:p>
    <w:p w14:paraId="30A3771B" w14:textId="26B6F7B0" w:rsidR="0063084B" w:rsidRDefault="00792ADE" w:rsidP="00D66E47">
      <w:pPr>
        <w:pStyle w:val="Textkrper"/>
        <w:tabs>
          <w:tab w:val="left" w:pos="4536"/>
        </w:tabs>
        <w:ind w:left="0"/>
        <w:rPr>
          <w:sz w:val="20"/>
          <w:szCs w:val="20"/>
          <w:lang w:val="hr-HR"/>
        </w:rPr>
      </w:pPr>
      <w:r w:rsidRPr="00C65B8B">
        <w:rPr>
          <w:sz w:val="20"/>
          <w:szCs w:val="20"/>
          <w:lang w:val="hr-HR"/>
        </w:rPr>
        <w:t>Ort,</w:t>
      </w:r>
      <w:r w:rsidRPr="00C65B8B">
        <w:rPr>
          <w:spacing w:val="3"/>
          <w:sz w:val="20"/>
          <w:szCs w:val="20"/>
          <w:lang w:val="hr-HR"/>
        </w:rPr>
        <w:t xml:space="preserve"> </w:t>
      </w:r>
      <w:r w:rsidRPr="00C65B8B">
        <w:rPr>
          <w:sz w:val="20"/>
          <w:szCs w:val="20"/>
          <w:lang w:val="hr-HR"/>
        </w:rPr>
        <w:t>Datum</w:t>
      </w:r>
      <w:r w:rsidRPr="00C65B8B">
        <w:rPr>
          <w:sz w:val="20"/>
          <w:szCs w:val="20"/>
          <w:lang w:val="hr-HR"/>
        </w:rPr>
        <w:tab/>
        <w:t>Unterschrift</w:t>
      </w:r>
    </w:p>
    <w:p w14:paraId="6008AB44" w14:textId="77777777" w:rsidR="00C65B8B" w:rsidRPr="00C65B8B" w:rsidRDefault="00C65B8B" w:rsidP="00C65B8B">
      <w:pPr>
        <w:pStyle w:val="Textkrper"/>
        <w:ind w:left="0" w:right="208"/>
        <w:rPr>
          <w:sz w:val="20"/>
          <w:szCs w:val="20"/>
          <w:lang w:val="hr-HR"/>
        </w:rPr>
      </w:pPr>
      <w:r w:rsidRPr="00C65B8B">
        <w:rPr>
          <w:sz w:val="20"/>
          <w:szCs w:val="20"/>
          <w:lang w:val="hr-HR"/>
        </w:rPr>
        <w:t>______________________________________________________________________________</w:t>
      </w:r>
    </w:p>
    <w:p w14:paraId="195C7A60" w14:textId="77777777" w:rsidR="00C65B8B" w:rsidRPr="00C65B8B" w:rsidRDefault="00C65B8B" w:rsidP="00D66E47">
      <w:pPr>
        <w:pStyle w:val="Textkrper"/>
        <w:tabs>
          <w:tab w:val="left" w:pos="5954"/>
        </w:tabs>
        <w:ind w:left="0"/>
        <w:rPr>
          <w:sz w:val="20"/>
          <w:szCs w:val="20"/>
          <w:lang w:val="hr-HR"/>
        </w:rPr>
      </w:pPr>
    </w:p>
    <w:sectPr w:rsidR="00C65B8B" w:rsidRPr="00C65B8B" w:rsidSect="00195983">
      <w:headerReference w:type="default" r:id="rId16"/>
      <w:footerReference w:type="default" r:id="rId17"/>
      <w:headerReference w:type="first" r:id="rId18"/>
      <w:footerReference w:type="first" r:id="rId19"/>
      <w:pgSz w:w="11906" w:h="16838" w:code="9"/>
      <w:pgMar w:top="2892" w:right="1134" w:bottom="1418" w:left="1361" w:header="425"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rufspraktische Studien Sek I" w:date="2020-10-13T10:15:00Z" w:initials="BpSt">
    <w:p w14:paraId="0BBDCD28" w14:textId="77777777" w:rsidR="009E26D3" w:rsidRDefault="009E26D3" w:rsidP="009E26D3">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t>Liebe Studierende. Bitte ergänzen Sie hier Ort und Datum.</w:t>
      </w:r>
    </w:p>
    <w:p w14:paraId="0D439DE4" w14:textId="0B742F35" w:rsidR="009E26D3" w:rsidRDefault="009E26D3">
      <w:pPr>
        <w:pStyle w:val="Kommentartext"/>
      </w:pPr>
    </w:p>
  </w:comment>
  <w:comment w:id="1" w:author="Berufspraktische Studien Sek I" w:date="2020-10-13T10:28:00Z" w:initials="BpSt">
    <w:p w14:paraId="39D59A59" w14:textId="60D4CC27" w:rsidR="00442017" w:rsidRDefault="00442017">
      <w:pPr>
        <w:pStyle w:val="Kommentartext"/>
      </w:pPr>
      <w:r>
        <w:rPr>
          <w:rStyle w:val="Kommentarzeichen"/>
        </w:rPr>
        <w:annotationRef/>
      </w:r>
      <w:r>
        <w:rPr>
          <w:rStyle w:val="Kommentarzeichen"/>
        </w:rPr>
        <w:annotationRef/>
      </w:r>
      <w:r>
        <w:rPr>
          <w:rStyle w:val="Kommentarzeichen"/>
        </w:rPr>
        <w:t>Liebe Dozierende. Fügen Sie hier Ihren Namen ein und unterschreiben Sie dieses Dokument.</w:t>
      </w:r>
    </w:p>
  </w:comment>
  <w:comment w:id="2" w:author="Berufspraktische Studien Sek I" w:date="2020-10-13T10:28:00Z" w:initials="BpSt">
    <w:p w14:paraId="032B8C64" w14:textId="7F2D34BE" w:rsidR="004C188B" w:rsidRDefault="004C188B">
      <w:pPr>
        <w:pStyle w:val="Kommentartext"/>
      </w:pPr>
      <w:r>
        <w:rPr>
          <w:rStyle w:val="Kommentarzeichen"/>
        </w:rPr>
        <w:annotationRef/>
      </w:r>
      <w:r>
        <w:rPr>
          <w:rStyle w:val="Kommentarzeichen"/>
        </w:rPr>
        <w:annotationRef/>
      </w:r>
      <w:r>
        <w:t>Liebe Studierende. Fügen Sie hier Ihren Namen ein und unterschreiben Sie dieses Dokument.</w:t>
      </w:r>
    </w:p>
  </w:comment>
  <w:comment w:id="3" w:author="Berufspraktische Studien Sek I" w:date="2020-10-13T10:28:00Z" w:initials="BpSt">
    <w:p w14:paraId="26E1F626" w14:textId="5F6A8454" w:rsidR="00B73ACC" w:rsidRDefault="00B73ACC">
      <w:pPr>
        <w:pStyle w:val="Kommentartext"/>
      </w:pPr>
      <w:r>
        <w:rPr>
          <w:rStyle w:val="Kommentarzeichen"/>
        </w:rPr>
        <w:annotationRef/>
      </w:r>
      <w:r>
        <w:rPr>
          <w:rStyle w:val="Kommentarzeichen"/>
        </w:rPr>
        <w:annotationRef/>
      </w:r>
      <w:r>
        <w:rPr>
          <w:rStyle w:val="Kommentarzeichen"/>
        </w:rPr>
        <w:annotationRef/>
      </w:r>
      <w:r>
        <w:rPr>
          <w:rStyle w:val="Kommentarzeichen"/>
        </w:rPr>
        <w:annotationRef/>
      </w:r>
      <w:r>
        <w:rPr>
          <w:rStyle w:val="Kommentarzeichen"/>
        </w:rPr>
        <w:annotationRef/>
      </w:r>
      <w:r>
        <w:t>Liebe Studierende. Die Schüler*innen dürfen grundsätzlich selbst unterschreiben. Sie als Studentin bzw. Student sind aber dafür verantwortlich, dass die Eltern über die Aufnahmen informiert werden. Deshalb empfehlen wir Ihnen, die Einverständniserklärung auch von den Eltern unterschreiben zu lassen.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439DE4" w15:done="0"/>
  <w15:commentEx w15:paraId="39D59A59" w15:done="0"/>
  <w15:commentEx w15:paraId="032B8C64" w15:done="0"/>
  <w15:commentEx w15:paraId="26E1F6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FCC8" w16cex:dateUtc="2020-10-13T08:15:00Z"/>
  <w16cex:commentExtensible w16cex:durableId="232FFFD2" w16cex:dateUtc="2020-10-13T08:28:00Z"/>
  <w16cex:commentExtensible w16cex:durableId="232FFFE1" w16cex:dateUtc="2020-10-13T08:28:00Z"/>
  <w16cex:commentExtensible w16cex:durableId="232FFFC5" w16cex:dateUtc="2020-10-13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439DE4" w16cid:durableId="232FFCC8"/>
  <w16cid:commentId w16cid:paraId="39D59A59" w16cid:durableId="232FFFD2"/>
  <w16cid:commentId w16cid:paraId="032B8C64" w16cid:durableId="232FFFE1"/>
  <w16cid:commentId w16cid:paraId="26E1F626" w16cid:durableId="232FFF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14F0" w14:textId="77777777" w:rsidR="00CB529A" w:rsidRDefault="00CB529A" w:rsidP="00A76598">
      <w:r>
        <w:separator/>
      </w:r>
    </w:p>
  </w:endnote>
  <w:endnote w:type="continuationSeparator" w:id="0">
    <w:p w14:paraId="6B026C97" w14:textId="77777777" w:rsidR="00CB529A" w:rsidRDefault="00CB529A"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AE7A97" w:rsidRPr="00ED076C" w14:paraId="3DABB5EB" w14:textId="77777777" w:rsidTr="00816F2D">
      <w:trPr>
        <w:trHeight w:val="113"/>
      </w:trPr>
      <w:tc>
        <w:tcPr>
          <w:tcW w:w="3034" w:type="dxa"/>
        </w:tcPr>
        <w:p w14:paraId="36FC6B95" w14:textId="77777777" w:rsidR="00AE7A97" w:rsidRPr="00ED076C" w:rsidRDefault="00AE7A97" w:rsidP="00AE7A97">
          <w:pPr>
            <w:pStyle w:val="Fuzeile"/>
            <w:tabs>
              <w:tab w:val="clear" w:pos="9072"/>
              <w:tab w:val="center" w:pos="1309"/>
            </w:tabs>
            <w:rPr>
              <w:sz w:val="16"/>
              <w:szCs w:val="16"/>
            </w:rPr>
          </w:pPr>
        </w:p>
      </w:tc>
      <w:tc>
        <w:tcPr>
          <w:tcW w:w="1928" w:type="dxa"/>
        </w:tcPr>
        <w:p w14:paraId="0CB7FEBC" w14:textId="77777777" w:rsidR="00AE7A97" w:rsidRPr="00ED076C" w:rsidRDefault="00AE7A97" w:rsidP="00AE7A97">
          <w:pPr>
            <w:pStyle w:val="Fuzeile"/>
            <w:rPr>
              <w:sz w:val="16"/>
              <w:szCs w:val="16"/>
            </w:rPr>
          </w:pPr>
        </w:p>
      </w:tc>
      <w:tc>
        <w:tcPr>
          <w:tcW w:w="1701" w:type="dxa"/>
        </w:tcPr>
        <w:p w14:paraId="09B43057" w14:textId="77777777" w:rsidR="00AE7A97" w:rsidRPr="00ED076C" w:rsidRDefault="00AE7A97" w:rsidP="00AE7A97">
          <w:pPr>
            <w:pStyle w:val="Fuzeile"/>
            <w:rPr>
              <w:sz w:val="16"/>
              <w:szCs w:val="16"/>
            </w:rPr>
          </w:pPr>
        </w:p>
      </w:tc>
      <w:tc>
        <w:tcPr>
          <w:tcW w:w="2693" w:type="dxa"/>
        </w:tcPr>
        <w:p w14:paraId="60AF3C5D" w14:textId="77777777" w:rsidR="00AE7A97" w:rsidRDefault="00AE7A97" w:rsidP="00AE7A97">
          <w:pPr>
            <w:pStyle w:val="Fuzeile"/>
            <w:rPr>
              <w:sz w:val="16"/>
              <w:szCs w:val="16"/>
            </w:rPr>
          </w:pPr>
        </w:p>
      </w:tc>
    </w:tr>
    <w:tr w:rsidR="00AE7A97" w:rsidRPr="00ED076C" w14:paraId="0820C92C" w14:textId="77777777" w:rsidTr="00816F2D">
      <w:trPr>
        <w:trHeight w:val="567"/>
      </w:trPr>
      <w:tc>
        <w:tcPr>
          <w:tcW w:w="3034" w:type="dxa"/>
          <w:tcMar>
            <w:left w:w="0" w:type="dxa"/>
            <w:right w:w="227" w:type="dxa"/>
          </w:tcMar>
        </w:tcPr>
        <w:p w14:paraId="7F6ED50E" w14:textId="77777777" w:rsidR="00AE7A97" w:rsidRPr="00ED076C" w:rsidRDefault="00AE7A97" w:rsidP="00AE7A97">
          <w:pPr>
            <w:pStyle w:val="Fuzeile"/>
            <w:tabs>
              <w:tab w:val="clear" w:pos="9072"/>
              <w:tab w:val="center" w:pos="1309"/>
            </w:tabs>
            <w:rPr>
              <w:sz w:val="16"/>
              <w:szCs w:val="16"/>
            </w:rPr>
          </w:pPr>
          <w:r>
            <w:rPr>
              <w:sz w:val="16"/>
              <w:szCs w:val="16"/>
            </w:rPr>
            <w:t>Institut Sekundarstufe I und II</w:t>
          </w:r>
          <w:r>
            <w:rPr>
              <w:sz w:val="16"/>
              <w:szCs w:val="16"/>
            </w:rPr>
            <w:br/>
            <w:t>Berufspraktische Studien Sek I</w:t>
          </w:r>
        </w:p>
      </w:tc>
      <w:tc>
        <w:tcPr>
          <w:tcW w:w="1928" w:type="dxa"/>
          <w:tcMar>
            <w:left w:w="0" w:type="dxa"/>
            <w:right w:w="227" w:type="dxa"/>
          </w:tcMar>
        </w:tcPr>
        <w:p w14:paraId="59F06E60" w14:textId="77777777" w:rsidR="00AE7A97" w:rsidRDefault="00AE7A97" w:rsidP="00AE7A97">
          <w:pPr>
            <w:pStyle w:val="Fuzeile"/>
            <w:rPr>
              <w:sz w:val="16"/>
              <w:szCs w:val="16"/>
            </w:rPr>
          </w:pPr>
          <w:r>
            <w:rPr>
              <w:sz w:val="16"/>
              <w:szCs w:val="16"/>
            </w:rPr>
            <w:t>Bahnhofstrasse 6</w:t>
          </w:r>
        </w:p>
        <w:p w14:paraId="77C72F1D" w14:textId="77777777" w:rsidR="00AE7A97" w:rsidRPr="00ED076C" w:rsidRDefault="00AE7A97" w:rsidP="00AE7A97">
          <w:pPr>
            <w:pStyle w:val="Fuzeile"/>
            <w:rPr>
              <w:sz w:val="16"/>
              <w:szCs w:val="16"/>
            </w:rPr>
          </w:pPr>
          <w:r>
            <w:rPr>
              <w:sz w:val="16"/>
              <w:szCs w:val="16"/>
            </w:rPr>
            <w:t>5210 W</w:t>
          </w:r>
        </w:p>
      </w:tc>
      <w:tc>
        <w:tcPr>
          <w:tcW w:w="1701" w:type="dxa"/>
          <w:tcMar>
            <w:left w:w="0" w:type="dxa"/>
            <w:right w:w="227" w:type="dxa"/>
          </w:tcMar>
        </w:tcPr>
        <w:p w14:paraId="2F676E5C" w14:textId="77777777" w:rsidR="00AE7A97" w:rsidRPr="00ED076C" w:rsidRDefault="00AE7A97" w:rsidP="00AE7A97">
          <w:pPr>
            <w:pStyle w:val="Fuzeile"/>
            <w:rPr>
              <w:sz w:val="16"/>
              <w:szCs w:val="16"/>
            </w:rPr>
          </w:pPr>
          <w:r>
            <w:rPr>
              <w:sz w:val="16"/>
              <w:szCs w:val="16"/>
            </w:rPr>
            <w:t>T  +41 56 202 73 30</w:t>
          </w:r>
        </w:p>
      </w:tc>
      <w:tc>
        <w:tcPr>
          <w:tcW w:w="2693" w:type="dxa"/>
          <w:tcMar>
            <w:left w:w="0" w:type="dxa"/>
            <w:right w:w="0" w:type="dxa"/>
          </w:tcMar>
        </w:tcPr>
        <w:p w14:paraId="2E019EF5" w14:textId="77777777" w:rsidR="00AE7A97" w:rsidRPr="00ED076C" w:rsidRDefault="00AE7A97" w:rsidP="00AE7A97">
          <w:pPr>
            <w:pStyle w:val="Fuzeile"/>
            <w:rPr>
              <w:sz w:val="16"/>
              <w:szCs w:val="16"/>
            </w:rPr>
          </w:pPr>
          <w:r>
            <w:rPr>
              <w:sz w:val="16"/>
              <w:szCs w:val="16"/>
            </w:rPr>
            <w:t>praxis.sek1.ph@</w:t>
          </w:r>
          <w:r w:rsidRPr="00ED076C">
            <w:rPr>
              <w:sz w:val="16"/>
              <w:szCs w:val="16"/>
            </w:rPr>
            <w:t>fhnw.ch</w:t>
          </w:r>
        </w:p>
        <w:p w14:paraId="0F3BE730" w14:textId="77777777" w:rsidR="00AE7A97" w:rsidRPr="00ED076C" w:rsidRDefault="00AE7A97" w:rsidP="00AE7A97">
          <w:pPr>
            <w:pStyle w:val="Fuzeile"/>
            <w:rPr>
              <w:sz w:val="16"/>
              <w:szCs w:val="16"/>
            </w:rPr>
          </w:pPr>
          <w:r w:rsidRPr="00ED076C">
            <w:rPr>
              <w:sz w:val="16"/>
              <w:szCs w:val="16"/>
            </w:rPr>
            <w:t>www.fhnw.ch</w:t>
          </w:r>
          <w:r>
            <w:rPr>
              <w:sz w:val="16"/>
              <w:szCs w:val="16"/>
            </w:rPr>
            <w:t>/ph</w:t>
          </w:r>
        </w:p>
      </w:tc>
    </w:tr>
  </w:tbl>
  <w:p w14:paraId="30A3773A" w14:textId="5A883866" w:rsidR="00236C64" w:rsidRPr="00AE7A97" w:rsidRDefault="00236C64" w:rsidP="00AE7A97">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14:paraId="30A37740" w14:textId="77777777" w:rsidTr="00CB24AE">
      <w:trPr>
        <w:trHeight w:val="113"/>
      </w:trPr>
      <w:tc>
        <w:tcPr>
          <w:tcW w:w="3034" w:type="dxa"/>
        </w:tcPr>
        <w:p w14:paraId="30A3773C" w14:textId="77777777" w:rsidR="00D4184A" w:rsidRPr="00ED076C" w:rsidRDefault="00D4184A" w:rsidP="00D3108D">
          <w:pPr>
            <w:pStyle w:val="Fuzeile"/>
            <w:tabs>
              <w:tab w:val="clear" w:pos="9072"/>
              <w:tab w:val="center" w:pos="1309"/>
            </w:tabs>
            <w:rPr>
              <w:sz w:val="16"/>
              <w:szCs w:val="16"/>
            </w:rPr>
          </w:pPr>
          <w:bookmarkStart w:id="4" w:name="Fusszeile" w:colFirst="0" w:colLast="4"/>
        </w:p>
      </w:tc>
      <w:tc>
        <w:tcPr>
          <w:tcW w:w="1928" w:type="dxa"/>
        </w:tcPr>
        <w:p w14:paraId="30A3773D" w14:textId="77777777" w:rsidR="00D4184A" w:rsidRPr="00ED076C" w:rsidRDefault="00D4184A" w:rsidP="00D3108D">
          <w:pPr>
            <w:pStyle w:val="Fuzeile"/>
            <w:rPr>
              <w:sz w:val="16"/>
              <w:szCs w:val="16"/>
            </w:rPr>
          </w:pPr>
        </w:p>
      </w:tc>
      <w:tc>
        <w:tcPr>
          <w:tcW w:w="1701"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603101" w:rsidRPr="00ED076C" w14:paraId="30A37747" w14:textId="77777777" w:rsidTr="00CB24AE">
      <w:trPr>
        <w:trHeight w:val="567"/>
      </w:trPr>
      <w:tc>
        <w:tcPr>
          <w:tcW w:w="3034" w:type="dxa"/>
          <w:tcMar>
            <w:left w:w="0" w:type="dxa"/>
            <w:right w:w="227" w:type="dxa"/>
          </w:tcMar>
        </w:tcPr>
        <w:p w14:paraId="30A37741" w14:textId="4ADF4A6D" w:rsidR="00603101" w:rsidRPr="00ED076C" w:rsidRDefault="00603101" w:rsidP="00603101">
          <w:pPr>
            <w:pStyle w:val="Fuzeile"/>
            <w:tabs>
              <w:tab w:val="clear" w:pos="9072"/>
              <w:tab w:val="center" w:pos="1309"/>
            </w:tabs>
            <w:rPr>
              <w:sz w:val="16"/>
              <w:szCs w:val="16"/>
            </w:rPr>
          </w:pPr>
          <w:r>
            <w:rPr>
              <w:sz w:val="16"/>
              <w:szCs w:val="16"/>
            </w:rPr>
            <w:t>Institut Sekundarstufe I und II</w:t>
          </w:r>
          <w:r>
            <w:rPr>
              <w:sz w:val="16"/>
              <w:szCs w:val="16"/>
            </w:rPr>
            <w:br/>
            <w:t>Berufspraktische Studien Sek I</w:t>
          </w:r>
        </w:p>
      </w:tc>
      <w:tc>
        <w:tcPr>
          <w:tcW w:w="1928" w:type="dxa"/>
          <w:tcMar>
            <w:left w:w="0" w:type="dxa"/>
            <w:right w:w="227" w:type="dxa"/>
          </w:tcMar>
        </w:tcPr>
        <w:p w14:paraId="22AD66F9" w14:textId="77777777" w:rsidR="00603101" w:rsidRDefault="00603101" w:rsidP="00603101">
          <w:pPr>
            <w:pStyle w:val="Fuzeile"/>
            <w:rPr>
              <w:sz w:val="16"/>
              <w:szCs w:val="16"/>
            </w:rPr>
          </w:pPr>
          <w:r>
            <w:rPr>
              <w:sz w:val="16"/>
              <w:szCs w:val="16"/>
            </w:rPr>
            <w:t>Bahnhofstrasse 6</w:t>
          </w:r>
        </w:p>
        <w:p w14:paraId="30A37743" w14:textId="71542B8E" w:rsidR="00603101" w:rsidRPr="00ED076C" w:rsidRDefault="00603101" w:rsidP="00603101">
          <w:pPr>
            <w:pStyle w:val="Fuzeile"/>
            <w:rPr>
              <w:sz w:val="16"/>
              <w:szCs w:val="16"/>
            </w:rPr>
          </w:pPr>
          <w:r>
            <w:rPr>
              <w:sz w:val="16"/>
              <w:szCs w:val="16"/>
            </w:rPr>
            <w:t>5210 Windisch</w:t>
          </w:r>
        </w:p>
      </w:tc>
      <w:tc>
        <w:tcPr>
          <w:tcW w:w="1701" w:type="dxa"/>
          <w:tcMar>
            <w:left w:w="0" w:type="dxa"/>
            <w:right w:w="227" w:type="dxa"/>
          </w:tcMar>
        </w:tcPr>
        <w:p w14:paraId="30A37744" w14:textId="40768B22" w:rsidR="00603101" w:rsidRPr="00ED076C" w:rsidRDefault="00603101" w:rsidP="00603101">
          <w:pPr>
            <w:pStyle w:val="Fuzeile"/>
            <w:rPr>
              <w:sz w:val="16"/>
              <w:szCs w:val="16"/>
            </w:rPr>
          </w:pPr>
          <w:r>
            <w:rPr>
              <w:sz w:val="16"/>
              <w:szCs w:val="16"/>
            </w:rPr>
            <w:t>T +41 56 202 73 30</w:t>
          </w:r>
        </w:p>
      </w:tc>
      <w:tc>
        <w:tcPr>
          <w:tcW w:w="2693" w:type="dxa"/>
          <w:tcMar>
            <w:left w:w="0" w:type="dxa"/>
            <w:right w:w="0" w:type="dxa"/>
          </w:tcMar>
        </w:tcPr>
        <w:p w14:paraId="716DD403" w14:textId="77777777" w:rsidR="00603101" w:rsidRPr="00ED076C" w:rsidRDefault="00603101" w:rsidP="00603101">
          <w:pPr>
            <w:pStyle w:val="Fuzeile"/>
            <w:rPr>
              <w:sz w:val="16"/>
              <w:szCs w:val="16"/>
            </w:rPr>
          </w:pPr>
          <w:r>
            <w:rPr>
              <w:sz w:val="16"/>
              <w:szCs w:val="16"/>
            </w:rPr>
            <w:t>praxis.sek1.ph@</w:t>
          </w:r>
          <w:r w:rsidRPr="00ED076C">
            <w:rPr>
              <w:sz w:val="16"/>
              <w:szCs w:val="16"/>
            </w:rPr>
            <w:t>fhnw.ch</w:t>
          </w:r>
        </w:p>
        <w:p w14:paraId="30A37746" w14:textId="1D6B7546" w:rsidR="00603101" w:rsidRPr="00ED076C" w:rsidRDefault="00603101" w:rsidP="00603101">
          <w:pPr>
            <w:pStyle w:val="Fuzeile"/>
            <w:rPr>
              <w:sz w:val="16"/>
              <w:szCs w:val="16"/>
            </w:rPr>
          </w:pPr>
          <w:r w:rsidRPr="00ED076C">
            <w:rPr>
              <w:sz w:val="16"/>
              <w:szCs w:val="16"/>
            </w:rPr>
            <w:t>www.fhnw.ch</w:t>
          </w:r>
          <w:r>
            <w:rPr>
              <w:sz w:val="16"/>
              <w:szCs w:val="16"/>
            </w:rPr>
            <w:t>/ph</w:t>
          </w:r>
        </w:p>
      </w:tc>
    </w:tr>
    <w:bookmarkEnd w:id="4"/>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05EB1" w14:textId="77777777" w:rsidR="00CB529A" w:rsidRPr="00ED0D02" w:rsidRDefault="00CB529A" w:rsidP="00ED0D02">
      <w:pPr>
        <w:pStyle w:val="Fuzeile"/>
      </w:pPr>
    </w:p>
  </w:footnote>
  <w:footnote w:type="continuationSeparator" w:id="0">
    <w:p w14:paraId="2E75BB33" w14:textId="77777777" w:rsidR="00CB529A" w:rsidRDefault="00CB529A"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FA54" w14:textId="77777777" w:rsidR="0017761B" w:rsidRDefault="0017761B" w:rsidP="0017761B">
    <w:pPr>
      <w:jc w:val="right"/>
      <w:rPr>
        <w:lang w:val="en-US"/>
      </w:rPr>
    </w:pPr>
  </w:p>
  <w:p w14:paraId="30A3772A" w14:textId="710EFC75" w:rsidR="00236C64" w:rsidRPr="00B534BF" w:rsidRDefault="0017761B" w:rsidP="0017761B">
    <w:pPr>
      <w:jc w:val="right"/>
      <w:rPr>
        <w:lang w:val="en-US"/>
      </w:rPr>
    </w:pPr>
    <w:r>
      <w:rPr>
        <w:lang w:val="en-US"/>
      </w:rPr>
      <w:t>S</w:t>
    </w:r>
    <w:r w:rsidR="00236C64">
      <w:rPr>
        <w:lang w:val="en-US"/>
      </w:rPr>
      <w:t xml:space="preserve">eite </w:t>
    </w:r>
    <w:r w:rsidR="00236C64" w:rsidRPr="00B534BF">
      <w:rPr>
        <w:lang w:val="en-US"/>
      </w:rPr>
      <w:fldChar w:fldCharType="begin"/>
    </w:r>
    <w:r w:rsidR="00236C64" w:rsidRPr="00B534BF">
      <w:rPr>
        <w:lang w:val="en-US"/>
      </w:rPr>
      <w:instrText>PAGE   \* MERGEFORMAT</w:instrText>
    </w:r>
    <w:r w:rsidR="00236C64" w:rsidRPr="00B534BF">
      <w:rPr>
        <w:lang w:val="en-US"/>
      </w:rPr>
      <w:fldChar w:fldCharType="separate"/>
    </w:r>
    <w:r w:rsidR="001A1DD7" w:rsidRPr="001A1DD7">
      <w:rPr>
        <w:noProof/>
        <w:lang w:val="de-DE"/>
      </w:rPr>
      <w:t>2</w:t>
    </w:r>
    <w:r w:rsidR="00236C64"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9"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8C11D0E"/>
    <w:multiLevelType w:val="hybridMultilevel"/>
    <w:tmpl w:val="C0BA5360"/>
    <w:lvl w:ilvl="0" w:tplc="72C8D20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F9F2999"/>
    <w:multiLevelType w:val="multilevel"/>
    <w:tmpl w:val="F1225C24"/>
    <w:numStyleLink w:val="Formatvorlage1"/>
  </w:abstractNum>
  <w:abstractNum w:abstractNumId="16" w15:restartNumberingAfterBreak="0">
    <w:nsid w:val="32035E1D"/>
    <w:multiLevelType w:val="multilevel"/>
    <w:tmpl w:val="D174DF22"/>
    <w:numStyleLink w:val="FHNWAufzhlung"/>
  </w:abstractNum>
  <w:abstractNum w:abstractNumId="17" w15:restartNumberingAfterBreak="0">
    <w:nsid w:val="3E6159AB"/>
    <w:multiLevelType w:val="multilevel"/>
    <w:tmpl w:val="D174DF22"/>
    <w:numStyleLink w:val="FHNWAufzhlung"/>
  </w:abstractNum>
  <w:abstractNum w:abstractNumId="18" w15:restartNumberingAfterBreak="0">
    <w:nsid w:val="447176CF"/>
    <w:multiLevelType w:val="multilevel"/>
    <w:tmpl w:val="644AD130"/>
    <w:numStyleLink w:val="FormatvorlageNummerierteListeLinks063cmHngend063cm"/>
  </w:abstractNum>
  <w:abstractNum w:abstractNumId="19" w15:restartNumberingAfterBreak="0">
    <w:nsid w:val="48260D8F"/>
    <w:multiLevelType w:val="multilevel"/>
    <w:tmpl w:val="F1225C24"/>
    <w:numStyleLink w:val="Formatvorlage1"/>
  </w:abstractNum>
  <w:abstractNum w:abstractNumId="20"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15:restartNumberingAfterBreak="0">
    <w:nsid w:val="5ED135DC"/>
    <w:multiLevelType w:val="multilevel"/>
    <w:tmpl w:val="D174DF22"/>
    <w:numStyleLink w:val="FHNWAufzhlung"/>
  </w:abstractNum>
  <w:abstractNum w:abstractNumId="25" w15:restartNumberingAfterBreak="0">
    <w:nsid w:val="61DA3215"/>
    <w:multiLevelType w:val="multilevel"/>
    <w:tmpl w:val="644AD130"/>
    <w:numStyleLink w:val="FormatvorlageNummerierteListeLinks063cmHngend063cm"/>
  </w:abstractNum>
  <w:abstractNum w:abstractNumId="26" w15:restartNumberingAfterBreak="0">
    <w:nsid w:val="623E32C9"/>
    <w:multiLevelType w:val="multilevel"/>
    <w:tmpl w:val="644AD130"/>
    <w:numStyleLink w:val="FormatvorlageNummerierteListeLinks063cmHngend063cm"/>
  </w:abstractNum>
  <w:abstractNum w:abstractNumId="27" w15:restartNumberingAfterBreak="0">
    <w:nsid w:val="62871D14"/>
    <w:multiLevelType w:val="multilevel"/>
    <w:tmpl w:val="D174DF22"/>
    <w:numStyleLink w:val="FHNWAufzhlung"/>
  </w:abstractNum>
  <w:abstractNum w:abstractNumId="28" w15:restartNumberingAfterBreak="0">
    <w:nsid w:val="668E2B7B"/>
    <w:multiLevelType w:val="multilevel"/>
    <w:tmpl w:val="D174DF22"/>
    <w:numStyleLink w:val="FHNWAufzhlung"/>
  </w:abstractNum>
  <w:abstractNum w:abstractNumId="29"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0"/>
  </w:num>
  <w:num w:numId="4">
    <w:abstractNumId w:val="3"/>
  </w:num>
  <w:num w:numId="5">
    <w:abstractNumId w:val="31"/>
  </w:num>
  <w:num w:numId="6">
    <w:abstractNumId w:val="5"/>
  </w:num>
  <w:num w:numId="7">
    <w:abstractNumId w:val="21"/>
  </w:num>
  <w:num w:numId="8">
    <w:abstractNumId w:val="1"/>
  </w:num>
  <w:num w:numId="9">
    <w:abstractNumId w:val="2"/>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0"/>
  </w:num>
  <w:num w:numId="16">
    <w:abstractNumId w:val="28"/>
  </w:num>
  <w:num w:numId="17">
    <w:abstractNumId w:val="24"/>
  </w:num>
  <w:num w:numId="18">
    <w:abstractNumId w:val="17"/>
  </w:num>
  <w:num w:numId="19">
    <w:abstractNumId w:val="12"/>
  </w:num>
  <w:num w:numId="20">
    <w:abstractNumId w:val="11"/>
  </w:num>
  <w:num w:numId="21">
    <w:abstractNumId w:val="10"/>
  </w:num>
  <w:num w:numId="22">
    <w:abstractNumId w:val="26"/>
  </w:num>
  <w:num w:numId="23">
    <w:abstractNumId w:val="18"/>
  </w:num>
  <w:num w:numId="24">
    <w:abstractNumId w:val="25"/>
  </w:num>
  <w:num w:numId="25">
    <w:abstractNumId w:val="16"/>
  </w:num>
  <w:num w:numId="26">
    <w:abstractNumId w:val="9"/>
  </w:num>
  <w:num w:numId="27">
    <w:abstractNumId w:val="29"/>
  </w:num>
  <w:num w:numId="28">
    <w:abstractNumId w:val="20"/>
  </w:num>
  <w:num w:numId="29">
    <w:abstractNumId w:val="23"/>
  </w:num>
  <w:num w:numId="30">
    <w:abstractNumId w:val="19"/>
  </w:num>
  <w:num w:numId="31">
    <w:abstractNumId w:val="15"/>
  </w:num>
  <w:num w:numId="32">
    <w:abstractNumId w:val="7"/>
  </w:num>
  <w:num w:numId="33">
    <w:abstractNumId w:val="8"/>
  </w:num>
  <w:num w:numId="34">
    <w:abstractNumId w:val="6"/>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ufspraktische Studien Sek I">
    <w15:presenceInfo w15:providerId="None" w15:userId="Berufspraktische Studien Sek 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210DE"/>
    <w:rsid w:val="00033B24"/>
    <w:rsid w:val="00043F26"/>
    <w:rsid w:val="0005534A"/>
    <w:rsid w:val="00071507"/>
    <w:rsid w:val="000A4554"/>
    <w:rsid w:val="000A5825"/>
    <w:rsid w:val="000B13BD"/>
    <w:rsid w:val="000B4F62"/>
    <w:rsid w:val="000D16BF"/>
    <w:rsid w:val="000F027D"/>
    <w:rsid w:val="000F512C"/>
    <w:rsid w:val="000F7F62"/>
    <w:rsid w:val="00106EAE"/>
    <w:rsid w:val="00106F9C"/>
    <w:rsid w:val="00107E9C"/>
    <w:rsid w:val="00120E77"/>
    <w:rsid w:val="0014522B"/>
    <w:rsid w:val="00156BA9"/>
    <w:rsid w:val="00173718"/>
    <w:rsid w:val="00177464"/>
    <w:rsid w:val="0017761B"/>
    <w:rsid w:val="00194684"/>
    <w:rsid w:val="00195983"/>
    <w:rsid w:val="001979CF"/>
    <w:rsid w:val="001A1DD7"/>
    <w:rsid w:val="001A2671"/>
    <w:rsid w:val="001A3D25"/>
    <w:rsid w:val="001B55EF"/>
    <w:rsid w:val="001C4403"/>
    <w:rsid w:val="001C69E8"/>
    <w:rsid w:val="001D03AC"/>
    <w:rsid w:val="001D57E8"/>
    <w:rsid w:val="001D716A"/>
    <w:rsid w:val="001E4CD0"/>
    <w:rsid w:val="001E544A"/>
    <w:rsid w:val="0020365D"/>
    <w:rsid w:val="00203DDE"/>
    <w:rsid w:val="00213675"/>
    <w:rsid w:val="00215023"/>
    <w:rsid w:val="00224B43"/>
    <w:rsid w:val="00236C64"/>
    <w:rsid w:val="00244ED1"/>
    <w:rsid w:val="002620AE"/>
    <w:rsid w:val="00265AFA"/>
    <w:rsid w:val="00272C47"/>
    <w:rsid w:val="00287478"/>
    <w:rsid w:val="0029605A"/>
    <w:rsid w:val="002A0A7C"/>
    <w:rsid w:val="002A3676"/>
    <w:rsid w:val="002B0EDE"/>
    <w:rsid w:val="002B50CC"/>
    <w:rsid w:val="002C2AF7"/>
    <w:rsid w:val="002E432F"/>
    <w:rsid w:val="002E4E5D"/>
    <w:rsid w:val="002E5078"/>
    <w:rsid w:val="002E68CE"/>
    <w:rsid w:val="002F1341"/>
    <w:rsid w:val="0030495F"/>
    <w:rsid w:val="00310F88"/>
    <w:rsid w:val="003260E4"/>
    <w:rsid w:val="00327464"/>
    <w:rsid w:val="00335969"/>
    <w:rsid w:val="00350C98"/>
    <w:rsid w:val="00351B21"/>
    <w:rsid w:val="00377C86"/>
    <w:rsid w:val="00380EFC"/>
    <w:rsid w:val="003879D0"/>
    <w:rsid w:val="003931A4"/>
    <w:rsid w:val="00395CF6"/>
    <w:rsid w:val="003A5118"/>
    <w:rsid w:val="003B1DF1"/>
    <w:rsid w:val="003B6A0E"/>
    <w:rsid w:val="003C0E0F"/>
    <w:rsid w:val="003E7106"/>
    <w:rsid w:val="0041110C"/>
    <w:rsid w:val="00421D2F"/>
    <w:rsid w:val="00425687"/>
    <w:rsid w:val="00433F92"/>
    <w:rsid w:val="00442017"/>
    <w:rsid w:val="00446551"/>
    <w:rsid w:val="00460776"/>
    <w:rsid w:val="00460C63"/>
    <w:rsid w:val="00473483"/>
    <w:rsid w:val="00481E93"/>
    <w:rsid w:val="0049796D"/>
    <w:rsid w:val="004A2046"/>
    <w:rsid w:val="004A269D"/>
    <w:rsid w:val="004A2C5E"/>
    <w:rsid w:val="004B29F6"/>
    <w:rsid w:val="004C188B"/>
    <w:rsid w:val="004E74B4"/>
    <w:rsid w:val="004F505A"/>
    <w:rsid w:val="00523F6B"/>
    <w:rsid w:val="00555A9B"/>
    <w:rsid w:val="00572350"/>
    <w:rsid w:val="0057705E"/>
    <w:rsid w:val="00583012"/>
    <w:rsid w:val="00596DA0"/>
    <w:rsid w:val="0059790C"/>
    <w:rsid w:val="005A5E71"/>
    <w:rsid w:val="005B3C86"/>
    <w:rsid w:val="005B608E"/>
    <w:rsid w:val="005C5C3B"/>
    <w:rsid w:val="005D20F8"/>
    <w:rsid w:val="005E2EF6"/>
    <w:rsid w:val="005E6638"/>
    <w:rsid w:val="00601D93"/>
    <w:rsid w:val="00603101"/>
    <w:rsid w:val="00607F7C"/>
    <w:rsid w:val="00613D63"/>
    <w:rsid w:val="006233C7"/>
    <w:rsid w:val="0063084B"/>
    <w:rsid w:val="00657E07"/>
    <w:rsid w:val="00660379"/>
    <w:rsid w:val="006853F0"/>
    <w:rsid w:val="006957F9"/>
    <w:rsid w:val="006A3BF0"/>
    <w:rsid w:val="006A70BD"/>
    <w:rsid w:val="006D02C9"/>
    <w:rsid w:val="006D1010"/>
    <w:rsid w:val="006F2BE7"/>
    <w:rsid w:val="006F4D85"/>
    <w:rsid w:val="00703D79"/>
    <w:rsid w:val="00704892"/>
    <w:rsid w:val="00707EF7"/>
    <w:rsid w:val="00710F64"/>
    <w:rsid w:val="007176C9"/>
    <w:rsid w:val="00724200"/>
    <w:rsid w:val="007339BB"/>
    <w:rsid w:val="007657CD"/>
    <w:rsid w:val="00783E2A"/>
    <w:rsid w:val="00784044"/>
    <w:rsid w:val="00792ADE"/>
    <w:rsid w:val="00795CD4"/>
    <w:rsid w:val="007A0AB3"/>
    <w:rsid w:val="007A676D"/>
    <w:rsid w:val="007C0B29"/>
    <w:rsid w:val="007C2606"/>
    <w:rsid w:val="007C2CBA"/>
    <w:rsid w:val="007C2EFA"/>
    <w:rsid w:val="007E3C24"/>
    <w:rsid w:val="007E49A4"/>
    <w:rsid w:val="007E6FE1"/>
    <w:rsid w:val="007F05CD"/>
    <w:rsid w:val="007F747B"/>
    <w:rsid w:val="00826339"/>
    <w:rsid w:val="00884CF6"/>
    <w:rsid w:val="008870ED"/>
    <w:rsid w:val="0089412D"/>
    <w:rsid w:val="008A2B03"/>
    <w:rsid w:val="008A5770"/>
    <w:rsid w:val="008D7AC6"/>
    <w:rsid w:val="008E73D6"/>
    <w:rsid w:val="00910622"/>
    <w:rsid w:val="009320FA"/>
    <w:rsid w:val="009348D0"/>
    <w:rsid w:val="0095137D"/>
    <w:rsid w:val="00952F27"/>
    <w:rsid w:val="0096089B"/>
    <w:rsid w:val="009A0A24"/>
    <w:rsid w:val="009A4870"/>
    <w:rsid w:val="009C1B89"/>
    <w:rsid w:val="009D1467"/>
    <w:rsid w:val="009D228C"/>
    <w:rsid w:val="009D65FB"/>
    <w:rsid w:val="009E26D3"/>
    <w:rsid w:val="009E55BD"/>
    <w:rsid w:val="00A361AC"/>
    <w:rsid w:val="00A4243E"/>
    <w:rsid w:val="00A43F6C"/>
    <w:rsid w:val="00A56610"/>
    <w:rsid w:val="00A5737E"/>
    <w:rsid w:val="00A76598"/>
    <w:rsid w:val="00A93A5E"/>
    <w:rsid w:val="00A9760D"/>
    <w:rsid w:val="00AB20F9"/>
    <w:rsid w:val="00AC1D9F"/>
    <w:rsid w:val="00AC76D5"/>
    <w:rsid w:val="00AD0C43"/>
    <w:rsid w:val="00AE6509"/>
    <w:rsid w:val="00AE7A97"/>
    <w:rsid w:val="00B00B56"/>
    <w:rsid w:val="00B03FAC"/>
    <w:rsid w:val="00B22B80"/>
    <w:rsid w:val="00B253C0"/>
    <w:rsid w:val="00B534BF"/>
    <w:rsid w:val="00B71679"/>
    <w:rsid w:val="00B73ACC"/>
    <w:rsid w:val="00B76FBE"/>
    <w:rsid w:val="00B9021E"/>
    <w:rsid w:val="00BA2119"/>
    <w:rsid w:val="00BF091D"/>
    <w:rsid w:val="00BF5B1A"/>
    <w:rsid w:val="00C35577"/>
    <w:rsid w:val="00C50216"/>
    <w:rsid w:val="00C55850"/>
    <w:rsid w:val="00C6273A"/>
    <w:rsid w:val="00C65B8B"/>
    <w:rsid w:val="00C71FC4"/>
    <w:rsid w:val="00C85D92"/>
    <w:rsid w:val="00CA3196"/>
    <w:rsid w:val="00CA50DE"/>
    <w:rsid w:val="00CB24AE"/>
    <w:rsid w:val="00CB529A"/>
    <w:rsid w:val="00CB751B"/>
    <w:rsid w:val="00CC1DD6"/>
    <w:rsid w:val="00CC7DC0"/>
    <w:rsid w:val="00CD2E06"/>
    <w:rsid w:val="00CD6D54"/>
    <w:rsid w:val="00CE2B5E"/>
    <w:rsid w:val="00CE3DE9"/>
    <w:rsid w:val="00CE5917"/>
    <w:rsid w:val="00D16DE5"/>
    <w:rsid w:val="00D3108D"/>
    <w:rsid w:val="00D36B2A"/>
    <w:rsid w:val="00D40A08"/>
    <w:rsid w:val="00D4184A"/>
    <w:rsid w:val="00D64C88"/>
    <w:rsid w:val="00D64F20"/>
    <w:rsid w:val="00D66E47"/>
    <w:rsid w:val="00D778D9"/>
    <w:rsid w:val="00D84670"/>
    <w:rsid w:val="00DE4837"/>
    <w:rsid w:val="00DF7BFD"/>
    <w:rsid w:val="00E16F84"/>
    <w:rsid w:val="00E35B88"/>
    <w:rsid w:val="00E47BD5"/>
    <w:rsid w:val="00E47C52"/>
    <w:rsid w:val="00E66B69"/>
    <w:rsid w:val="00E93E60"/>
    <w:rsid w:val="00EC531C"/>
    <w:rsid w:val="00EC6716"/>
    <w:rsid w:val="00ED076C"/>
    <w:rsid w:val="00ED0D02"/>
    <w:rsid w:val="00EE7776"/>
    <w:rsid w:val="00F013A1"/>
    <w:rsid w:val="00F02EF5"/>
    <w:rsid w:val="00F369AA"/>
    <w:rsid w:val="00F5237D"/>
    <w:rsid w:val="00F56449"/>
    <w:rsid w:val="00F56B05"/>
    <w:rsid w:val="00F60C22"/>
    <w:rsid w:val="00F63CFE"/>
    <w:rsid w:val="00F73D6D"/>
    <w:rsid w:val="00F91BBE"/>
    <w:rsid w:val="00FD3128"/>
    <w:rsid w:val="00FE2D4F"/>
    <w:rsid w:val="00FF42B6"/>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character" w:styleId="Kommentarzeichen">
    <w:name w:val="annotation reference"/>
    <w:basedOn w:val="Absatz-Standardschriftart"/>
    <w:uiPriority w:val="99"/>
    <w:semiHidden/>
    <w:unhideWhenUsed/>
    <w:rsid w:val="0096089B"/>
    <w:rPr>
      <w:sz w:val="16"/>
      <w:szCs w:val="16"/>
    </w:rPr>
  </w:style>
  <w:style w:type="paragraph" w:styleId="Kommentartext">
    <w:name w:val="annotation text"/>
    <w:basedOn w:val="Standard"/>
    <w:link w:val="KommentartextZchn"/>
    <w:uiPriority w:val="99"/>
    <w:semiHidden/>
    <w:unhideWhenUsed/>
    <w:rsid w:val="0096089B"/>
    <w:rPr>
      <w:sz w:val="20"/>
      <w:szCs w:val="20"/>
    </w:rPr>
  </w:style>
  <w:style w:type="character" w:customStyle="1" w:styleId="KommentartextZchn">
    <w:name w:val="Kommentartext Zchn"/>
    <w:basedOn w:val="Absatz-Standardschriftart"/>
    <w:link w:val="Kommentartext"/>
    <w:uiPriority w:val="99"/>
    <w:semiHidden/>
    <w:rsid w:val="0096089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6089B"/>
    <w:rPr>
      <w:b/>
      <w:bCs/>
    </w:rPr>
  </w:style>
  <w:style w:type="character" w:customStyle="1" w:styleId="KommentarthemaZchn">
    <w:name w:val="Kommentarthema Zchn"/>
    <w:basedOn w:val="KommentartextZchn"/>
    <w:link w:val="Kommentarthema"/>
    <w:uiPriority w:val="99"/>
    <w:semiHidden/>
    <w:rsid w:val="0096089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5.xml><?xml version="1.0" encoding="utf-8"?>
<ds:datastoreItem xmlns:ds="http://schemas.openxmlformats.org/officeDocument/2006/customXml" ds:itemID="{4BAA9E3E-AE69-4976-AB2F-B6983B49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Berufspraktische Studien Sek I</cp:lastModifiedBy>
  <cp:revision>117</cp:revision>
  <cp:lastPrinted>2017-10-04T06:31:00Z</cp:lastPrinted>
  <dcterms:created xsi:type="dcterms:W3CDTF">2019-06-12T08:56:00Z</dcterms:created>
  <dcterms:modified xsi:type="dcterms:W3CDTF">2020-10-13T08:28:00Z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