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37712" w14:textId="6EB90CF9" w:rsidR="00A76598" w:rsidRPr="00562623" w:rsidRDefault="003B1DF1" w:rsidP="003B1DF1">
      <w:pPr>
        <w:pStyle w:val="Titel"/>
        <w:framePr w:wrap="around"/>
        <w:rPr>
          <w:lang w:val="hr-HR"/>
        </w:rPr>
      </w:pPr>
      <w:r>
        <w:rPr>
          <w:noProof/>
          <w:lang w:eastAsia="de-CH"/>
        </w:rPr>
        <mc:AlternateContent>
          <mc:Choice Requires="wps">
            <w:drawing>
              <wp:anchor distT="0" distB="0" distL="114300" distR="114300" simplePos="0" relativeHeight="251661312" behindDoc="0" locked="1" layoutInCell="1" allowOverlap="1" wp14:anchorId="30A3771C" wp14:editId="623DF780">
                <wp:simplePos x="0" y="0"/>
                <wp:positionH relativeFrom="margin">
                  <wp:align>left</wp:align>
                </wp:positionH>
                <wp:positionV relativeFrom="page">
                  <wp:posOffset>1313815</wp:posOffset>
                </wp:positionV>
                <wp:extent cx="5008245" cy="177165"/>
                <wp:effectExtent l="0" t="0" r="1905" b="190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177165"/>
                        </a:xfrm>
                        <a:prstGeom prst="rect">
                          <a:avLst/>
                        </a:prstGeom>
                        <a:noFill/>
                        <a:ln w="9525">
                          <a:noFill/>
                          <a:miter lim="800000"/>
                          <a:headEnd/>
                          <a:tailEnd/>
                        </a:ln>
                      </wps:spPr>
                      <wps:txbx>
                        <w:txbxContent>
                          <w:p w14:paraId="30A3774B" w14:textId="177A345C" w:rsidR="00FF60EA" w:rsidRPr="003030E2" w:rsidRDefault="00562623">
                            <w:proofErr w:type="spellStart"/>
                            <w:r>
                              <w:t>M</w:t>
                            </w:r>
                            <w:r w:rsidR="00E45803">
                              <w:t>j</w:t>
                            </w:r>
                            <w:r>
                              <w:t>esto</w:t>
                            </w:r>
                            <w:proofErr w:type="spellEnd"/>
                            <w:r w:rsidR="0063084B" w:rsidRPr="003030E2">
                              <w:t xml:space="preserve">, </w:t>
                            </w:r>
                            <w:sdt>
                              <w:sdtPr>
                                <w:id w:val="1226190561"/>
                                <w:placeholder>
                                  <w:docPart w:val="1A98101DB7B74552B87E5AF25854B2E1"/>
                                </w:placeholder>
                                <w:date>
                                  <w:dateFormat w:val="d. MMMM yyyy"/>
                                  <w:lid w:val="de-CH"/>
                                  <w:storeMappedDataAs w:val="dateTime"/>
                                  <w:calendar w:val="gregorian"/>
                                </w:date>
                              </w:sdtPr>
                              <w:sdtEndPr/>
                              <w:sdtContent>
                                <w:proofErr w:type="spellStart"/>
                                <w:r>
                                  <w:t>datum</w:t>
                                </w:r>
                                <w:proofErr w:type="spellEnd"/>
                              </w:sdtContent>
                            </w:sdt>
                          </w:p>
                          <w:p w14:paraId="6325244F" w14:textId="77777777" w:rsidR="00B17B2C" w:rsidRPr="00801F4C" w:rsidRDefault="00B17B2C">
                            <w:pPr>
                              <w:rPr>
                                <w:sz w:val="16"/>
                                <w:szCs w:val="16"/>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3771C" id="_x0000_t202" coordsize="21600,21600" o:spt="202" path="m,l,21600r21600,l21600,xe">
                <v:stroke joinstyle="miter"/>
                <v:path gradientshapeok="t" o:connecttype="rect"/>
              </v:shapetype>
              <v:shape id="Textfeld 2" o:spid="_x0000_s1026" type="#_x0000_t202" style="position:absolute;margin-left:0;margin-top:103.45pt;width:394.35pt;height:13.9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" filled="f" stroked="f">
                <v:textbox style="mso-fit-shape-to-text:t" inset="0,0,0,0">
                  <w:txbxContent>
                    <w:p w14:paraId="30A3774B" w14:textId="177A345C" w:rsidR="00FF60EA" w:rsidRPr="003030E2" w:rsidRDefault="00562623">
                      <w:proofErr w:type="spellStart"/>
                      <w:r>
                        <w:t>M</w:t>
                      </w:r>
                      <w:r w:rsidR="00E45803">
                        <w:t>j</w:t>
                      </w:r>
                      <w:r>
                        <w:t>esto</w:t>
                      </w:r>
                      <w:proofErr w:type="spellEnd"/>
                      <w:r w:rsidR="0063084B" w:rsidRPr="003030E2">
                        <w:t xml:space="preserve">, </w:t>
                      </w:r>
                      <w:sdt>
                        <w:sdtPr>
                          <w:id w:val="1226190561"/>
                          <w:placeholder>
                            <w:docPart w:val="1A98101DB7B74552B87E5AF25854B2E1"/>
                          </w:placeholder>
                          <w:date>
                            <w:dateFormat w:val="d. MMMM yyyy"/>
                            <w:lid w:val="de-CH"/>
                            <w:storeMappedDataAs w:val="dateTime"/>
                            <w:calendar w:val="gregorian"/>
                          </w:date>
                        </w:sdtPr>
                        <w:sdtEndPr/>
                        <w:sdtContent>
                          <w:proofErr w:type="spellStart"/>
                          <w:r>
                            <w:t>datum</w:t>
                          </w:r>
                          <w:proofErr w:type="spellEnd"/>
                        </w:sdtContent>
                      </w:sdt>
                    </w:p>
                    <w:p w14:paraId="6325244F" w14:textId="77777777" w:rsidR="00B17B2C" w:rsidRPr="00801F4C" w:rsidRDefault="00B17B2C">
                      <w:pPr>
                        <w:rPr>
                          <w:sz w:val="16"/>
                          <w:szCs w:val="16"/>
                        </w:rPr>
                      </w:pPr>
                    </w:p>
                  </w:txbxContent>
                </v:textbox>
                <w10:wrap anchorx="margin" anchory="page"/>
                <w10:anchorlock/>
              </v:shape>
            </w:pict>
          </mc:Fallback>
        </mc:AlternateContent>
      </w:r>
      <w:r w:rsidR="007E49A4">
        <w:rPr>
          <w:noProof/>
          <w:lang w:eastAsia="de-CH"/>
        </w:rPr>
        <mc:AlternateContent>
          <mc:Choice Requires="wps">
            <w:drawing>
              <wp:anchor distT="0" distB="0" distL="114300" distR="114300" simplePos="0" relativeHeight="251659264" behindDoc="0" locked="0" layoutInCell="1" allowOverlap="1" wp14:anchorId="30A3771E" wp14:editId="30A3771F">
                <wp:simplePos x="0" y="0"/>
                <wp:positionH relativeFrom="column">
                  <wp:posOffset>0</wp:posOffset>
                </wp:positionH>
                <wp:positionV relativeFrom="paragraph">
                  <wp:posOffset>0</wp:posOffset>
                </wp:positionV>
                <wp:extent cx="4890976" cy="1031358"/>
                <wp:effectExtent l="0" t="0" r="508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976" cy="1031358"/>
                        </a:xfrm>
                        <a:prstGeom prst="rect">
                          <a:avLst/>
                        </a:prstGeom>
                        <a:noFill/>
                        <a:ln w="9525">
                          <a:noFill/>
                          <a:miter lim="800000"/>
                          <a:headEnd/>
                          <a:tailEnd/>
                        </a:ln>
                      </wps:spPr>
                      <wps:txbx>
                        <w:txbxContent>
                          <w:p w14:paraId="30A3774F" w14:textId="3C78C76B" w:rsidR="00795CD4" w:rsidRDefault="00801F4C" w:rsidP="00801F4C">
                            <w:proofErr w:type="spellStart"/>
                            <w:r>
                              <w:t>A</w:t>
                            </w:r>
                            <w:r w:rsidR="003030E2">
                              <w:t>dres</w:t>
                            </w:r>
                            <w:r w:rsidR="00562623">
                              <w:t>a</w:t>
                            </w:r>
                            <w:proofErr w:type="spellEnd"/>
                          </w:p>
                          <w:p w14:paraId="3BF26A52" w14:textId="0FC9672C" w:rsidR="00801F4C" w:rsidRDefault="003030E2" w:rsidP="00801F4C">
                            <w:proofErr w:type="spellStart"/>
                            <w:r>
                              <w:t>Adres</w:t>
                            </w:r>
                            <w:r w:rsidR="00562623">
                              <w:t>a</w:t>
                            </w:r>
                            <w:proofErr w:type="spellEnd"/>
                          </w:p>
                          <w:p w14:paraId="202D4A2D" w14:textId="582C4BB4" w:rsidR="003030E2" w:rsidRDefault="003030E2" w:rsidP="00801F4C">
                            <w:proofErr w:type="spellStart"/>
                            <w:r>
                              <w:t>Adres</w:t>
                            </w:r>
                            <w:r w:rsidR="00562623">
                              <w:t>a</w:t>
                            </w:r>
                            <w:proofErr w:type="spellEnd"/>
                          </w:p>
                          <w:p w14:paraId="317E8150" w14:textId="57709605" w:rsidR="00801F4C" w:rsidRDefault="003030E2" w:rsidP="00801F4C">
                            <w:proofErr w:type="spellStart"/>
                            <w:r>
                              <w:t>Adres</w:t>
                            </w:r>
                            <w:r w:rsidR="00562623">
                              <w:t>a</w:t>
                            </w:r>
                            <w:proofErr w:type="spellEnd"/>
                          </w:p>
                          <w:p w14:paraId="218CAD7C" w14:textId="77777777" w:rsidR="00801F4C" w:rsidRDefault="00801F4C" w:rsidP="00801F4C"/>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0A3771E" id="_x0000_s1027" type="#_x0000_t202" style="position:absolute;margin-left:0;margin-top:0;width:385.1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" filled="f" stroked="f">
                <v:textbox style="mso-fit-shape-to-text:t" inset="0,0,0,0">
                  <w:txbxContent>
                    <w:p w14:paraId="30A3774F" w14:textId="3C78C76B" w:rsidR="00795CD4" w:rsidRDefault="00801F4C" w:rsidP="00801F4C">
                      <w:proofErr w:type="spellStart"/>
                      <w:r>
                        <w:t>A</w:t>
                      </w:r>
                      <w:r w:rsidR="003030E2">
                        <w:t>dres</w:t>
                      </w:r>
                      <w:r w:rsidR="00562623">
                        <w:t>a</w:t>
                      </w:r>
                      <w:proofErr w:type="spellEnd"/>
                    </w:p>
                    <w:p w14:paraId="3BF26A52" w14:textId="0FC9672C" w:rsidR="00801F4C" w:rsidRDefault="003030E2" w:rsidP="00801F4C">
                      <w:proofErr w:type="spellStart"/>
                      <w:r>
                        <w:t>Adres</w:t>
                      </w:r>
                      <w:r w:rsidR="00562623">
                        <w:t>a</w:t>
                      </w:r>
                      <w:proofErr w:type="spellEnd"/>
                    </w:p>
                    <w:p w14:paraId="202D4A2D" w14:textId="582C4BB4" w:rsidR="003030E2" w:rsidRDefault="003030E2" w:rsidP="00801F4C">
                      <w:proofErr w:type="spellStart"/>
                      <w:r>
                        <w:t>Adres</w:t>
                      </w:r>
                      <w:r w:rsidR="00562623">
                        <w:t>a</w:t>
                      </w:r>
                      <w:proofErr w:type="spellEnd"/>
                    </w:p>
                    <w:p w14:paraId="317E8150" w14:textId="57709605" w:rsidR="00801F4C" w:rsidRDefault="003030E2" w:rsidP="00801F4C">
                      <w:proofErr w:type="spellStart"/>
                      <w:r>
                        <w:t>Adres</w:t>
                      </w:r>
                      <w:r w:rsidR="00562623">
                        <w:t>a</w:t>
                      </w:r>
                      <w:proofErr w:type="spellEnd"/>
                    </w:p>
                    <w:p w14:paraId="218CAD7C" w14:textId="77777777" w:rsidR="00801F4C" w:rsidRDefault="00801F4C" w:rsidP="00801F4C"/>
                  </w:txbxContent>
                </v:textbox>
              </v:shape>
            </w:pict>
          </mc:Fallback>
        </mc:AlternateContent>
      </w:r>
      <w:sdt>
        <w:sdtPr>
          <w:rPr>
            <w:lang w:val="hr-HR"/>
          </w:rPr>
          <w:id w:val="-971749880"/>
          <w:placeholder>
            <w:docPart w:val="D0ECBAA99DC64836857B6ED32503327D"/>
          </w:placeholder>
        </w:sdtPr>
        <w:sdtEndPr/>
        <w:sdtContent>
          <w:r w:rsidR="00792ADE" w:rsidRPr="00562623">
            <w:rPr>
              <w:lang w:val="hr-HR"/>
            </w:rPr>
            <w:t>Informa</w:t>
          </w:r>
          <w:r w:rsidR="00562623">
            <w:rPr>
              <w:lang w:val="hr-HR"/>
            </w:rPr>
            <w:t>cije o</w:t>
          </w:r>
          <w:r w:rsidR="0072551B" w:rsidRPr="00562623">
            <w:rPr>
              <w:lang w:val="hr-HR"/>
            </w:rPr>
            <w:t xml:space="preserve"> </w:t>
          </w:r>
          <w:r w:rsidR="00F311AD">
            <w:rPr>
              <w:lang w:val="hr-HR"/>
            </w:rPr>
            <w:t>registr</w:t>
          </w:r>
          <w:r w:rsidR="005A52F2">
            <w:rPr>
              <w:lang w:val="hr-HR"/>
            </w:rPr>
            <w:t>ovanju li</w:t>
          </w:r>
          <w:r w:rsidR="005A52F2">
            <w:rPr>
              <w:rFonts w:cs="Arial"/>
              <w:lang w:val="hr-HR"/>
            </w:rPr>
            <w:t>čnih</w:t>
          </w:r>
          <w:r w:rsidR="00F311AD">
            <w:rPr>
              <w:lang w:val="hr-HR"/>
            </w:rPr>
            <w:t xml:space="preserve"> podataka i</w:t>
          </w:r>
          <w:r w:rsidR="00D31BC8">
            <w:rPr>
              <w:lang w:val="hr-HR"/>
            </w:rPr>
            <w:t xml:space="preserve"> izjava o s</w:t>
          </w:r>
          <w:r w:rsidR="005A52F2">
            <w:rPr>
              <w:lang w:val="hr-HR"/>
            </w:rPr>
            <w:t>a</w:t>
          </w:r>
          <w:r w:rsidR="00D31BC8">
            <w:rPr>
              <w:lang w:val="hr-HR"/>
            </w:rPr>
            <w:t>glasnosti</w:t>
          </w:r>
        </w:sdtContent>
      </w:sdt>
    </w:p>
    <w:sdt>
      <w:sdtPr>
        <w:rPr>
          <w:rFonts w:eastAsiaTheme="minorHAnsi"/>
          <w:sz w:val="20"/>
          <w:szCs w:val="20"/>
          <w:lang w:val="hr-HR"/>
        </w:rPr>
        <w:id w:val="-657154641"/>
        <w:placeholder>
          <w:docPart w:val="3319CAA0DE5144B797EAB72592368941"/>
        </w:placeholder>
      </w:sdtPr>
      <w:sdtEndPr/>
      <w:sdtContent>
        <w:p w14:paraId="7FA68199" w14:textId="0CFB68CF" w:rsidR="00792ADE" w:rsidRPr="00562623" w:rsidRDefault="00D31BC8" w:rsidP="00792ADE">
          <w:pPr>
            <w:pStyle w:val="Textkrper"/>
            <w:ind w:left="0"/>
            <w:jc w:val="both"/>
            <w:rPr>
              <w:rFonts w:cs="Arial"/>
              <w:sz w:val="20"/>
              <w:szCs w:val="20"/>
              <w:lang w:val="hr-HR"/>
            </w:rPr>
          </w:pPr>
          <w:r>
            <w:rPr>
              <w:rFonts w:eastAsiaTheme="minorHAnsi"/>
              <w:sz w:val="20"/>
              <w:szCs w:val="20"/>
              <w:lang w:val="hr-HR"/>
            </w:rPr>
            <w:t>Po</w:t>
          </w:r>
          <w:r w:rsidR="002815A0">
            <w:rPr>
              <w:rFonts w:eastAsiaTheme="minorHAnsi" w:cs="Arial"/>
              <w:sz w:val="20"/>
              <w:szCs w:val="20"/>
              <w:lang w:val="hr-HR"/>
            </w:rPr>
            <w:t>š</w:t>
          </w:r>
          <w:r w:rsidR="002815A0">
            <w:rPr>
              <w:rFonts w:eastAsiaTheme="minorHAnsi"/>
              <w:sz w:val="20"/>
              <w:szCs w:val="20"/>
              <w:lang w:val="hr-HR"/>
            </w:rPr>
            <w:t>tovani roditelji</w:t>
          </w:r>
          <w:r w:rsidR="00F076ED" w:rsidRPr="00562623">
            <w:rPr>
              <w:rFonts w:cs="Arial"/>
              <w:sz w:val="20"/>
              <w:szCs w:val="20"/>
              <w:lang w:val="hr-HR"/>
            </w:rPr>
            <w:t xml:space="preserve">, </w:t>
          </w:r>
          <w:r w:rsidR="002815A0">
            <w:rPr>
              <w:rFonts w:eastAsiaTheme="minorHAnsi"/>
              <w:sz w:val="20"/>
              <w:szCs w:val="20"/>
              <w:lang w:val="hr-HR"/>
            </w:rPr>
            <w:t>po</w:t>
          </w:r>
          <w:r w:rsidR="002815A0">
            <w:rPr>
              <w:rFonts w:eastAsiaTheme="minorHAnsi" w:cs="Arial"/>
              <w:sz w:val="20"/>
              <w:szCs w:val="20"/>
              <w:lang w:val="hr-HR"/>
            </w:rPr>
            <w:t>š</w:t>
          </w:r>
          <w:r w:rsidR="002815A0">
            <w:rPr>
              <w:rFonts w:eastAsiaTheme="minorHAnsi"/>
              <w:sz w:val="20"/>
              <w:szCs w:val="20"/>
              <w:lang w:val="hr-HR"/>
            </w:rPr>
            <w:t>tovani</w:t>
          </w:r>
          <w:r w:rsidR="00F076ED" w:rsidRPr="00562623">
            <w:rPr>
              <w:rFonts w:cs="Arial"/>
              <w:sz w:val="20"/>
              <w:szCs w:val="20"/>
              <w:lang w:val="hr-HR"/>
            </w:rPr>
            <w:t xml:space="preserve"> </w:t>
          </w:r>
          <w:r w:rsidR="00EC7BDE">
            <w:rPr>
              <w:rFonts w:cs="Arial"/>
              <w:sz w:val="20"/>
              <w:szCs w:val="20"/>
              <w:lang w:val="hr-HR"/>
            </w:rPr>
            <w:t>s</w:t>
          </w:r>
          <w:r w:rsidR="005A52F2">
            <w:rPr>
              <w:rFonts w:cs="Arial"/>
              <w:sz w:val="20"/>
              <w:szCs w:val="20"/>
              <w:lang w:val="hr-HR"/>
            </w:rPr>
            <w:t>taratelji</w:t>
          </w:r>
          <w:r w:rsidR="00E27163" w:rsidRPr="00562623">
            <w:rPr>
              <w:rFonts w:cs="Arial"/>
              <w:sz w:val="20"/>
              <w:szCs w:val="20"/>
              <w:lang w:val="hr-HR"/>
            </w:rPr>
            <w:t xml:space="preserve">, </w:t>
          </w:r>
          <w:r w:rsidR="00EC7BDE">
            <w:rPr>
              <w:rFonts w:eastAsiaTheme="minorHAnsi"/>
              <w:sz w:val="20"/>
              <w:szCs w:val="20"/>
              <w:lang w:val="hr-HR"/>
            </w:rPr>
            <w:t>po</w:t>
          </w:r>
          <w:r w:rsidR="00EC7BDE">
            <w:rPr>
              <w:rFonts w:eastAsiaTheme="minorHAnsi" w:cs="Arial"/>
              <w:sz w:val="20"/>
              <w:szCs w:val="20"/>
              <w:lang w:val="hr-HR"/>
            </w:rPr>
            <w:t>š</w:t>
          </w:r>
          <w:r w:rsidR="00EC7BDE">
            <w:rPr>
              <w:rFonts w:eastAsiaTheme="minorHAnsi"/>
              <w:sz w:val="20"/>
              <w:szCs w:val="20"/>
              <w:lang w:val="hr-HR"/>
            </w:rPr>
            <w:t>tovane dame i gospodo</w:t>
          </w:r>
          <w:r w:rsidR="00E27163" w:rsidRPr="00562623">
            <w:rPr>
              <w:rFonts w:cs="Arial"/>
              <w:sz w:val="20"/>
              <w:szCs w:val="20"/>
              <w:lang w:val="hr-HR"/>
            </w:rPr>
            <w:t>,</w:t>
          </w:r>
        </w:p>
        <w:p w14:paraId="30A37713" w14:textId="69AA5C59" w:rsidR="00A76598" w:rsidRPr="00562623" w:rsidRDefault="00A14609" w:rsidP="004F505A">
          <w:pPr>
            <w:pStyle w:val="Anrede"/>
            <w:rPr>
              <w:sz w:val="20"/>
              <w:szCs w:val="20"/>
              <w:lang w:val="hr-HR"/>
            </w:rPr>
          </w:pPr>
        </w:p>
      </w:sdtContent>
    </w:sdt>
    <w:p w14:paraId="2608A69D" w14:textId="3F9FA814" w:rsidR="00792ADE" w:rsidRDefault="00EC7BDE" w:rsidP="00792ADE">
      <w:pPr>
        <w:pStyle w:val="Textkrper"/>
        <w:spacing w:line="276" w:lineRule="auto"/>
        <w:ind w:left="0" w:right="112"/>
        <w:jc w:val="both"/>
        <w:rPr>
          <w:rFonts w:cs="Arial"/>
          <w:sz w:val="20"/>
          <w:szCs w:val="20"/>
          <w:lang w:val="hr-HR"/>
        </w:rPr>
      </w:pPr>
      <w:r>
        <w:rPr>
          <w:rFonts w:cs="Arial"/>
          <w:sz w:val="20"/>
          <w:szCs w:val="20"/>
          <w:lang w:val="hr-HR"/>
        </w:rPr>
        <w:t xml:space="preserve">U razredu </w:t>
      </w:r>
      <w:r w:rsidR="005A52F2">
        <w:rPr>
          <w:rFonts w:cs="Arial"/>
          <w:sz w:val="20"/>
          <w:szCs w:val="20"/>
          <w:lang w:val="hr-HR"/>
        </w:rPr>
        <w:t>V</w:t>
      </w:r>
      <w:r>
        <w:rPr>
          <w:rFonts w:cs="Arial"/>
          <w:sz w:val="20"/>
          <w:szCs w:val="20"/>
          <w:lang w:val="hr-HR"/>
        </w:rPr>
        <w:t>ašeg d</w:t>
      </w:r>
      <w:r w:rsidR="00E45803">
        <w:rPr>
          <w:rFonts w:cs="Arial"/>
          <w:sz w:val="20"/>
          <w:szCs w:val="20"/>
          <w:lang w:val="hr-HR"/>
        </w:rPr>
        <w:t>j</w:t>
      </w:r>
      <w:r>
        <w:rPr>
          <w:rFonts w:cs="Arial"/>
          <w:sz w:val="20"/>
          <w:szCs w:val="20"/>
          <w:lang w:val="hr-HR"/>
        </w:rPr>
        <w:t>eteta</w:t>
      </w:r>
      <w:r w:rsidR="00792ADE" w:rsidRPr="00562623">
        <w:rPr>
          <w:rFonts w:cs="Arial"/>
          <w:sz w:val="20"/>
          <w:szCs w:val="20"/>
          <w:lang w:val="hr-HR"/>
        </w:rPr>
        <w:t xml:space="preserve"> </w:t>
      </w:r>
      <w:r w:rsidR="00F076ED" w:rsidRPr="00562623">
        <w:rPr>
          <w:rFonts w:cs="Arial"/>
          <w:sz w:val="20"/>
          <w:szCs w:val="20"/>
          <w:lang w:val="hr-HR"/>
        </w:rPr>
        <w:t xml:space="preserve">/ </w:t>
      </w:r>
      <w:r w:rsidR="00137C9B">
        <w:rPr>
          <w:rFonts w:cs="Arial"/>
          <w:sz w:val="20"/>
          <w:szCs w:val="20"/>
          <w:lang w:val="hr-HR"/>
        </w:rPr>
        <w:t xml:space="preserve">u </w:t>
      </w:r>
      <w:r w:rsidR="00B80EA6">
        <w:rPr>
          <w:rFonts w:cs="Arial"/>
          <w:sz w:val="20"/>
          <w:szCs w:val="20"/>
          <w:lang w:val="hr-HR"/>
        </w:rPr>
        <w:t>ranoedukacijskoj rehabilitaciji</w:t>
      </w:r>
      <w:r w:rsidR="00F076ED" w:rsidRPr="00562623">
        <w:rPr>
          <w:rFonts w:cs="Arial"/>
          <w:sz w:val="20"/>
          <w:szCs w:val="20"/>
          <w:lang w:val="hr-HR"/>
        </w:rPr>
        <w:t xml:space="preserve"> / </w:t>
      </w:r>
      <w:r w:rsidR="00137C9B">
        <w:rPr>
          <w:rFonts w:cs="Arial"/>
          <w:sz w:val="20"/>
          <w:szCs w:val="20"/>
          <w:lang w:val="hr-HR"/>
        </w:rPr>
        <w:t>u</w:t>
      </w:r>
      <w:r w:rsidR="00F076ED" w:rsidRPr="00562623">
        <w:rPr>
          <w:rFonts w:cs="Arial"/>
          <w:sz w:val="20"/>
          <w:szCs w:val="20"/>
          <w:lang w:val="hr-HR"/>
        </w:rPr>
        <w:t xml:space="preserve"> </w:t>
      </w:r>
      <w:r w:rsidR="00137C9B">
        <w:rPr>
          <w:rFonts w:cs="Arial"/>
          <w:sz w:val="20"/>
          <w:szCs w:val="20"/>
          <w:lang w:val="hr-HR"/>
        </w:rPr>
        <w:t>l</w:t>
      </w:r>
      <w:r w:rsidR="00F076ED" w:rsidRPr="00562623">
        <w:rPr>
          <w:rFonts w:cs="Arial"/>
          <w:sz w:val="20"/>
          <w:szCs w:val="20"/>
          <w:lang w:val="hr-HR"/>
        </w:rPr>
        <w:t>ogop</w:t>
      </w:r>
      <w:r w:rsidR="00137C9B">
        <w:rPr>
          <w:rFonts w:cs="Arial"/>
          <w:sz w:val="20"/>
          <w:szCs w:val="20"/>
          <w:lang w:val="hr-HR"/>
        </w:rPr>
        <w:t>ediji</w:t>
      </w:r>
      <w:r w:rsidR="00F076ED" w:rsidRPr="00562623">
        <w:rPr>
          <w:rFonts w:cs="Arial"/>
          <w:sz w:val="20"/>
          <w:szCs w:val="20"/>
          <w:lang w:val="hr-HR"/>
        </w:rPr>
        <w:t xml:space="preserve"> </w:t>
      </w:r>
      <w:r w:rsidR="00926191">
        <w:rPr>
          <w:rFonts w:cs="Arial"/>
          <w:sz w:val="20"/>
          <w:szCs w:val="20"/>
          <w:lang w:val="hr-HR"/>
        </w:rPr>
        <w:t>apsolvira jedan</w:t>
      </w:r>
      <w:r w:rsidR="00EC48FB">
        <w:rPr>
          <w:rFonts w:cs="Arial"/>
          <w:sz w:val="20"/>
          <w:szCs w:val="20"/>
          <w:lang w:val="hr-HR"/>
        </w:rPr>
        <w:t xml:space="preserve"> </w:t>
      </w:r>
      <w:r w:rsidR="00926191">
        <w:rPr>
          <w:rFonts w:cs="Arial"/>
          <w:sz w:val="20"/>
          <w:szCs w:val="20"/>
          <w:lang w:val="hr-HR"/>
        </w:rPr>
        <w:t>student/ jedna studentica</w:t>
      </w:r>
      <w:r w:rsidR="00EF4C53">
        <w:rPr>
          <w:rFonts w:cs="Arial"/>
          <w:sz w:val="20"/>
          <w:szCs w:val="20"/>
          <w:lang w:val="hr-HR"/>
        </w:rPr>
        <w:t xml:space="preserve"> Visok</w:t>
      </w:r>
      <w:r w:rsidR="00EC48FB">
        <w:rPr>
          <w:rFonts w:cs="Arial"/>
          <w:sz w:val="20"/>
          <w:szCs w:val="20"/>
          <w:lang w:val="hr-HR"/>
        </w:rPr>
        <w:t>e</w:t>
      </w:r>
      <w:r w:rsidR="00EF4C53">
        <w:rPr>
          <w:rFonts w:cs="Arial"/>
          <w:sz w:val="20"/>
          <w:szCs w:val="20"/>
          <w:lang w:val="hr-HR"/>
        </w:rPr>
        <w:t xml:space="preserve"> pedagošk</w:t>
      </w:r>
      <w:r w:rsidR="00EC48FB">
        <w:rPr>
          <w:rFonts w:cs="Arial"/>
          <w:sz w:val="20"/>
          <w:szCs w:val="20"/>
          <w:lang w:val="hr-HR"/>
        </w:rPr>
        <w:t>e</w:t>
      </w:r>
      <w:r w:rsidR="00EF4C53">
        <w:rPr>
          <w:rFonts w:cs="Arial"/>
          <w:sz w:val="20"/>
          <w:szCs w:val="20"/>
          <w:lang w:val="hr-HR"/>
        </w:rPr>
        <w:t xml:space="preserve"> škol</w:t>
      </w:r>
      <w:r w:rsidR="00EC48FB">
        <w:rPr>
          <w:rFonts w:cs="Arial"/>
          <w:sz w:val="20"/>
          <w:szCs w:val="20"/>
          <w:lang w:val="hr-HR"/>
        </w:rPr>
        <w:t>e</w:t>
      </w:r>
      <w:r w:rsidR="00B80EA6">
        <w:rPr>
          <w:rFonts w:cs="Arial"/>
          <w:sz w:val="20"/>
          <w:szCs w:val="20"/>
          <w:lang w:val="hr-HR"/>
        </w:rPr>
        <w:t xml:space="preserve"> </w:t>
      </w:r>
      <w:r w:rsidR="00EF4C53">
        <w:rPr>
          <w:rFonts w:cs="Arial"/>
          <w:sz w:val="20"/>
          <w:szCs w:val="20"/>
          <w:lang w:val="hr-HR"/>
        </w:rPr>
        <w:t>(</w:t>
      </w:r>
      <w:r w:rsidR="00792ADE" w:rsidRPr="00562623">
        <w:rPr>
          <w:rFonts w:cs="Arial"/>
          <w:sz w:val="20"/>
          <w:szCs w:val="20"/>
          <w:lang w:val="hr-HR"/>
        </w:rPr>
        <w:t>FHNW</w:t>
      </w:r>
      <w:r w:rsidR="00EF4C53">
        <w:rPr>
          <w:rFonts w:cs="Arial"/>
          <w:sz w:val="20"/>
          <w:szCs w:val="20"/>
          <w:lang w:val="hr-HR"/>
        </w:rPr>
        <w:t>)</w:t>
      </w:r>
      <w:r w:rsidR="00EC48FB">
        <w:rPr>
          <w:rFonts w:cs="Arial"/>
          <w:sz w:val="20"/>
          <w:szCs w:val="20"/>
          <w:lang w:val="hr-HR"/>
        </w:rPr>
        <w:t xml:space="preserve"> praktikum</w:t>
      </w:r>
      <w:r w:rsidR="00792ADE" w:rsidRPr="00562623">
        <w:rPr>
          <w:rFonts w:cs="Arial"/>
          <w:sz w:val="20"/>
          <w:szCs w:val="20"/>
          <w:lang w:val="hr-HR"/>
        </w:rPr>
        <w:t>.</w:t>
      </w:r>
    </w:p>
    <w:p w14:paraId="5C3B29B1" w14:textId="326B7E06" w:rsidR="009F3AC2" w:rsidRDefault="00EC48FB" w:rsidP="00792ADE">
      <w:pPr>
        <w:pStyle w:val="Textkrper"/>
        <w:spacing w:line="276" w:lineRule="auto"/>
        <w:ind w:left="0" w:right="112"/>
        <w:jc w:val="both"/>
        <w:rPr>
          <w:rFonts w:cs="Arial"/>
          <w:sz w:val="20"/>
          <w:szCs w:val="20"/>
          <w:lang w:val="hr-HR"/>
        </w:rPr>
      </w:pPr>
      <w:r>
        <w:rPr>
          <w:rFonts w:cs="Arial"/>
          <w:sz w:val="20"/>
          <w:szCs w:val="20"/>
          <w:lang w:val="hr-HR"/>
        </w:rPr>
        <w:t xml:space="preserve">Za potrebe </w:t>
      </w:r>
      <w:r w:rsidR="00B80EA6">
        <w:rPr>
          <w:rFonts w:cs="Arial"/>
          <w:sz w:val="20"/>
          <w:szCs w:val="20"/>
          <w:lang w:val="hr-HR"/>
        </w:rPr>
        <w:t>obuke</w:t>
      </w:r>
      <w:r w:rsidR="00DB0CC1">
        <w:rPr>
          <w:rFonts w:cs="Arial"/>
          <w:sz w:val="20"/>
          <w:szCs w:val="20"/>
          <w:lang w:val="hr-HR"/>
        </w:rPr>
        <w:t xml:space="preserve"> studenata </w:t>
      </w:r>
      <w:r w:rsidR="00926191">
        <w:rPr>
          <w:rFonts w:cs="Arial"/>
          <w:sz w:val="20"/>
          <w:szCs w:val="20"/>
          <w:lang w:val="hr-HR"/>
        </w:rPr>
        <w:t xml:space="preserve">bit </w:t>
      </w:r>
      <w:r w:rsidR="00926191">
        <w:rPr>
          <w:rFonts w:cs="Arial"/>
          <w:sz w:val="20"/>
          <w:szCs w:val="20"/>
          <w:lang w:val="hr-BA"/>
        </w:rPr>
        <w:t>će</w:t>
      </w:r>
      <w:r w:rsidR="00926191">
        <w:rPr>
          <w:rFonts w:cs="Arial"/>
          <w:sz w:val="20"/>
          <w:szCs w:val="20"/>
          <w:lang w:val="hr-HR"/>
        </w:rPr>
        <w:t xml:space="preserve"> </w:t>
      </w:r>
      <w:r w:rsidR="009F3AC2">
        <w:rPr>
          <w:rFonts w:cs="Arial"/>
          <w:sz w:val="20"/>
          <w:szCs w:val="20"/>
          <w:lang w:val="hr-HR"/>
        </w:rPr>
        <w:t xml:space="preserve">na video ili zvučno </w:t>
      </w:r>
      <w:r w:rsidR="00B80EA6">
        <w:rPr>
          <w:rFonts w:cs="Arial"/>
          <w:sz w:val="20"/>
          <w:szCs w:val="20"/>
          <w:lang w:val="hr-HR"/>
        </w:rPr>
        <w:t>snimlje</w:t>
      </w:r>
      <w:r w:rsidR="00E45803">
        <w:rPr>
          <w:rFonts w:cs="Arial"/>
          <w:sz w:val="20"/>
          <w:szCs w:val="20"/>
          <w:lang w:val="hr-HR"/>
        </w:rPr>
        <w:t xml:space="preserve">ni </w:t>
      </w:r>
      <w:r w:rsidR="00B80EA6">
        <w:rPr>
          <w:rFonts w:cs="Arial"/>
          <w:sz w:val="20"/>
          <w:szCs w:val="20"/>
          <w:lang w:val="hr-HR"/>
        </w:rPr>
        <w:t>dijelovi nastave/</w:t>
      </w:r>
      <w:r w:rsidR="00926191">
        <w:rPr>
          <w:rFonts w:cs="Arial"/>
          <w:sz w:val="20"/>
          <w:szCs w:val="20"/>
          <w:lang w:val="hr-HR"/>
        </w:rPr>
        <w:t xml:space="preserve"> poticajnog </w:t>
      </w:r>
      <w:r w:rsidR="00B80EA6">
        <w:rPr>
          <w:rFonts w:cs="Arial"/>
          <w:sz w:val="20"/>
          <w:szCs w:val="20"/>
          <w:lang w:val="hr-HR"/>
        </w:rPr>
        <w:t>rada s</w:t>
      </w:r>
      <w:r w:rsidR="009F3AC2">
        <w:rPr>
          <w:rFonts w:cs="Arial"/>
          <w:sz w:val="20"/>
          <w:szCs w:val="20"/>
          <w:lang w:val="hr-HR"/>
        </w:rPr>
        <w:t xml:space="preserve"> </w:t>
      </w:r>
      <w:r w:rsidR="00B80EA6">
        <w:rPr>
          <w:rFonts w:cs="Arial"/>
          <w:sz w:val="20"/>
          <w:szCs w:val="20"/>
          <w:lang w:val="hr-HR"/>
        </w:rPr>
        <w:t>učenicima</w:t>
      </w:r>
      <w:r w:rsidR="009F3AC2">
        <w:rPr>
          <w:rFonts w:cs="Arial"/>
          <w:sz w:val="20"/>
          <w:szCs w:val="20"/>
          <w:lang w:val="hr-HR"/>
        </w:rPr>
        <w:t>/ terapije.</w:t>
      </w:r>
      <w:r w:rsidR="00D858EB">
        <w:rPr>
          <w:rFonts w:cs="Arial"/>
          <w:sz w:val="20"/>
          <w:szCs w:val="20"/>
          <w:lang w:val="hr-HR"/>
        </w:rPr>
        <w:t xml:space="preserve"> N</w:t>
      </w:r>
      <w:r w:rsidR="009F3AC2">
        <w:rPr>
          <w:rFonts w:cs="Arial"/>
          <w:sz w:val="20"/>
          <w:szCs w:val="20"/>
          <w:lang w:val="hr-HR"/>
        </w:rPr>
        <w:t xml:space="preserve">ije isključeno da </w:t>
      </w:r>
      <w:r w:rsidR="00B80EA6">
        <w:rPr>
          <w:rFonts w:cs="Arial"/>
          <w:sz w:val="20"/>
          <w:szCs w:val="20"/>
          <w:lang w:val="hr-HR"/>
        </w:rPr>
        <w:t>ćete se na tim snimkama pojaviti</w:t>
      </w:r>
      <w:r w:rsidR="00AA1554">
        <w:rPr>
          <w:rFonts w:cs="Arial"/>
          <w:sz w:val="20"/>
          <w:szCs w:val="20"/>
          <w:lang w:val="hr-HR"/>
        </w:rPr>
        <w:t xml:space="preserve"> </w:t>
      </w:r>
      <w:r w:rsidR="005A52F2">
        <w:rPr>
          <w:rFonts w:cs="Arial"/>
          <w:sz w:val="20"/>
          <w:szCs w:val="20"/>
          <w:lang w:val="hr-HR"/>
        </w:rPr>
        <w:t>V</w:t>
      </w:r>
      <w:r w:rsidR="00AA1554">
        <w:rPr>
          <w:rFonts w:cs="Arial"/>
          <w:sz w:val="20"/>
          <w:szCs w:val="20"/>
          <w:lang w:val="hr-HR"/>
        </w:rPr>
        <w:t xml:space="preserve">i ili </w:t>
      </w:r>
      <w:r w:rsidR="005A52F2">
        <w:rPr>
          <w:rFonts w:cs="Arial"/>
          <w:sz w:val="20"/>
          <w:szCs w:val="20"/>
          <w:lang w:val="hr-HR"/>
        </w:rPr>
        <w:t>V</w:t>
      </w:r>
      <w:r w:rsidR="009F3AC2">
        <w:rPr>
          <w:rFonts w:cs="Arial"/>
          <w:sz w:val="20"/>
          <w:szCs w:val="20"/>
          <w:lang w:val="hr-HR"/>
        </w:rPr>
        <w:t>aše d</w:t>
      </w:r>
      <w:r w:rsidR="00E45803">
        <w:rPr>
          <w:rFonts w:cs="Arial"/>
          <w:sz w:val="20"/>
          <w:szCs w:val="20"/>
          <w:lang w:val="hr-HR"/>
        </w:rPr>
        <w:t>ij</w:t>
      </w:r>
      <w:r w:rsidR="009F3AC2">
        <w:rPr>
          <w:rFonts w:cs="Arial"/>
          <w:sz w:val="20"/>
          <w:szCs w:val="20"/>
          <w:lang w:val="hr-HR"/>
        </w:rPr>
        <w:t>ete. Visoka pedagoška škola</w:t>
      </w:r>
      <w:r w:rsidR="00792ADE" w:rsidRPr="00562623">
        <w:rPr>
          <w:rFonts w:cs="Arial"/>
          <w:sz w:val="20"/>
          <w:szCs w:val="20"/>
          <w:lang w:val="hr-HR"/>
        </w:rPr>
        <w:t xml:space="preserve"> FHNW </w:t>
      </w:r>
      <w:r w:rsidR="00B80EA6">
        <w:rPr>
          <w:rFonts w:cs="Arial"/>
          <w:sz w:val="20"/>
          <w:szCs w:val="20"/>
          <w:lang w:val="hr-HR"/>
        </w:rPr>
        <w:t>Vam garantuje</w:t>
      </w:r>
      <w:r w:rsidR="009F3AC2">
        <w:rPr>
          <w:rFonts w:cs="Arial"/>
          <w:sz w:val="20"/>
          <w:szCs w:val="20"/>
          <w:lang w:val="hr-HR"/>
        </w:rPr>
        <w:t xml:space="preserve"> da će </w:t>
      </w:r>
      <w:r w:rsidR="008437B5">
        <w:rPr>
          <w:rFonts w:cs="Arial"/>
          <w:sz w:val="20"/>
          <w:szCs w:val="20"/>
          <w:lang w:val="hr-HR"/>
        </w:rPr>
        <w:t xml:space="preserve">s </w:t>
      </w:r>
      <w:r w:rsidR="009F3AC2">
        <w:rPr>
          <w:rFonts w:cs="Arial"/>
          <w:sz w:val="20"/>
          <w:szCs w:val="20"/>
          <w:lang w:val="hr-HR"/>
        </w:rPr>
        <w:t>t</w:t>
      </w:r>
      <w:r w:rsidR="008437B5">
        <w:rPr>
          <w:rFonts w:cs="Arial"/>
          <w:sz w:val="20"/>
          <w:szCs w:val="20"/>
          <w:lang w:val="hr-HR"/>
        </w:rPr>
        <w:t>im</w:t>
      </w:r>
      <w:r w:rsidR="009F3AC2">
        <w:rPr>
          <w:rFonts w:cs="Arial"/>
          <w:sz w:val="20"/>
          <w:szCs w:val="20"/>
          <w:lang w:val="hr-HR"/>
        </w:rPr>
        <w:t xml:space="preserve"> poda</w:t>
      </w:r>
      <w:r w:rsidR="008437B5">
        <w:rPr>
          <w:rFonts w:cs="Arial"/>
          <w:sz w:val="20"/>
          <w:szCs w:val="20"/>
          <w:lang w:val="hr-HR"/>
        </w:rPr>
        <w:t>cima post</w:t>
      </w:r>
      <w:r w:rsidR="005A52F2">
        <w:rPr>
          <w:rFonts w:cs="Arial"/>
          <w:sz w:val="20"/>
          <w:szCs w:val="20"/>
          <w:lang w:val="hr-HR"/>
        </w:rPr>
        <w:t>upa</w:t>
      </w:r>
      <w:r w:rsidR="00926191">
        <w:rPr>
          <w:rFonts w:cs="Arial"/>
          <w:sz w:val="20"/>
          <w:szCs w:val="20"/>
          <w:lang w:val="hr-HR"/>
        </w:rPr>
        <w:t>ti</w:t>
      </w:r>
      <w:r w:rsidR="008437B5">
        <w:rPr>
          <w:rFonts w:cs="Arial"/>
          <w:sz w:val="20"/>
          <w:szCs w:val="20"/>
          <w:lang w:val="hr-HR"/>
        </w:rPr>
        <w:t xml:space="preserve"> pov</w:t>
      </w:r>
      <w:r w:rsidR="00E45803">
        <w:rPr>
          <w:rFonts w:cs="Arial"/>
          <w:sz w:val="20"/>
          <w:szCs w:val="20"/>
          <w:lang w:val="hr-HR"/>
        </w:rPr>
        <w:t>j</w:t>
      </w:r>
      <w:r w:rsidR="008437B5">
        <w:rPr>
          <w:rFonts w:cs="Arial"/>
          <w:sz w:val="20"/>
          <w:szCs w:val="20"/>
          <w:lang w:val="hr-HR"/>
        </w:rPr>
        <w:t>erljivo, pošt</w:t>
      </w:r>
      <w:r w:rsidR="00485D36">
        <w:rPr>
          <w:rFonts w:cs="Arial"/>
          <w:sz w:val="20"/>
          <w:szCs w:val="20"/>
          <w:lang w:val="hr-HR"/>
        </w:rPr>
        <w:t>i</w:t>
      </w:r>
      <w:r w:rsidR="008437B5">
        <w:rPr>
          <w:rFonts w:cs="Arial"/>
          <w:sz w:val="20"/>
          <w:szCs w:val="20"/>
          <w:lang w:val="hr-HR"/>
        </w:rPr>
        <w:t>v</w:t>
      </w:r>
      <w:r w:rsidR="005A52F2">
        <w:rPr>
          <w:rFonts w:cs="Arial"/>
          <w:sz w:val="20"/>
          <w:szCs w:val="20"/>
          <w:lang w:val="hr-HR"/>
        </w:rPr>
        <w:t>a</w:t>
      </w:r>
      <w:r w:rsidR="00926191">
        <w:rPr>
          <w:rFonts w:cs="Arial"/>
          <w:sz w:val="20"/>
          <w:szCs w:val="20"/>
          <w:lang w:val="hr-HR"/>
        </w:rPr>
        <w:t>ti</w:t>
      </w:r>
      <w:r w:rsidR="008437B5">
        <w:rPr>
          <w:rFonts w:cs="Arial"/>
          <w:sz w:val="20"/>
          <w:szCs w:val="20"/>
          <w:lang w:val="hr-HR"/>
        </w:rPr>
        <w:t xml:space="preserve"> </w:t>
      </w:r>
      <w:r w:rsidR="005A52F2">
        <w:rPr>
          <w:rFonts w:cs="Arial"/>
          <w:sz w:val="20"/>
          <w:szCs w:val="20"/>
          <w:lang w:val="hr-HR"/>
        </w:rPr>
        <w:t>lična</w:t>
      </w:r>
      <w:r w:rsidR="008437B5">
        <w:rPr>
          <w:rFonts w:cs="Arial"/>
          <w:sz w:val="20"/>
          <w:szCs w:val="20"/>
          <w:lang w:val="hr-HR"/>
        </w:rPr>
        <w:t xml:space="preserve"> prava svih </w:t>
      </w:r>
      <w:r w:rsidR="005A52F2">
        <w:rPr>
          <w:rFonts w:cs="Arial"/>
          <w:sz w:val="20"/>
          <w:szCs w:val="20"/>
          <w:lang w:val="hr-HR"/>
        </w:rPr>
        <w:t>učesnika</w:t>
      </w:r>
      <w:r w:rsidR="008437B5">
        <w:rPr>
          <w:rFonts w:cs="Arial"/>
          <w:sz w:val="20"/>
          <w:szCs w:val="20"/>
          <w:lang w:val="hr-HR"/>
        </w:rPr>
        <w:t xml:space="preserve">, </w:t>
      </w:r>
      <w:r w:rsidR="00485D36">
        <w:rPr>
          <w:rFonts w:cs="Arial"/>
          <w:sz w:val="20"/>
          <w:szCs w:val="20"/>
          <w:lang w:val="hr-HR"/>
        </w:rPr>
        <w:t>strogo se drž</w:t>
      </w:r>
      <w:r w:rsidR="005A52F2">
        <w:rPr>
          <w:rFonts w:cs="Arial"/>
          <w:sz w:val="20"/>
          <w:szCs w:val="20"/>
          <w:lang w:val="hr-HR"/>
        </w:rPr>
        <w:t>i</w:t>
      </w:r>
      <w:r w:rsidR="00926191">
        <w:rPr>
          <w:rFonts w:cs="Arial"/>
          <w:sz w:val="20"/>
          <w:szCs w:val="20"/>
          <w:lang w:val="hr-HR"/>
        </w:rPr>
        <w:t>ati</w:t>
      </w:r>
      <w:r w:rsidR="005A52F2">
        <w:rPr>
          <w:rFonts w:cs="Arial"/>
          <w:sz w:val="20"/>
          <w:szCs w:val="20"/>
          <w:lang w:val="hr-HR"/>
        </w:rPr>
        <w:t xml:space="preserve"> </w:t>
      </w:r>
      <w:r w:rsidR="008437B5">
        <w:rPr>
          <w:rFonts w:cs="Arial"/>
          <w:sz w:val="20"/>
          <w:szCs w:val="20"/>
          <w:lang w:val="hr-HR"/>
        </w:rPr>
        <w:t>sv</w:t>
      </w:r>
      <w:r w:rsidR="00485D36">
        <w:rPr>
          <w:rFonts w:cs="Arial"/>
          <w:sz w:val="20"/>
          <w:szCs w:val="20"/>
          <w:lang w:val="hr-HR"/>
        </w:rPr>
        <w:t>ih</w:t>
      </w:r>
      <w:r w:rsidR="008437B5">
        <w:rPr>
          <w:rFonts w:cs="Arial"/>
          <w:sz w:val="20"/>
          <w:szCs w:val="20"/>
          <w:lang w:val="hr-HR"/>
        </w:rPr>
        <w:t xml:space="preserve"> </w:t>
      </w:r>
      <w:r w:rsidR="00485D36">
        <w:rPr>
          <w:rFonts w:cs="Arial"/>
          <w:sz w:val="20"/>
          <w:szCs w:val="20"/>
          <w:lang w:val="hr-HR"/>
        </w:rPr>
        <w:t>uput</w:t>
      </w:r>
      <w:r w:rsidR="005A52F2">
        <w:rPr>
          <w:rFonts w:cs="Arial"/>
          <w:sz w:val="20"/>
          <w:szCs w:val="20"/>
          <w:lang w:val="hr-HR"/>
        </w:rPr>
        <w:t>stava</w:t>
      </w:r>
      <w:r w:rsidR="00485D36">
        <w:rPr>
          <w:rFonts w:cs="Arial"/>
          <w:sz w:val="20"/>
          <w:szCs w:val="20"/>
          <w:lang w:val="hr-HR"/>
        </w:rPr>
        <w:t xml:space="preserve"> o zaštiti podataka i nikada ne</w:t>
      </w:r>
      <w:r w:rsidR="00AA1554">
        <w:rPr>
          <w:rFonts w:cs="Arial"/>
          <w:sz w:val="20"/>
          <w:szCs w:val="20"/>
          <w:lang w:val="hr-HR"/>
        </w:rPr>
        <w:t>će</w:t>
      </w:r>
      <w:r w:rsidR="00485D36">
        <w:rPr>
          <w:rFonts w:cs="Arial"/>
          <w:sz w:val="20"/>
          <w:szCs w:val="20"/>
          <w:lang w:val="hr-HR"/>
        </w:rPr>
        <w:t xml:space="preserve"> davati nikakve informacije ili podatke trećim </w:t>
      </w:r>
      <w:r w:rsidR="005A52F2">
        <w:rPr>
          <w:rFonts w:cs="Arial"/>
          <w:sz w:val="20"/>
          <w:szCs w:val="20"/>
          <w:lang w:val="hr-HR"/>
        </w:rPr>
        <w:t>licima</w:t>
      </w:r>
      <w:r w:rsidR="00485D36">
        <w:rPr>
          <w:rFonts w:cs="Arial"/>
          <w:sz w:val="20"/>
          <w:szCs w:val="20"/>
          <w:lang w:val="hr-HR"/>
        </w:rPr>
        <w:t>.</w:t>
      </w:r>
      <w:r w:rsidR="00926191">
        <w:rPr>
          <w:rFonts w:cs="Arial"/>
          <w:sz w:val="20"/>
          <w:szCs w:val="20"/>
          <w:lang w:val="hr-HR"/>
        </w:rPr>
        <w:t xml:space="preserve"> Podaci će se</w:t>
      </w:r>
      <w:r w:rsidR="00AA1554">
        <w:rPr>
          <w:rFonts w:cs="Arial"/>
          <w:sz w:val="20"/>
          <w:szCs w:val="20"/>
          <w:lang w:val="hr-HR"/>
        </w:rPr>
        <w:t xml:space="preserve"> korist</w:t>
      </w:r>
      <w:r w:rsidR="00926191">
        <w:rPr>
          <w:rFonts w:cs="Arial"/>
          <w:sz w:val="20"/>
          <w:szCs w:val="20"/>
          <w:lang w:val="hr-HR"/>
        </w:rPr>
        <w:t>iti</w:t>
      </w:r>
      <w:r w:rsidR="00AA1554">
        <w:rPr>
          <w:rFonts w:cs="Arial"/>
          <w:sz w:val="20"/>
          <w:szCs w:val="20"/>
          <w:lang w:val="hr-HR"/>
        </w:rPr>
        <w:t xml:space="preserve"> samo za </w:t>
      </w:r>
      <w:r w:rsidR="00264AAA">
        <w:rPr>
          <w:rFonts w:cs="Arial"/>
          <w:sz w:val="20"/>
          <w:szCs w:val="20"/>
          <w:lang w:val="hr-HR"/>
        </w:rPr>
        <w:t xml:space="preserve">obradu praktikuma i </w:t>
      </w:r>
      <w:r w:rsidR="00926191">
        <w:rPr>
          <w:rFonts w:cs="Arial"/>
          <w:sz w:val="20"/>
          <w:szCs w:val="20"/>
          <w:lang w:val="hr-HR"/>
        </w:rPr>
        <w:t>ni na koji na</w:t>
      </w:r>
      <w:r w:rsidR="00926191">
        <w:rPr>
          <w:rFonts w:cs="Arial"/>
          <w:sz w:val="20"/>
          <w:szCs w:val="20"/>
          <w:lang w:val="hr-BA"/>
        </w:rPr>
        <w:t>čin</w:t>
      </w:r>
      <w:r w:rsidR="00264AAA">
        <w:rPr>
          <w:rFonts w:cs="Arial"/>
          <w:sz w:val="20"/>
          <w:szCs w:val="20"/>
          <w:lang w:val="hr-HR"/>
        </w:rPr>
        <w:t xml:space="preserve"> neće biti objavljeni. Sv</w:t>
      </w:r>
      <w:r w:rsidR="00B80EA6">
        <w:rPr>
          <w:rFonts w:cs="Arial"/>
          <w:sz w:val="20"/>
          <w:szCs w:val="20"/>
          <w:lang w:val="hr-HR"/>
        </w:rPr>
        <w:t>i podaci koji nisu anonimisani</w:t>
      </w:r>
      <w:r w:rsidR="00926191">
        <w:rPr>
          <w:rFonts w:cs="Arial"/>
          <w:sz w:val="20"/>
          <w:szCs w:val="20"/>
          <w:lang w:val="hr-HR"/>
        </w:rPr>
        <w:t>,</w:t>
      </w:r>
      <w:r w:rsidR="00264AAA">
        <w:rPr>
          <w:rFonts w:cs="Arial"/>
          <w:sz w:val="20"/>
          <w:szCs w:val="20"/>
          <w:lang w:val="hr-HR"/>
        </w:rPr>
        <w:t xml:space="preserve"> </w:t>
      </w:r>
      <w:r w:rsidR="005A52F2">
        <w:rPr>
          <w:rFonts w:cs="Arial"/>
          <w:sz w:val="20"/>
          <w:szCs w:val="20"/>
          <w:lang w:val="hr-HR"/>
        </w:rPr>
        <w:t>bi</w:t>
      </w:r>
      <w:r w:rsidR="00926191">
        <w:rPr>
          <w:rFonts w:cs="Arial"/>
          <w:sz w:val="20"/>
          <w:szCs w:val="20"/>
          <w:lang w:val="hr-HR"/>
        </w:rPr>
        <w:t xml:space="preserve">t </w:t>
      </w:r>
      <w:r w:rsidR="005A52F2">
        <w:rPr>
          <w:rFonts w:cs="Arial"/>
          <w:sz w:val="20"/>
          <w:szCs w:val="20"/>
          <w:lang w:val="hr-HR"/>
        </w:rPr>
        <w:t xml:space="preserve">će </w:t>
      </w:r>
      <w:r w:rsidR="00264AAA">
        <w:rPr>
          <w:rFonts w:cs="Arial"/>
          <w:sz w:val="20"/>
          <w:szCs w:val="20"/>
          <w:lang w:val="hr-HR"/>
        </w:rPr>
        <w:t>izbri</w:t>
      </w:r>
      <w:r w:rsidR="005A52F2">
        <w:rPr>
          <w:rFonts w:cs="Arial"/>
          <w:sz w:val="20"/>
          <w:szCs w:val="20"/>
          <w:lang w:val="hr-HR"/>
        </w:rPr>
        <w:t xml:space="preserve">sani </w:t>
      </w:r>
      <w:r w:rsidR="00926191">
        <w:rPr>
          <w:rFonts w:cs="Arial"/>
          <w:sz w:val="20"/>
          <w:szCs w:val="20"/>
          <w:lang w:val="hr-HR"/>
        </w:rPr>
        <w:t>nakon završnog predavanja s obradom</w:t>
      </w:r>
      <w:r w:rsidR="00B80EA6">
        <w:rPr>
          <w:rFonts w:cs="Arial"/>
          <w:sz w:val="20"/>
          <w:szCs w:val="20"/>
          <w:lang w:val="hr-HR"/>
        </w:rPr>
        <w:t xml:space="preserve"> praktikuma</w:t>
      </w:r>
      <w:r w:rsidR="00F170CD">
        <w:rPr>
          <w:rFonts w:cs="Arial"/>
          <w:sz w:val="20"/>
          <w:szCs w:val="20"/>
          <w:lang w:val="hr-HR"/>
        </w:rPr>
        <w:t xml:space="preserve">. </w:t>
      </w:r>
      <w:r w:rsidR="005A52F2">
        <w:rPr>
          <w:rFonts w:cs="Arial"/>
          <w:sz w:val="20"/>
          <w:szCs w:val="20"/>
          <w:lang w:val="hr-HR"/>
        </w:rPr>
        <w:t>Tokom</w:t>
      </w:r>
      <w:r w:rsidR="00F170CD">
        <w:rPr>
          <w:rFonts w:cs="Arial"/>
          <w:sz w:val="20"/>
          <w:szCs w:val="20"/>
          <w:lang w:val="hr-HR"/>
        </w:rPr>
        <w:t xml:space="preserve"> semestra </w:t>
      </w:r>
      <w:r w:rsidR="00926191">
        <w:rPr>
          <w:rFonts w:cs="Arial"/>
          <w:sz w:val="20"/>
          <w:szCs w:val="20"/>
          <w:lang w:val="hr-HR"/>
        </w:rPr>
        <w:t>studenti će čuvati podatke, a nakon završetka semestra podaci će biti izbrisani</w:t>
      </w:r>
      <w:r w:rsidR="00F170CD">
        <w:rPr>
          <w:rFonts w:cs="Arial"/>
          <w:sz w:val="20"/>
          <w:szCs w:val="20"/>
          <w:lang w:val="hr-HR"/>
        </w:rPr>
        <w:t>.</w:t>
      </w:r>
    </w:p>
    <w:p w14:paraId="1BBEE480" w14:textId="77777777" w:rsidR="00264AAA" w:rsidRDefault="00264AAA" w:rsidP="00792ADE">
      <w:pPr>
        <w:pStyle w:val="Textkrper"/>
        <w:spacing w:line="276" w:lineRule="auto"/>
        <w:ind w:left="0" w:right="112"/>
        <w:jc w:val="both"/>
        <w:rPr>
          <w:rFonts w:cs="Arial"/>
          <w:sz w:val="20"/>
          <w:szCs w:val="20"/>
          <w:lang w:val="hr-HR"/>
        </w:rPr>
      </w:pPr>
    </w:p>
    <w:p w14:paraId="0DAF6D81" w14:textId="623F3E2C" w:rsidR="00CA322C" w:rsidRDefault="00F170CD" w:rsidP="00792ADE">
      <w:pPr>
        <w:pStyle w:val="Textkrper"/>
        <w:spacing w:line="280" w:lineRule="auto"/>
        <w:ind w:left="0" w:right="115"/>
        <w:jc w:val="both"/>
        <w:rPr>
          <w:rFonts w:cs="Arial"/>
          <w:sz w:val="20"/>
          <w:szCs w:val="20"/>
          <w:lang w:val="hr-HR"/>
        </w:rPr>
      </w:pPr>
      <w:r>
        <w:rPr>
          <w:rFonts w:cs="Arial"/>
          <w:sz w:val="20"/>
          <w:szCs w:val="20"/>
          <w:lang w:val="hr-HR"/>
        </w:rPr>
        <w:t>Molim Vas da na priloženoj potvrdi svojim potpisom potvrdite da pristajete na prikupl</w:t>
      </w:r>
      <w:r w:rsidR="005A52F2">
        <w:rPr>
          <w:rFonts w:cs="Arial"/>
          <w:sz w:val="20"/>
          <w:szCs w:val="20"/>
          <w:lang w:val="hr-HR"/>
        </w:rPr>
        <w:t>j</w:t>
      </w:r>
      <w:r>
        <w:rPr>
          <w:rFonts w:cs="Arial"/>
          <w:sz w:val="20"/>
          <w:szCs w:val="20"/>
          <w:lang w:val="hr-HR"/>
        </w:rPr>
        <w:t>an</w:t>
      </w:r>
      <w:r w:rsidR="005A52F2">
        <w:rPr>
          <w:rFonts w:cs="Arial"/>
          <w:sz w:val="20"/>
          <w:szCs w:val="20"/>
          <w:lang w:val="hr-HR"/>
        </w:rPr>
        <w:t>j</w:t>
      </w:r>
      <w:r>
        <w:rPr>
          <w:rFonts w:cs="Arial"/>
          <w:sz w:val="20"/>
          <w:szCs w:val="20"/>
          <w:lang w:val="hr-HR"/>
        </w:rPr>
        <w:t xml:space="preserve">e podataka. </w:t>
      </w:r>
      <w:r w:rsidR="00B80EA6">
        <w:rPr>
          <w:rFonts w:cs="Arial"/>
          <w:sz w:val="20"/>
          <w:szCs w:val="20"/>
          <w:lang w:val="hr-HR"/>
        </w:rPr>
        <w:t>Ako imate pitanja, r</w:t>
      </w:r>
      <w:r>
        <w:rPr>
          <w:rFonts w:cs="Arial"/>
          <w:sz w:val="20"/>
          <w:szCs w:val="20"/>
          <w:lang w:val="hr-HR"/>
        </w:rPr>
        <w:t xml:space="preserve">ado ćemo </w:t>
      </w:r>
      <w:r w:rsidR="00B80EA6">
        <w:rPr>
          <w:rFonts w:cs="Arial"/>
          <w:sz w:val="20"/>
          <w:szCs w:val="20"/>
          <w:lang w:val="hr-HR"/>
        </w:rPr>
        <w:t>na njih odgovoriti</w:t>
      </w:r>
      <w:r>
        <w:rPr>
          <w:rFonts w:cs="Arial"/>
          <w:sz w:val="20"/>
          <w:szCs w:val="20"/>
          <w:lang w:val="hr-HR"/>
        </w:rPr>
        <w:t>.</w:t>
      </w:r>
    </w:p>
    <w:p w14:paraId="750C4F6B" w14:textId="286033C9" w:rsidR="00792ADE" w:rsidRPr="00562623" w:rsidRDefault="00792ADE" w:rsidP="00792ADE">
      <w:pPr>
        <w:pStyle w:val="Textkrper"/>
        <w:spacing w:line="280" w:lineRule="auto"/>
        <w:ind w:left="0" w:right="115"/>
        <w:jc w:val="both"/>
        <w:rPr>
          <w:rFonts w:cs="Arial"/>
          <w:sz w:val="20"/>
          <w:szCs w:val="20"/>
          <w:lang w:val="hr-HR"/>
        </w:rPr>
      </w:pPr>
      <w:r w:rsidRPr="00562623">
        <w:rPr>
          <w:rFonts w:cs="Arial"/>
          <w:sz w:val="20"/>
          <w:szCs w:val="20"/>
          <w:lang w:val="hr-HR"/>
        </w:rPr>
        <w:t>(</w:t>
      </w:r>
      <w:r w:rsidR="007A3D87" w:rsidRPr="00562623">
        <w:rPr>
          <w:rFonts w:cs="Arial"/>
          <w:sz w:val="20"/>
          <w:szCs w:val="20"/>
          <w:lang w:val="hr-HR"/>
        </w:rPr>
        <w:t>simone.kannengieser</w:t>
      </w:r>
      <w:r w:rsidRPr="00562623">
        <w:rPr>
          <w:rFonts w:cs="Arial"/>
          <w:sz w:val="20"/>
          <w:szCs w:val="20"/>
          <w:lang w:val="hr-HR"/>
        </w:rPr>
        <w:t>@fhnw.ch)</w:t>
      </w:r>
    </w:p>
    <w:p w14:paraId="744FABA9" w14:textId="77777777" w:rsidR="00792ADE" w:rsidRPr="00562623" w:rsidRDefault="00792ADE" w:rsidP="00792ADE">
      <w:pPr>
        <w:pStyle w:val="Textkrper"/>
        <w:ind w:left="0"/>
        <w:jc w:val="both"/>
        <w:rPr>
          <w:rFonts w:cs="Arial"/>
          <w:sz w:val="20"/>
          <w:szCs w:val="20"/>
          <w:lang w:val="hr-HR"/>
        </w:rPr>
      </w:pPr>
    </w:p>
    <w:p w14:paraId="31F65115" w14:textId="65FAE31A" w:rsidR="00CA322C" w:rsidRDefault="00CA322C" w:rsidP="00CA322C">
      <w:pPr>
        <w:pStyle w:val="Textkrper"/>
        <w:ind w:left="0"/>
        <w:jc w:val="both"/>
        <w:rPr>
          <w:rFonts w:cs="Arial"/>
          <w:sz w:val="20"/>
          <w:szCs w:val="20"/>
          <w:lang w:val="hr-HR"/>
        </w:rPr>
      </w:pPr>
      <w:r>
        <w:rPr>
          <w:rFonts w:cs="Arial"/>
          <w:sz w:val="20"/>
          <w:szCs w:val="20"/>
          <w:lang w:val="hr-HR"/>
        </w:rPr>
        <w:t>Zahvaljujemo Vam na po</w:t>
      </w:r>
      <w:r w:rsidR="005A52F2">
        <w:rPr>
          <w:rFonts w:cs="Arial"/>
          <w:sz w:val="20"/>
          <w:szCs w:val="20"/>
          <w:lang w:val="hr-HR"/>
        </w:rPr>
        <w:t>moći</w:t>
      </w:r>
      <w:r>
        <w:rPr>
          <w:rFonts w:cs="Arial"/>
          <w:sz w:val="20"/>
          <w:szCs w:val="20"/>
          <w:lang w:val="hr-HR"/>
        </w:rPr>
        <w:t>.</w:t>
      </w:r>
    </w:p>
    <w:p w14:paraId="52CFEB34" w14:textId="77777777" w:rsidR="00CA322C" w:rsidRDefault="00CA322C" w:rsidP="00CA322C">
      <w:pPr>
        <w:pStyle w:val="Textkrper"/>
        <w:ind w:left="0"/>
        <w:jc w:val="both"/>
        <w:rPr>
          <w:rFonts w:eastAsia="Times New Roman" w:cs="Arial"/>
          <w:sz w:val="20"/>
          <w:szCs w:val="20"/>
          <w:lang w:val="hr-HR"/>
        </w:rPr>
      </w:pPr>
    </w:p>
    <w:p w14:paraId="43CA6BA2" w14:textId="6B3EC3E9" w:rsidR="007A3D87" w:rsidRPr="00562623" w:rsidRDefault="00CA322C" w:rsidP="00CA322C">
      <w:pPr>
        <w:pStyle w:val="Textkrper"/>
        <w:ind w:left="0"/>
        <w:jc w:val="both"/>
        <w:rPr>
          <w:rFonts w:eastAsia="Times New Roman" w:cs="Arial"/>
          <w:sz w:val="20"/>
          <w:szCs w:val="20"/>
          <w:lang w:val="hr-HR"/>
        </w:rPr>
      </w:pPr>
      <w:r>
        <w:rPr>
          <w:rFonts w:eastAsia="Times New Roman" w:cs="Arial"/>
          <w:sz w:val="20"/>
          <w:szCs w:val="20"/>
          <w:lang w:val="hr-HR"/>
        </w:rPr>
        <w:t>Srdačan pozdrav</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758"/>
      </w:tblGrid>
      <w:tr w:rsidR="00792ADE" w:rsidRPr="005A5AB1" w14:paraId="53720A21" w14:textId="77777777" w:rsidTr="00792ADE">
        <w:trPr>
          <w:trHeight w:val="1668"/>
        </w:trPr>
        <w:tc>
          <w:tcPr>
            <w:tcW w:w="4825" w:type="dxa"/>
          </w:tcPr>
          <w:p w14:paraId="7C0E036F" w14:textId="77777777" w:rsidR="00792ADE" w:rsidRPr="00562623" w:rsidRDefault="00792ADE">
            <w:pPr>
              <w:rPr>
                <w:rFonts w:eastAsiaTheme="minorHAnsi" w:cs="Arial"/>
                <w:sz w:val="20"/>
                <w:lang w:val="hr-HR"/>
              </w:rPr>
            </w:pPr>
            <w:r w:rsidRPr="00562623">
              <w:rPr>
                <w:rFonts w:cs="Arial"/>
                <w:sz w:val="20"/>
                <w:lang w:val="hr-HR"/>
              </w:rPr>
              <w:t>Pädagogische Hochschule FHNW</w:t>
            </w:r>
          </w:p>
          <w:p w14:paraId="40A6AB4A" w14:textId="440F17DC" w:rsidR="00792ADE" w:rsidRPr="00562623" w:rsidRDefault="00792ADE">
            <w:pPr>
              <w:rPr>
                <w:rFonts w:cs="Arial"/>
                <w:sz w:val="20"/>
                <w:lang w:val="hr-HR"/>
              </w:rPr>
            </w:pPr>
            <w:r w:rsidRPr="00562623">
              <w:rPr>
                <w:rFonts w:cs="Arial"/>
                <w:sz w:val="20"/>
                <w:lang w:val="hr-HR"/>
              </w:rPr>
              <w:t>Institut</w:t>
            </w:r>
            <w:r w:rsidR="007F51B1" w:rsidRPr="00562623">
              <w:rPr>
                <w:rFonts w:cs="Arial"/>
                <w:sz w:val="20"/>
                <w:lang w:val="hr-HR"/>
              </w:rPr>
              <w:t xml:space="preserve"> Spezielle Pädagogik und Psychologie</w:t>
            </w:r>
          </w:p>
          <w:p w14:paraId="662E2B83" w14:textId="4FDB93B3" w:rsidR="00792ADE" w:rsidRPr="00562623" w:rsidRDefault="007F51B1">
            <w:pPr>
              <w:rPr>
                <w:rFonts w:cs="Arial"/>
                <w:sz w:val="20"/>
                <w:lang w:val="hr-HR"/>
              </w:rPr>
            </w:pPr>
            <w:r w:rsidRPr="00562623">
              <w:rPr>
                <w:rFonts w:cs="Arial"/>
                <w:sz w:val="20"/>
                <w:lang w:val="hr-HR"/>
              </w:rPr>
              <w:t>Prof. Berufspraktische Studien und Professionalisierung</w:t>
            </w:r>
          </w:p>
          <w:p w14:paraId="002E4B84" w14:textId="41051206" w:rsidR="00792ADE" w:rsidRPr="00562623" w:rsidRDefault="007F51B1">
            <w:pPr>
              <w:rPr>
                <w:rFonts w:cs="Arial"/>
                <w:sz w:val="20"/>
                <w:lang w:val="hr-HR"/>
              </w:rPr>
            </w:pPr>
            <w:r w:rsidRPr="00562623">
              <w:rPr>
                <w:rFonts w:cs="Arial"/>
                <w:sz w:val="20"/>
                <w:lang w:val="hr-HR"/>
              </w:rPr>
              <w:t>Simone Kannengieser</w:t>
            </w:r>
          </w:p>
          <w:p w14:paraId="7A914140" w14:textId="77777777" w:rsidR="007F51B1" w:rsidRPr="00562623" w:rsidRDefault="007F51B1">
            <w:pPr>
              <w:rPr>
                <w:rFonts w:cs="Arial"/>
                <w:sz w:val="20"/>
                <w:lang w:val="hr-HR"/>
              </w:rPr>
            </w:pPr>
          </w:p>
          <w:p w14:paraId="0215A56F" w14:textId="240DD084" w:rsidR="00792ADE" w:rsidRPr="00562623" w:rsidRDefault="007F51B1">
            <w:pPr>
              <w:rPr>
                <w:rFonts w:cs="Arial"/>
                <w:sz w:val="20"/>
                <w:lang w:val="hr-HR"/>
              </w:rPr>
            </w:pPr>
            <w:r w:rsidRPr="00562623">
              <w:rPr>
                <w:rFonts w:cs="Arial"/>
                <w:noProof/>
                <w:sz w:val="20"/>
              </w:rPr>
              <w:drawing>
                <wp:inline distT="0" distB="0" distL="0" distR="0" wp14:anchorId="1318EA7B" wp14:editId="6514F5CF">
                  <wp:extent cx="1667818" cy="27045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5719" cy="278225"/>
                          </a:xfrm>
                          <a:prstGeom prst="rect">
                            <a:avLst/>
                          </a:prstGeom>
                        </pic:spPr>
                      </pic:pic>
                    </a:graphicData>
                  </a:graphic>
                </wp:inline>
              </w:drawing>
            </w:r>
            <w:r w:rsidR="00792ADE" w:rsidRPr="00562623">
              <w:rPr>
                <w:rFonts w:cs="Arial"/>
                <w:sz w:val="20"/>
                <w:lang w:val="hr-HR"/>
              </w:rPr>
              <w:t>_____________________________</w:t>
            </w:r>
          </w:p>
          <w:p w14:paraId="1448369B" w14:textId="77777777" w:rsidR="00792ADE" w:rsidRPr="00562623" w:rsidRDefault="00792ADE">
            <w:pPr>
              <w:rPr>
                <w:rFonts w:cs="Arial"/>
                <w:sz w:val="20"/>
                <w:lang w:val="hr-HR"/>
              </w:rPr>
            </w:pPr>
          </w:p>
        </w:tc>
        <w:tc>
          <w:tcPr>
            <w:tcW w:w="4825" w:type="dxa"/>
            <w:hideMark/>
          </w:tcPr>
          <w:p w14:paraId="31011A0D" w14:textId="2BF0FA93" w:rsidR="00792ADE" w:rsidRPr="00562623" w:rsidRDefault="00CA322C">
            <w:pPr>
              <w:rPr>
                <w:rFonts w:cs="Arial"/>
                <w:sz w:val="20"/>
                <w:lang w:val="hr-HR"/>
              </w:rPr>
            </w:pPr>
            <w:r>
              <w:rPr>
                <w:rFonts w:cs="Arial"/>
                <w:sz w:val="20"/>
                <w:lang w:val="hr-HR"/>
              </w:rPr>
              <w:t>Prezime i potpis studentice/studenta</w:t>
            </w:r>
          </w:p>
          <w:p w14:paraId="6FB994BE" w14:textId="77777777" w:rsidR="00792ADE" w:rsidRPr="00562623" w:rsidRDefault="00792ADE">
            <w:pPr>
              <w:rPr>
                <w:rFonts w:cs="Arial"/>
                <w:sz w:val="20"/>
                <w:lang w:val="hr-HR"/>
              </w:rPr>
            </w:pPr>
          </w:p>
          <w:p w14:paraId="288DAFA9" w14:textId="77777777" w:rsidR="00792ADE" w:rsidRPr="00562623" w:rsidRDefault="00792ADE">
            <w:pPr>
              <w:rPr>
                <w:rFonts w:cs="Arial"/>
                <w:sz w:val="20"/>
                <w:lang w:val="hr-HR"/>
              </w:rPr>
            </w:pPr>
          </w:p>
          <w:p w14:paraId="401E082D" w14:textId="0B73FC66" w:rsidR="00792ADE" w:rsidRPr="00562623" w:rsidRDefault="00792ADE">
            <w:pPr>
              <w:rPr>
                <w:rFonts w:cs="Arial"/>
                <w:sz w:val="20"/>
                <w:lang w:val="hr-HR"/>
              </w:rPr>
            </w:pPr>
          </w:p>
          <w:p w14:paraId="7BA68E5F" w14:textId="3FB0D0FE" w:rsidR="007F51B1" w:rsidRPr="00562623" w:rsidRDefault="007F51B1">
            <w:pPr>
              <w:rPr>
                <w:rFonts w:cs="Arial"/>
                <w:sz w:val="20"/>
                <w:lang w:val="hr-HR"/>
              </w:rPr>
            </w:pPr>
          </w:p>
          <w:p w14:paraId="7D4E6B20" w14:textId="10C42ECD" w:rsidR="007F51B1" w:rsidRDefault="007F51B1">
            <w:pPr>
              <w:rPr>
                <w:rFonts w:cs="Arial"/>
                <w:sz w:val="20"/>
                <w:lang w:val="hr-HR"/>
              </w:rPr>
            </w:pPr>
          </w:p>
          <w:p w14:paraId="51443128" w14:textId="77777777" w:rsidR="005A5AB1" w:rsidRPr="00562623" w:rsidRDefault="005A5AB1">
            <w:pPr>
              <w:rPr>
                <w:rFonts w:cs="Arial"/>
                <w:sz w:val="20"/>
                <w:lang w:val="hr-HR"/>
              </w:rPr>
            </w:pPr>
          </w:p>
          <w:p w14:paraId="0A021189" w14:textId="53082C22" w:rsidR="00792ADE" w:rsidRPr="00562623" w:rsidRDefault="00792ADE">
            <w:pPr>
              <w:rPr>
                <w:rFonts w:cs="Arial"/>
                <w:sz w:val="20"/>
                <w:lang w:val="hr-HR"/>
              </w:rPr>
            </w:pPr>
            <w:r w:rsidRPr="00562623">
              <w:rPr>
                <w:rFonts w:cs="Arial"/>
                <w:sz w:val="20"/>
                <w:lang w:val="hr-HR"/>
              </w:rPr>
              <w:t>___________________________</w:t>
            </w:r>
          </w:p>
          <w:p w14:paraId="31638F02" w14:textId="731308DE" w:rsidR="00792ADE" w:rsidRPr="00562623" w:rsidRDefault="00792ADE">
            <w:pPr>
              <w:rPr>
                <w:rFonts w:cs="Arial"/>
                <w:sz w:val="20"/>
                <w:lang w:val="hr-HR"/>
              </w:rPr>
            </w:pPr>
          </w:p>
        </w:tc>
      </w:tr>
    </w:tbl>
    <w:p w14:paraId="244E4644" w14:textId="77777777" w:rsidR="00792ADE" w:rsidRPr="00562623" w:rsidRDefault="00792ADE" w:rsidP="00792ADE">
      <w:pPr>
        <w:pStyle w:val="Textkrper"/>
        <w:spacing w:before="141"/>
        <w:ind w:left="0"/>
        <w:jc w:val="both"/>
        <w:rPr>
          <w:rFonts w:cs="Arial"/>
          <w:lang w:val="hr-HR"/>
        </w:rPr>
      </w:pPr>
    </w:p>
    <w:p w14:paraId="42D0773F" w14:textId="77777777" w:rsidR="00792ADE" w:rsidRPr="00562623" w:rsidRDefault="00792ADE" w:rsidP="00792ADE">
      <w:pPr>
        <w:spacing w:line="200" w:lineRule="exact"/>
        <w:ind w:left="-567" w:right="-546"/>
        <w:rPr>
          <w:sz w:val="20"/>
          <w:szCs w:val="20"/>
          <w:lang w:val="hr-HR"/>
        </w:rPr>
      </w:pPr>
    </w:p>
    <w:p w14:paraId="527B79A9" w14:textId="35C10866" w:rsidR="00792ADE" w:rsidRPr="00562623" w:rsidRDefault="00792ADE" w:rsidP="00792ADE">
      <w:pPr>
        <w:spacing w:line="200" w:lineRule="exact"/>
        <w:ind w:left="-567" w:right="-546"/>
        <w:rPr>
          <w:sz w:val="20"/>
          <w:szCs w:val="20"/>
          <w:lang w:val="hr-HR"/>
        </w:rPr>
      </w:pPr>
      <w:r w:rsidRPr="00562623">
        <w:rPr>
          <w:sz w:val="20"/>
          <w:szCs w:val="20"/>
          <w:lang w:val="hr-HR"/>
        </w:rPr>
        <w:sym w:font="ZapfDingbats" w:char="F023"/>
      </w:r>
      <w:r w:rsidRPr="00562623">
        <w:rPr>
          <w:sz w:val="20"/>
          <w:szCs w:val="20"/>
          <w:lang w:val="hr-HR"/>
        </w:rPr>
        <w:t>----------------------------------------------------------------------------------------------------------------------------------------------------------</w:t>
      </w:r>
    </w:p>
    <w:p w14:paraId="65F73710" w14:textId="362144E6" w:rsidR="00792ADE" w:rsidRPr="00562623" w:rsidRDefault="009A008A" w:rsidP="00792ADE">
      <w:pPr>
        <w:pStyle w:val="berschrift1"/>
        <w:ind w:right="208"/>
        <w:rPr>
          <w:b w:val="0"/>
          <w:bCs w:val="0"/>
          <w:sz w:val="21"/>
          <w:szCs w:val="21"/>
          <w:lang w:val="hr-HR"/>
        </w:rPr>
      </w:pPr>
      <w:r>
        <w:rPr>
          <w:lang w:val="hr-HR"/>
        </w:rPr>
        <w:lastRenderedPageBreak/>
        <w:t>Izjava roditelja</w:t>
      </w:r>
      <w:r w:rsidR="00482D06" w:rsidRPr="00562623">
        <w:rPr>
          <w:lang w:val="hr-HR"/>
        </w:rPr>
        <w:t>/</w:t>
      </w:r>
      <w:r>
        <w:rPr>
          <w:lang w:val="hr-HR"/>
        </w:rPr>
        <w:t>s</w:t>
      </w:r>
      <w:r w:rsidR="005A52F2">
        <w:rPr>
          <w:lang w:val="hr-HR"/>
        </w:rPr>
        <w:t>taratelja</w:t>
      </w:r>
      <w:r>
        <w:rPr>
          <w:lang w:val="hr-HR"/>
        </w:rPr>
        <w:t>, pacijenta, pacijentice</w:t>
      </w:r>
    </w:p>
    <w:p w14:paraId="58084584" w14:textId="77777777" w:rsidR="00792ADE" w:rsidRPr="00562623" w:rsidRDefault="00792ADE" w:rsidP="00792ADE">
      <w:pPr>
        <w:spacing w:before="7" w:line="210" w:lineRule="exact"/>
        <w:rPr>
          <w:sz w:val="21"/>
          <w:szCs w:val="21"/>
          <w:lang w:val="hr-HR"/>
        </w:rPr>
      </w:pPr>
    </w:p>
    <w:p w14:paraId="505FB796" w14:textId="355CEA45" w:rsidR="00792ADE" w:rsidRPr="00562623" w:rsidRDefault="009A008A" w:rsidP="00792ADE">
      <w:pPr>
        <w:pStyle w:val="Textkrper"/>
        <w:ind w:left="0" w:right="208"/>
        <w:rPr>
          <w:lang w:val="hr-HR"/>
        </w:rPr>
      </w:pPr>
      <w:r>
        <w:rPr>
          <w:lang w:val="hr-HR"/>
        </w:rPr>
        <w:t>Prezime i ime u</w:t>
      </w:r>
      <w:r>
        <w:rPr>
          <w:rFonts w:cs="Arial"/>
          <w:lang w:val="hr-HR"/>
        </w:rPr>
        <w:t>č</w:t>
      </w:r>
      <w:r>
        <w:rPr>
          <w:lang w:val="hr-HR"/>
        </w:rPr>
        <w:t>enice, u</w:t>
      </w:r>
      <w:r>
        <w:rPr>
          <w:rFonts w:cs="Arial"/>
          <w:lang w:val="hr-HR"/>
        </w:rPr>
        <w:t>č</w:t>
      </w:r>
      <w:r>
        <w:rPr>
          <w:lang w:val="hr-HR"/>
        </w:rPr>
        <w:t>enika</w:t>
      </w:r>
      <w:r w:rsidR="007F51B1" w:rsidRPr="00562623">
        <w:rPr>
          <w:lang w:val="hr-HR"/>
        </w:rPr>
        <w:t xml:space="preserve"> / </w:t>
      </w:r>
      <w:r>
        <w:rPr>
          <w:lang w:val="hr-HR"/>
        </w:rPr>
        <w:t>deteta</w:t>
      </w:r>
      <w:r w:rsidR="007F51B1" w:rsidRPr="00562623">
        <w:rPr>
          <w:lang w:val="hr-HR"/>
        </w:rPr>
        <w:t xml:space="preserve"> / </w:t>
      </w:r>
      <w:r>
        <w:rPr>
          <w:lang w:val="hr-HR"/>
        </w:rPr>
        <w:t>pacijentice</w:t>
      </w:r>
      <w:r w:rsidR="007F51B1" w:rsidRPr="00562623">
        <w:rPr>
          <w:lang w:val="hr-HR"/>
        </w:rPr>
        <w:t xml:space="preserve">, </w:t>
      </w:r>
      <w:r>
        <w:rPr>
          <w:lang w:val="hr-HR"/>
        </w:rPr>
        <w:t>pacijenta</w:t>
      </w:r>
      <w:r w:rsidR="00792ADE" w:rsidRPr="00562623">
        <w:rPr>
          <w:lang w:val="hr-HR"/>
        </w:rPr>
        <w:t>:</w:t>
      </w:r>
    </w:p>
    <w:p w14:paraId="0312DF25" w14:textId="77777777" w:rsidR="00792ADE" w:rsidRPr="00562623" w:rsidRDefault="00792ADE" w:rsidP="00792ADE">
      <w:pPr>
        <w:spacing w:before="9" w:line="150" w:lineRule="exact"/>
        <w:rPr>
          <w:sz w:val="15"/>
          <w:szCs w:val="15"/>
          <w:lang w:val="hr-HR"/>
        </w:rPr>
      </w:pPr>
    </w:p>
    <w:p w14:paraId="06074644" w14:textId="77777777" w:rsidR="00792ADE" w:rsidRPr="00562623" w:rsidRDefault="00792ADE" w:rsidP="00792ADE">
      <w:pPr>
        <w:spacing w:line="220" w:lineRule="exact"/>
        <w:rPr>
          <w:lang w:val="hr-HR"/>
        </w:rPr>
      </w:pPr>
    </w:p>
    <w:p w14:paraId="601F5E8B" w14:textId="77777777" w:rsidR="00792ADE" w:rsidRPr="00562623" w:rsidRDefault="00792ADE" w:rsidP="00792ADE">
      <w:pPr>
        <w:pStyle w:val="Textkrper"/>
        <w:ind w:left="0" w:right="208"/>
        <w:rPr>
          <w:lang w:val="hr-HR"/>
        </w:rPr>
      </w:pPr>
      <w:r w:rsidRPr="00562623">
        <w:rPr>
          <w:lang w:val="hr-HR"/>
        </w:rPr>
        <w:t>______________________________________________________________________________</w:t>
      </w:r>
    </w:p>
    <w:p w14:paraId="2E7AE20A" w14:textId="77777777" w:rsidR="00792ADE" w:rsidRPr="00562623" w:rsidRDefault="00792ADE" w:rsidP="00792ADE">
      <w:pPr>
        <w:spacing w:line="320" w:lineRule="exact"/>
        <w:rPr>
          <w:sz w:val="32"/>
          <w:szCs w:val="32"/>
          <w:lang w:val="hr-HR"/>
        </w:rPr>
      </w:pPr>
    </w:p>
    <w:p w14:paraId="3B3E653C" w14:textId="63D87D6B" w:rsidR="00792ADE" w:rsidRPr="00562623" w:rsidRDefault="009A008A" w:rsidP="00792ADE">
      <w:pPr>
        <w:pStyle w:val="Textkrper"/>
        <w:ind w:left="0" w:right="208"/>
        <w:rPr>
          <w:lang w:val="hr-HR"/>
        </w:rPr>
      </w:pPr>
      <w:proofErr w:type="spellStart"/>
      <w:r w:rsidRPr="009A008A">
        <w:rPr>
          <w:lang w:val="en-GB"/>
        </w:rPr>
        <w:t>Prezime</w:t>
      </w:r>
      <w:proofErr w:type="spellEnd"/>
      <w:r w:rsidRPr="009A008A">
        <w:rPr>
          <w:lang w:val="en-GB"/>
        </w:rPr>
        <w:t xml:space="preserve"> </w:t>
      </w:r>
      <w:proofErr w:type="spellStart"/>
      <w:r w:rsidRPr="009A008A">
        <w:rPr>
          <w:lang w:val="en-GB"/>
        </w:rPr>
        <w:t>i</w:t>
      </w:r>
      <w:proofErr w:type="spellEnd"/>
      <w:r w:rsidRPr="009A008A">
        <w:rPr>
          <w:lang w:val="en-GB"/>
        </w:rPr>
        <w:t xml:space="preserve"> </w:t>
      </w:r>
      <w:proofErr w:type="spellStart"/>
      <w:r w:rsidRPr="009A008A">
        <w:rPr>
          <w:lang w:val="en-GB"/>
        </w:rPr>
        <w:t>ime</w:t>
      </w:r>
      <w:proofErr w:type="spellEnd"/>
      <w:r w:rsidRPr="009A008A">
        <w:rPr>
          <w:lang w:val="en-GB"/>
        </w:rPr>
        <w:t xml:space="preserve"> </w:t>
      </w:r>
      <w:proofErr w:type="spellStart"/>
      <w:r w:rsidRPr="009A008A">
        <w:rPr>
          <w:lang w:val="en-GB"/>
        </w:rPr>
        <w:t>s</w:t>
      </w:r>
      <w:r w:rsidR="005A52F2">
        <w:rPr>
          <w:lang w:val="en-GB"/>
        </w:rPr>
        <w:t>taratelja</w:t>
      </w:r>
      <w:proofErr w:type="spellEnd"/>
      <w:r w:rsidRPr="009A008A">
        <w:t xml:space="preserve"> </w:t>
      </w:r>
      <w:proofErr w:type="spellStart"/>
      <w:r w:rsidRPr="009A008A">
        <w:t>i</w:t>
      </w:r>
      <w:proofErr w:type="spellEnd"/>
      <w:r w:rsidRPr="009A008A">
        <w:t>/</w:t>
      </w:r>
      <w:proofErr w:type="spellStart"/>
      <w:r w:rsidRPr="009A008A">
        <w:t>ili</w:t>
      </w:r>
      <w:proofErr w:type="spellEnd"/>
      <w:r w:rsidRPr="009A008A">
        <w:t xml:space="preserve"> </w:t>
      </w:r>
      <w:proofErr w:type="spellStart"/>
      <w:r>
        <w:t>s</w:t>
      </w:r>
      <w:r w:rsidR="005A52F2">
        <w:t>tarateljice</w:t>
      </w:r>
      <w:proofErr w:type="spellEnd"/>
      <w:r w:rsidR="00792ADE" w:rsidRPr="00562623">
        <w:rPr>
          <w:lang w:val="hr-HR"/>
        </w:rPr>
        <w:t>:</w:t>
      </w:r>
    </w:p>
    <w:p w14:paraId="63BE9333" w14:textId="77777777" w:rsidR="00792ADE" w:rsidRPr="00562623" w:rsidRDefault="00792ADE" w:rsidP="00792ADE">
      <w:pPr>
        <w:spacing w:before="9" w:line="150" w:lineRule="exact"/>
        <w:rPr>
          <w:sz w:val="15"/>
          <w:szCs w:val="15"/>
          <w:lang w:val="hr-HR"/>
        </w:rPr>
      </w:pPr>
    </w:p>
    <w:p w14:paraId="2121F4A7" w14:textId="77777777" w:rsidR="00792ADE" w:rsidRPr="00562623" w:rsidRDefault="00792ADE" w:rsidP="00792ADE">
      <w:pPr>
        <w:spacing w:line="220" w:lineRule="exact"/>
        <w:rPr>
          <w:lang w:val="hr-HR"/>
        </w:rPr>
      </w:pPr>
    </w:p>
    <w:p w14:paraId="2EB37E70" w14:textId="77777777" w:rsidR="00792ADE" w:rsidRPr="00562623" w:rsidRDefault="00792ADE" w:rsidP="00792ADE">
      <w:pPr>
        <w:pStyle w:val="Textkrper"/>
        <w:ind w:left="0" w:right="208"/>
        <w:rPr>
          <w:lang w:val="hr-HR"/>
        </w:rPr>
      </w:pPr>
      <w:r w:rsidRPr="00562623">
        <w:rPr>
          <w:lang w:val="hr-HR"/>
        </w:rPr>
        <w:t>______________________________________________________________________________</w:t>
      </w:r>
    </w:p>
    <w:p w14:paraId="37066B60" w14:textId="77777777" w:rsidR="00792ADE" w:rsidRPr="00562623" w:rsidRDefault="00792ADE" w:rsidP="00792ADE">
      <w:pPr>
        <w:spacing w:before="9" w:line="150" w:lineRule="exact"/>
        <w:rPr>
          <w:sz w:val="15"/>
          <w:szCs w:val="15"/>
          <w:lang w:val="hr-HR"/>
        </w:rPr>
      </w:pPr>
    </w:p>
    <w:p w14:paraId="0C520FCE" w14:textId="0CD3EB09" w:rsidR="00792ADE" w:rsidRPr="00562623" w:rsidRDefault="009A008A" w:rsidP="00792ADE">
      <w:pPr>
        <w:spacing w:line="220" w:lineRule="exact"/>
        <w:rPr>
          <w:rFonts w:cs="Arial"/>
          <w:sz w:val="21"/>
          <w:szCs w:val="21"/>
          <w:lang w:val="hr-HR"/>
        </w:rPr>
      </w:pPr>
      <w:r>
        <w:rPr>
          <w:rFonts w:cs="Arial"/>
          <w:sz w:val="21"/>
          <w:szCs w:val="21"/>
          <w:lang w:val="hr-HR"/>
        </w:rPr>
        <w:t>Molimo označite</w:t>
      </w:r>
      <w:r w:rsidR="00792ADE" w:rsidRPr="00562623">
        <w:rPr>
          <w:rFonts w:cs="Arial"/>
          <w:sz w:val="21"/>
          <w:szCs w:val="21"/>
          <w:lang w:val="hr-HR"/>
        </w:rPr>
        <w:t xml:space="preserve">: </w:t>
      </w:r>
    </w:p>
    <w:p w14:paraId="433501B7" w14:textId="77777777" w:rsidR="00792ADE" w:rsidRPr="00562623" w:rsidRDefault="00792ADE" w:rsidP="00792ADE">
      <w:pPr>
        <w:spacing w:line="220" w:lineRule="exact"/>
        <w:rPr>
          <w:rFonts w:asciiTheme="minorHAnsi" w:hAnsiTheme="minorHAnsi"/>
          <w:lang w:val="hr-HR"/>
        </w:rPr>
      </w:pPr>
    </w:p>
    <w:p w14:paraId="638FA5F1" w14:textId="3D3D3281" w:rsidR="00792ADE" w:rsidRPr="00562623" w:rsidRDefault="009A008A" w:rsidP="00792ADE">
      <w:pPr>
        <w:pStyle w:val="Listenabsatz"/>
        <w:widowControl w:val="0"/>
        <w:numPr>
          <w:ilvl w:val="0"/>
          <w:numId w:val="33"/>
        </w:numPr>
        <w:contextualSpacing w:val="0"/>
        <w:rPr>
          <w:rFonts w:cs="Arial"/>
          <w:color w:val="000000"/>
          <w:sz w:val="21"/>
          <w:szCs w:val="21"/>
          <w:lang w:val="hr-HR"/>
        </w:rPr>
      </w:pPr>
      <w:r>
        <w:rPr>
          <w:rFonts w:cs="Arial"/>
          <w:sz w:val="21"/>
          <w:szCs w:val="21"/>
          <w:lang w:val="hr-HR"/>
        </w:rPr>
        <w:t>S</w:t>
      </w:r>
      <w:r w:rsidR="005A52F2">
        <w:rPr>
          <w:rFonts w:cs="Arial"/>
          <w:sz w:val="21"/>
          <w:szCs w:val="21"/>
          <w:lang w:val="hr-HR"/>
        </w:rPr>
        <w:t>a</w:t>
      </w:r>
      <w:r>
        <w:rPr>
          <w:rFonts w:cs="Arial"/>
          <w:sz w:val="21"/>
          <w:szCs w:val="21"/>
          <w:lang w:val="hr-HR"/>
        </w:rPr>
        <w:t>glasan/s</w:t>
      </w:r>
      <w:r w:rsidR="005A52F2">
        <w:rPr>
          <w:rFonts w:cs="Arial"/>
          <w:sz w:val="21"/>
          <w:szCs w:val="21"/>
          <w:lang w:val="hr-HR"/>
        </w:rPr>
        <w:t>a</w:t>
      </w:r>
      <w:r>
        <w:rPr>
          <w:rFonts w:cs="Arial"/>
          <w:sz w:val="21"/>
          <w:szCs w:val="21"/>
          <w:lang w:val="hr-HR"/>
        </w:rPr>
        <w:t>glasna sam sa s</w:t>
      </w:r>
      <w:r w:rsidR="00632A87">
        <w:rPr>
          <w:rFonts w:cs="Arial"/>
          <w:sz w:val="21"/>
          <w:szCs w:val="21"/>
          <w:lang w:val="hr-HR"/>
        </w:rPr>
        <w:t>a</w:t>
      </w:r>
      <w:r>
        <w:rPr>
          <w:rFonts w:cs="Arial"/>
          <w:sz w:val="21"/>
          <w:szCs w:val="21"/>
          <w:lang w:val="hr-HR"/>
        </w:rPr>
        <w:t>kupljanjem podataka za opisanu svrhu</w:t>
      </w:r>
      <w:r w:rsidR="00792ADE" w:rsidRPr="00562623">
        <w:rPr>
          <w:rFonts w:cs="Arial"/>
          <w:sz w:val="21"/>
          <w:szCs w:val="21"/>
          <w:lang w:val="hr-HR"/>
        </w:rPr>
        <w:t xml:space="preserve">. </w:t>
      </w:r>
      <w:r>
        <w:rPr>
          <w:rFonts w:cs="Arial"/>
          <w:sz w:val="21"/>
          <w:szCs w:val="21"/>
          <w:lang w:val="hr-HR"/>
        </w:rPr>
        <w:t>S</w:t>
      </w:r>
      <w:r w:rsidR="005A52F2">
        <w:rPr>
          <w:rFonts w:cs="Arial"/>
          <w:sz w:val="21"/>
          <w:szCs w:val="21"/>
          <w:lang w:val="hr-HR"/>
        </w:rPr>
        <w:t>a</w:t>
      </w:r>
      <w:r>
        <w:rPr>
          <w:rFonts w:cs="Arial"/>
          <w:sz w:val="21"/>
          <w:szCs w:val="21"/>
          <w:lang w:val="hr-HR"/>
        </w:rPr>
        <w:t xml:space="preserve">glasnost </w:t>
      </w:r>
      <w:r w:rsidR="005A52F2">
        <w:rPr>
          <w:rFonts w:cs="Arial"/>
          <w:sz w:val="21"/>
          <w:szCs w:val="21"/>
          <w:lang w:val="hr-HR"/>
        </w:rPr>
        <w:t xml:space="preserve">važi dok se ne </w:t>
      </w:r>
      <w:r>
        <w:rPr>
          <w:rFonts w:cs="Arial"/>
          <w:sz w:val="21"/>
          <w:szCs w:val="21"/>
          <w:lang w:val="hr-HR"/>
        </w:rPr>
        <w:t xml:space="preserve"> opo</w:t>
      </w:r>
      <w:r w:rsidR="005A52F2">
        <w:rPr>
          <w:rFonts w:cs="Arial"/>
          <w:sz w:val="21"/>
          <w:szCs w:val="21"/>
          <w:lang w:val="hr-HR"/>
        </w:rPr>
        <w:t>zove</w:t>
      </w:r>
      <w:r>
        <w:rPr>
          <w:rFonts w:cs="Arial"/>
          <w:sz w:val="21"/>
          <w:szCs w:val="21"/>
          <w:lang w:val="hr-HR"/>
        </w:rPr>
        <w:t>.</w:t>
      </w:r>
    </w:p>
    <w:p w14:paraId="791C91F9" w14:textId="264F4BEF" w:rsidR="007F51B1" w:rsidRPr="00562623" w:rsidRDefault="007F51B1" w:rsidP="007F51B1">
      <w:pPr>
        <w:widowControl w:val="0"/>
        <w:rPr>
          <w:rFonts w:cs="Arial"/>
          <w:color w:val="000000"/>
          <w:sz w:val="21"/>
          <w:szCs w:val="21"/>
          <w:lang w:val="hr-HR"/>
        </w:rPr>
      </w:pPr>
    </w:p>
    <w:p w14:paraId="18DDEDF0" w14:textId="77777777" w:rsidR="00792ADE" w:rsidRPr="00562623" w:rsidRDefault="00792ADE" w:rsidP="00792ADE">
      <w:pPr>
        <w:spacing w:before="3" w:line="280" w:lineRule="exact"/>
        <w:rPr>
          <w:rFonts w:cs="Arial"/>
          <w:sz w:val="21"/>
          <w:szCs w:val="21"/>
          <w:lang w:val="hr-HR"/>
        </w:rPr>
      </w:pPr>
    </w:p>
    <w:p w14:paraId="14FDCC6F" w14:textId="37C61B87" w:rsidR="00792ADE" w:rsidRPr="00562623" w:rsidRDefault="009A008A" w:rsidP="00792ADE">
      <w:pPr>
        <w:spacing w:before="3" w:line="280" w:lineRule="exact"/>
        <w:rPr>
          <w:rFonts w:cs="Arial"/>
          <w:sz w:val="21"/>
          <w:szCs w:val="21"/>
          <w:lang w:val="hr-HR"/>
        </w:rPr>
      </w:pPr>
      <w:r>
        <w:rPr>
          <w:rFonts w:cs="Arial"/>
          <w:sz w:val="21"/>
          <w:szCs w:val="21"/>
          <w:lang w:val="hr-HR"/>
        </w:rPr>
        <w:t>ili</w:t>
      </w:r>
    </w:p>
    <w:p w14:paraId="6798734C" w14:textId="77777777" w:rsidR="00792ADE" w:rsidRPr="00562623" w:rsidRDefault="00792ADE" w:rsidP="00792ADE">
      <w:pPr>
        <w:spacing w:before="3" w:line="280" w:lineRule="exact"/>
        <w:rPr>
          <w:rFonts w:cs="Arial"/>
          <w:sz w:val="21"/>
          <w:szCs w:val="21"/>
          <w:lang w:val="hr-HR"/>
        </w:rPr>
      </w:pPr>
    </w:p>
    <w:p w14:paraId="3EFD85A5" w14:textId="6FC74871" w:rsidR="00792ADE" w:rsidRDefault="009A008A" w:rsidP="009A008A">
      <w:pPr>
        <w:pStyle w:val="Textkrper"/>
        <w:numPr>
          <w:ilvl w:val="0"/>
          <w:numId w:val="34"/>
        </w:numPr>
        <w:tabs>
          <w:tab w:val="left" w:pos="284"/>
        </w:tabs>
        <w:ind w:left="0" w:firstLine="0"/>
        <w:rPr>
          <w:lang w:val="hr-HR"/>
        </w:rPr>
      </w:pPr>
      <w:r>
        <w:rPr>
          <w:lang w:val="hr-HR"/>
        </w:rPr>
        <w:t>NISAM s</w:t>
      </w:r>
      <w:r w:rsidR="005A52F2">
        <w:rPr>
          <w:lang w:val="hr-HR"/>
        </w:rPr>
        <w:t>a</w:t>
      </w:r>
      <w:r>
        <w:rPr>
          <w:lang w:val="hr-HR"/>
        </w:rPr>
        <w:t>glasan/s</w:t>
      </w:r>
      <w:r w:rsidR="005A52F2">
        <w:rPr>
          <w:lang w:val="hr-HR"/>
        </w:rPr>
        <w:t>a</w:t>
      </w:r>
      <w:r>
        <w:rPr>
          <w:lang w:val="hr-HR"/>
        </w:rPr>
        <w:t>glasna sa s</w:t>
      </w:r>
      <w:r w:rsidR="00632A87">
        <w:rPr>
          <w:lang w:val="hr-HR"/>
        </w:rPr>
        <w:t>a</w:t>
      </w:r>
      <w:r>
        <w:rPr>
          <w:lang w:val="hr-HR"/>
        </w:rPr>
        <w:t>kupljanjem podataka</w:t>
      </w:r>
      <w:r w:rsidR="005A52F2">
        <w:rPr>
          <w:lang w:val="hr-HR"/>
        </w:rPr>
        <w:t>.</w:t>
      </w:r>
    </w:p>
    <w:p w14:paraId="64147B01" w14:textId="77777777" w:rsidR="009A008A" w:rsidRPr="009A008A" w:rsidRDefault="009A008A" w:rsidP="009A008A">
      <w:pPr>
        <w:pStyle w:val="Textkrper"/>
        <w:tabs>
          <w:tab w:val="left" w:pos="284"/>
        </w:tabs>
        <w:ind w:left="0"/>
        <w:rPr>
          <w:lang w:val="hr-HR"/>
        </w:rPr>
      </w:pPr>
    </w:p>
    <w:p w14:paraId="1EFCE0A9" w14:textId="4B32FF20" w:rsidR="00792ADE" w:rsidRPr="00562623" w:rsidRDefault="009A008A" w:rsidP="00792ADE">
      <w:pPr>
        <w:pStyle w:val="Textkrper"/>
        <w:tabs>
          <w:tab w:val="left" w:pos="4749"/>
        </w:tabs>
        <w:ind w:left="0"/>
        <w:rPr>
          <w:lang w:val="hr-HR"/>
        </w:rPr>
      </w:pPr>
      <w:r>
        <w:rPr>
          <w:lang w:val="hr-HR"/>
        </w:rPr>
        <w:t>M</w:t>
      </w:r>
      <w:r w:rsidR="00632A87">
        <w:rPr>
          <w:lang w:val="hr-HR"/>
        </w:rPr>
        <w:t>j</w:t>
      </w:r>
      <w:r>
        <w:rPr>
          <w:lang w:val="hr-HR"/>
        </w:rPr>
        <w:t>esto</w:t>
      </w:r>
      <w:r w:rsidR="00792ADE" w:rsidRPr="00562623">
        <w:rPr>
          <w:lang w:val="hr-HR"/>
        </w:rPr>
        <w:t>,</w:t>
      </w:r>
      <w:r w:rsidR="00792ADE" w:rsidRPr="00562623">
        <w:rPr>
          <w:spacing w:val="3"/>
          <w:lang w:val="hr-HR"/>
        </w:rPr>
        <w:t xml:space="preserve"> </w:t>
      </w:r>
      <w:r>
        <w:rPr>
          <w:lang w:val="hr-HR"/>
        </w:rPr>
        <w:t>d</w:t>
      </w:r>
      <w:r w:rsidR="00792ADE" w:rsidRPr="00562623">
        <w:rPr>
          <w:lang w:val="hr-HR"/>
        </w:rPr>
        <w:t>atum</w:t>
      </w:r>
      <w:r w:rsidR="00792ADE" w:rsidRPr="00562623">
        <w:rPr>
          <w:lang w:val="hr-HR"/>
        </w:rPr>
        <w:tab/>
      </w:r>
      <w:r>
        <w:rPr>
          <w:lang w:val="hr-HR"/>
        </w:rPr>
        <w:tab/>
        <w:t>Potpis</w:t>
      </w:r>
    </w:p>
    <w:p w14:paraId="66438570" w14:textId="206A572B" w:rsidR="00792ADE" w:rsidRPr="00562623" w:rsidRDefault="00792ADE" w:rsidP="00792ADE">
      <w:pPr>
        <w:spacing w:before="9" w:line="150" w:lineRule="exact"/>
        <w:rPr>
          <w:sz w:val="15"/>
          <w:szCs w:val="15"/>
          <w:lang w:val="hr-HR"/>
        </w:rPr>
      </w:pPr>
    </w:p>
    <w:p w14:paraId="2A9ED66D" w14:textId="08CAE084" w:rsidR="00792ADE" w:rsidRPr="00562623" w:rsidRDefault="00792ADE" w:rsidP="00792ADE">
      <w:pPr>
        <w:spacing w:before="9" w:line="150" w:lineRule="exact"/>
        <w:rPr>
          <w:sz w:val="15"/>
          <w:szCs w:val="15"/>
          <w:lang w:val="hr-HR"/>
        </w:rPr>
      </w:pPr>
    </w:p>
    <w:p w14:paraId="6A13E611" w14:textId="43FCF18B" w:rsidR="00792ADE" w:rsidRPr="00562623" w:rsidRDefault="00792ADE" w:rsidP="00792ADE">
      <w:pPr>
        <w:spacing w:before="9" w:line="150" w:lineRule="exact"/>
        <w:rPr>
          <w:sz w:val="15"/>
          <w:szCs w:val="15"/>
          <w:lang w:val="hr-HR"/>
        </w:rPr>
      </w:pPr>
    </w:p>
    <w:p w14:paraId="59CB2BE6" w14:textId="1049BF9F" w:rsidR="00792ADE" w:rsidRPr="00562623" w:rsidRDefault="00792ADE" w:rsidP="00792ADE">
      <w:pPr>
        <w:spacing w:before="9" w:line="150" w:lineRule="exact"/>
        <w:rPr>
          <w:sz w:val="15"/>
          <w:szCs w:val="15"/>
          <w:lang w:val="hr-HR"/>
        </w:rPr>
      </w:pPr>
      <w:r w:rsidRPr="00562623">
        <w:rPr>
          <w:sz w:val="15"/>
          <w:szCs w:val="15"/>
          <w:lang w:val="hr-HR"/>
        </w:rPr>
        <w:t>_____________________________</w:t>
      </w:r>
      <w:r w:rsidR="00443EC6" w:rsidRPr="00562623">
        <w:rPr>
          <w:sz w:val="15"/>
          <w:szCs w:val="15"/>
          <w:lang w:val="hr-HR"/>
        </w:rPr>
        <w:t>____</w:t>
      </w:r>
      <w:r w:rsidRPr="00562623">
        <w:rPr>
          <w:sz w:val="15"/>
          <w:szCs w:val="15"/>
          <w:lang w:val="hr-HR"/>
        </w:rPr>
        <w:tab/>
      </w:r>
      <w:r w:rsidRPr="00562623">
        <w:rPr>
          <w:sz w:val="15"/>
          <w:szCs w:val="15"/>
          <w:lang w:val="hr-HR"/>
        </w:rPr>
        <w:tab/>
      </w:r>
      <w:r w:rsidRPr="00562623">
        <w:rPr>
          <w:sz w:val="15"/>
          <w:szCs w:val="15"/>
          <w:lang w:val="hr-HR"/>
        </w:rPr>
        <w:tab/>
        <w:t>____________________________</w:t>
      </w:r>
      <w:r w:rsidR="00443EC6" w:rsidRPr="00562623">
        <w:rPr>
          <w:sz w:val="15"/>
          <w:szCs w:val="15"/>
          <w:lang w:val="hr-HR"/>
        </w:rPr>
        <w:t>_________________</w:t>
      </w:r>
    </w:p>
    <w:p w14:paraId="5594AD08" w14:textId="77777777" w:rsidR="00792ADE" w:rsidRPr="00562623" w:rsidRDefault="00792ADE" w:rsidP="00792ADE">
      <w:pPr>
        <w:spacing w:line="200" w:lineRule="exact"/>
        <w:rPr>
          <w:rFonts w:cs="Arial"/>
          <w:b/>
          <w:sz w:val="18"/>
          <w:szCs w:val="18"/>
          <w:lang w:val="hr-HR"/>
        </w:rPr>
      </w:pPr>
    </w:p>
    <w:p w14:paraId="3D6DB1D3" w14:textId="77777777" w:rsidR="00443EC6" w:rsidRPr="00562623" w:rsidRDefault="00443EC6" w:rsidP="00792ADE">
      <w:pPr>
        <w:spacing w:line="200" w:lineRule="exact"/>
        <w:rPr>
          <w:rFonts w:cs="Arial"/>
          <w:b/>
          <w:sz w:val="18"/>
          <w:szCs w:val="18"/>
          <w:lang w:val="hr-HR"/>
        </w:rPr>
      </w:pPr>
    </w:p>
    <w:p w14:paraId="5BC72EB8" w14:textId="77777777" w:rsidR="00443EC6" w:rsidRPr="00562623" w:rsidRDefault="00443EC6" w:rsidP="00792ADE">
      <w:pPr>
        <w:spacing w:line="200" w:lineRule="exact"/>
        <w:rPr>
          <w:rFonts w:cs="Arial"/>
          <w:b/>
          <w:sz w:val="18"/>
          <w:szCs w:val="18"/>
          <w:lang w:val="hr-HR"/>
        </w:rPr>
      </w:pPr>
    </w:p>
    <w:p w14:paraId="6D70EE19" w14:textId="30F9B39A" w:rsidR="009A008A" w:rsidRDefault="009A008A" w:rsidP="00792ADE">
      <w:pPr>
        <w:spacing w:line="200" w:lineRule="exact"/>
        <w:rPr>
          <w:rFonts w:cs="Arial"/>
          <w:b/>
          <w:sz w:val="21"/>
          <w:szCs w:val="21"/>
          <w:lang w:val="hr-HR"/>
        </w:rPr>
      </w:pPr>
      <w:r>
        <w:rPr>
          <w:rFonts w:cs="Arial"/>
          <w:b/>
          <w:sz w:val="21"/>
          <w:szCs w:val="21"/>
          <w:lang w:val="hr-HR"/>
        </w:rPr>
        <w:t xml:space="preserve">Molimo </w:t>
      </w:r>
      <w:r w:rsidR="005A52F2">
        <w:rPr>
          <w:rFonts w:cs="Arial"/>
          <w:b/>
          <w:sz w:val="21"/>
          <w:szCs w:val="21"/>
          <w:lang w:val="hr-HR"/>
        </w:rPr>
        <w:t>V</w:t>
      </w:r>
      <w:r>
        <w:rPr>
          <w:rFonts w:cs="Arial"/>
          <w:b/>
          <w:sz w:val="21"/>
          <w:szCs w:val="21"/>
          <w:lang w:val="hr-HR"/>
        </w:rPr>
        <w:t xml:space="preserve">as </w:t>
      </w:r>
      <w:r w:rsidR="005A52F2">
        <w:rPr>
          <w:rFonts w:cs="Arial"/>
          <w:b/>
          <w:sz w:val="21"/>
          <w:szCs w:val="21"/>
          <w:lang w:val="hr-HR"/>
        </w:rPr>
        <w:t xml:space="preserve">da </w:t>
      </w:r>
      <w:r>
        <w:rPr>
          <w:rFonts w:cs="Arial"/>
          <w:b/>
          <w:sz w:val="21"/>
          <w:szCs w:val="21"/>
          <w:lang w:val="hr-HR"/>
        </w:rPr>
        <w:t>preda</w:t>
      </w:r>
      <w:r w:rsidR="005A52F2">
        <w:rPr>
          <w:rFonts w:cs="Arial"/>
          <w:b/>
          <w:sz w:val="21"/>
          <w:szCs w:val="21"/>
          <w:lang w:val="hr-HR"/>
        </w:rPr>
        <w:t>te</w:t>
      </w:r>
      <w:r>
        <w:rPr>
          <w:rFonts w:cs="Arial"/>
          <w:b/>
          <w:sz w:val="21"/>
          <w:szCs w:val="21"/>
          <w:lang w:val="hr-HR"/>
        </w:rPr>
        <w:t xml:space="preserve"> formular studentu/studentici.</w:t>
      </w:r>
    </w:p>
    <w:p w14:paraId="30A3771B" w14:textId="444BABBF" w:rsidR="0063084B" w:rsidRPr="00562623" w:rsidRDefault="0063084B" w:rsidP="00792ADE">
      <w:pPr>
        <w:rPr>
          <w:lang w:val="hr-HR"/>
        </w:rPr>
      </w:pPr>
    </w:p>
    <w:sectPr w:rsidR="0063084B" w:rsidRPr="00562623" w:rsidSect="00AE6509">
      <w:headerReference w:type="default" r:id="rId13"/>
      <w:footerReference w:type="default" r:id="rId14"/>
      <w:headerReference w:type="first" r:id="rId15"/>
      <w:footerReference w:type="first" r:id="rId16"/>
      <w:pgSz w:w="11906" w:h="16838" w:code="9"/>
      <w:pgMar w:top="2892" w:right="1134" w:bottom="1701" w:left="1361"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7E6B1" w14:textId="77777777" w:rsidR="00A14609" w:rsidRDefault="00A14609" w:rsidP="00A76598">
      <w:r>
        <w:separator/>
      </w:r>
    </w:p>
  </w:endnote>
  <w:endnote w:type="continuationSeparator" w:id="0">
    <w:p w14:paraId="333F1359" w14:textId="77777777" w:rsidR="00A14609" w:rsidRDefault="00A14609"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7A3D87" w:rsidRPr="00ED076C" w14:paraId="2DDBB7C9" w14:textId="77777777" w:rsidTr="00763127">
      <w:trPr>
        <w:trHeight w:val="113"/>
      </w:trPr>
      <w:tc>
        <w:tcPr>
          <w:tcW w:w="3034" w:type="dxa"/>
        </w:tcPr>
        <w:p w14:paraId="7E0B6BD4" w14:textId="77777777" w:rsidR="007A3D87" w:rsidRPr="00ED076C" w:rsidRDefault="007A3D87" w:rsidP="007A3D87">
          <w:pPr>
            <w:pStyle w:val="Fuzeile"/>
            <w:tabs>
              <w:tab w:val="clear" w:pos="9072"/>
              <w:tab w:val="center" w:pos="1309"/>
            </w:tabs>
            <w:rPr>
              <w:sz w:val="16"/>
              <w:szCs w:val="16"/>
            </w:rPr>
          </w:pPr>
        </w:p>
      </w:tc>
      <w:tc>
        <w:tcPr>
          <w:tcW w:w="1928" w:type="dxa"/>
        </w:tcPr>
        <w:p w14:paraId="1734AF03" w14:textId="77777777" w:rsidR="007A3D87" w:rsidRPr="00ED076C" w:rsidRDefault="007A3D87" w:rsidP="007A3D87">
          <w:pPr>
            <w:pStyle w:val="Fuzeile"/>
            <w:rPr>
              <w:sz w:val="16"/>
              <w:szCs w:val="16"/>
            </w:rPr>
          </w:pPr>
        </w:p>
      </w:tc>
      <w:tc>
        <w:tcPr>
          <w:tcW w:w="1701" w:type="dxa"/>
        </w:tcPr>
        <w:p w14:paraId="5B2AB777" w14:textId="77777777" w:rsidR="007A3D87" w:rsidRPr="00ED076C" w:rsidRDefault="007A3D87" w:rsidP="007A3D87">
          <w:pPr>
            <w:pStyle w:val="Fuzeile"/>
            <w:rPr>
              <w:sz w:val="16"/>
              <w:szCs w:val="16"/>
            </w:rPr>
          </w:pPr>
        </w:p>
      </w:tc>
      <w:tc>
        <w:tcPr>
          <w:tcW w:w="2693" w:type="dxa"/>
        </w:tcPr>
        <w:p w14:paraId="10CD44F9" w14:textId="77777777" w:rsidR="007A3D87" w:rsidRDefault="007A3D87" w:rsidP="007A3D87">
          <w:pPr>
            <w:pStyle w:val="Fuzeile"/>
            <w:rPr>
              <w:sz w:val="16"/>
              <w:szCs w:val="16"/>
            </w:rPr>
          </w:pPr>
        </w:p>
      </w:tc>
    </w:tr>
    <w:tr w:rsidR="007A3D87" w:rsidRPr="00ED076C" w14:paraId="1319AB2B" w14:textId="77777777" w:rsidTr="00763127">
      <w:trPr>
        <w:trHeight w:val="567"/>
      </w:trPr>
      <w:tc>
        <w:tcPr>
          <w:tcW w:w="3034" w:type="dxa"/>
          <w:tcMar>
            <w:left w:w="0" w:type="dxa"/>
            <w:right w:w="227" w:type="dxa"/>
          </w:tcMar>
        </w:tcPr>
        <w:p w14:paraId="61265DC1" w14:textId="7A8DA342" w:rsidR="00117B04" w:rsidRPr="00ED076C" w:rsidRDefault="007A3D87" w:rsidP="007A3D87">
          <w:pPr>
            <w:pStyle w:val="Fuzeile"/>
            <w:tabs>
              <w:tab w:val="clear" w:pos="9072"/>
              <w:tab w:val="center" w:pos="1309"/>
            </w:tabs>
            <w:rPr>
              <w:sz w:val="16"/>
              <w:szCs w:val="16"/>
            </w:rPr>
          </w:pPr>
          <w:r>
            <w:rPr>
              <w:sz w:val="16"/>
              <w:szCs w:val="16"/>
            </w:rPr>
            <w:t>Institut Spezielle Pädagogik und Psychologie</w:t>
          </w:r>
          <w:r w:rsidR="00117B04">
            <w:rPr>
              <w:sz w:val="16"/>
              <w:szCs w:val="16"/>
            </w:rPr>
            <w:t>, Professur Berufspraktische Studien und Professionalisierung</w:t>
          </w:r>
        </w:p>
      </w:tc>
      <w:tc>
        <w:tcPr>
          <w:tcW w:w="1928" w:type="dxa"/>
          <w:tcMar>
            <w:left w:w="0" w:type="dxa"/>
            <w:right w:w="227" w:type="dxa"/>
          </w:tcMar>
        </w:tcPr>
        <w:p w14:paraId="17E796BF" w14:textId="77777777" w:rsidR="007A3D87" w:rsidRDefault="007A3D87" w:rsidP="007A3D87">
          <w:pPr>
            <w:pStyle w:val="Fuzeile"/>
            <w:rPr>
              <w:sz w:val="16"/>
              <w:szCs w:val="16"/>
            </w:rPr>
          </w:pPr>
          <w:r>
            <w:rPr>
              <w:sz w:val="16"/>
              <w:szCs w:val="16"/>
            </w:rPr>
            <w:t>Hofackerstrasse 30</w:t>
          </w:r>
        </w:p>
        <w:p w14:paraId="2A8EEADD" w14:textId="77777777" w:rsidR="007A3D87" w:rsidRPr="00ED076C" w:rsidRDefault="007A3D87" w:rsidP="007A3D87">
          <w:pPr>
            <w:pStyle w:val="Fuzeile"/>
            <w:rPr>
              <w:sz w:val="16"/>
              <w:szCs w:val="16"/>
            </w:rPr>
          </w:pPr>
          <w:r>
            <w:rPr>
              <w:sz w:val="16"/>
              <w:szCs w:val="16"/>
            </w:rPr>
            <w:t>4132 Muttenz</w:t>
          </w:r>
        </w:p>
      </w:tc>
      <w:tc>
        <w:tcPr>
          <w:tcW w:w="1701" w:type="dxa"/>
          <w:tcMar>
            <w:left w:w="0" w:type="dxa"/>
            <w:right w:w="227" w:type="dxa"/>
          </w:tcMar>
        </w:tcPr>
        <w:p w14:paraId="47D4F315" w14:textId="77777777" w:rsidR="007A3D87" w:rsidRPr="00ED076C" w:rsidRDefault="007A3D87" w:rsidP="007A3D87">
          <w:pPr>
            <w:pStyle w:val="Fuzeile"/>
            <w:rPr>
              <w:sz w:val="16"/>
              <w:szCs w:val="16"/>
            </w:rPr>
          </w:pPr>
          <w:r>
            <w:rPr>
              <w:sz w:val="16"/>
              <w:szCs w:val="16"/>
            </w:rPr>
            <w:t xml:space="preserve">T  +41 </w:t>
          </w:r>
          <w:r w:rsidRPr="007A3D87">
            <w:rPr>
              <w:sz w:val="16"/>
              <w:szCs w:val="16"/>
            </w:rPr>
            <w:t>61 228 51 67</w:t>
          </w:r>
        </w:p>
      </w:tc>
      <w:tc>
        <w:tcPr>
          <w:tcW w:w="2693" w:type="dxa"/>
          <w:tcMar>
            <w:left w:w="0" w:type="dxa"/>
            <w:right w:w="0" w:type="dxa"/>
          </w:tcMar>
        </w:tcPr>
        <w:p w14:paraId="4F7E3B74" w14:textId="77777777" w:rsidR="007A3D87" w:rsidRPr="00ED076C" w:rsidRDefault="007A3D87" w:rsidP="007A3D87">
          <w:pPr>
            <w:pStyle w:val="Fuzeile"/>
            <w:rPr>
              <w:sz w:val="16"/>
              <w:szCs w:val="16"/>
            </w:rPr>
          </w:pPr>
          <w:r>
            <w:rPr>
              <w:sz w:val="16"/>
              <w:szCs w:val="16"/>
            </w:rPr>
            <w:t>simone.kannengieser@</w:t>
          </w:r>
          <w:r w:rsidRPr="00ED076C">
            <w:rPr>
              <w:sz w:val="16"/>
              <w:szCs w:val="16"/>
            </w:rPr>
            <w:t>fhnw.ch</w:t>
          </w:r>
        </w:p>
        <w:p w14:paraId="38BBAE47" w14:textId="77777777" w:rsidR="007A3D87" w:rsidRPr="00ED076C" w:rsidRDefault="007A3D87" w:rsidP="007A3D87">
          <w:pPr>
            <w:pStyle w:val="Fuzeile"/>
            <w:rPr>
              <w:sz w:val="16"/>
              <w:szCs w:val="16"/>
            </w:rPr>
          </w:pPr>
          <w:r w:rsidRPr="00ED076C">
            <w:rPr>
              <w:sz w:val="16"/>
              <w:szCs w:val="16"/>
            </w:rPr>
            <w:t>www.fhnw.ch</w:t>
          </w:r>
        </w:p>
      </w:tc>
    </w:tr>
  </w:tbl>
  <w:p w14:paraId="30A3773A" w14:textId="470D8D76" w:rsidR="00236C64" w:rsidRPr="006957F9" w:rsidRDefault="00236C64">
    <w:pPr>
      <w:pStyle w:val="Fuzeile"/>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D4184A" w:rsidRPr="00ED076C" w14:paraId="30A37740" w14:textId="77777777" w:rsidTr="00CB24AE">
      <w:trPr>
        <w:trHeight w:val="113"/>
      </w:trPr>
      <w:tc>
        <w:tcPr>
          <w:tcW w:w="3034" w:type="dxa"/>
        </w:tcPr>
        <w:p w14:paraId="30A3773C" w14:textId="77777777" w:rsidR="00D4184A" w:rsidRPr="00ED076C" w:rsidRDefault="00D4184A" w:rsidP="00D3108D">
          <w:pPr>
            <w:pStyle w:val="Fuzeile"/>
            <w:tabs>
              <w:tab w:val="clear" w:pos="9072"/>
              <w:tab w:val="center" w:pos="1309"/>
            </w:tabs>
            <w:rPr>
              <w:sz w:val="16"/>
              <w:szCs w:val="16"/>
            </w:rPr>
          </w:pPr>
          <w:bookmarkStart w:id="0" w:name="Fusszeile" w:colFirst="0" w:colLast="4"/>
        </w:p>
      </w:tc>
      <w:tc>
        <w:tcPr>
          <w:tcW w:w="1928" w:type="dxa"/>
        </w:tcPr>
        <w:p w14:paraId="30A3773D" w14:textId="77777777" w:rsidR="00D4184A" w:rsidRPr="00ED076C" w:rsidRDefault="00D4184A" w:rsidP="00D3108D">
          <w:pPr>
            <w:pStyle w:val="Fuzeile"/>
            <w:rPr>
              <w:sz w:val="16"/>
              <w:szCs w:val="16"/>
            </w:rPr>
          </w:pPr>
        </w:p>
      </w:tc>
      <w:tc>
        <w:tcPr>
          <w:tcW w:w="1701" w:type="dxa"/>
        </w:tcPr>
        <w:p w14:paraId="30A3773E" w14:textId="77777777" w:rsidR="00D4184A" w:rsidRPr="00ED076C" w:rsidRDefault="00D4184A" w:rsidP="00D3108D">
          <w:pPr>
            <w:pStyle w:val="Fuzeile"/>
            <w:rPr>
              <w:sz w:val="16"/>
              <w:szCs w:val="16"/>
            </w:rPr>
          </w:pPr>
        </w:p>
      </w:tc>
      <w:tc>
        <w:tcPr>
          <w:tcW w:w="2693" w:type="dxa"/>
        </w:tcPr>
        <w:p w14:paraId="30A3773F" w14:textId="77777777" w:rsidR="00D4184A" w:rsidRDefault="00D4184A" w:rsidP="00D3108D">
          <w:pPr>
            <w:pStyle w:val="Fuzeile"/>
            <w:rPr>
              <w:sz w:val="16"/>
              <w:szCs w:val="16"/>
            </w:rPr>
          </w:pPr>
        </w:p>
      </w:tc>
    </w:tr>
    <w:tr w:rsidR="00236C64" w:rsidRPr="00ED076C" w14:paraId="30A37747" w14:textId="77777777" w:rsidTr="00CB24AE">
      <w:trPr>
        <w:trHeight w:val="567"/>
      </w:trPr>
      <w:tc>
        <w:tcPr>
          <w:tcW w:w="3034" w:type="dxa"/>
          <w:tcMar>
            <w:left w:w="0" w:type="dxa"/>
            <w:right w:w="227" w:type="dxa"/>
          </w:tcMar>
        </w:tcPr>
        <w:p w14:paraId="30A37741" w14:textId="07148B5C" w:rsidR="00236C64" w:rsidRPr="00ED076C" w:rsidRDefault="00117B04" w:rsidP="0030495F">
          <w:pPr>
            <w:pStyle w:val="Fuzeile"/>
            <w:tabs>
              <w:tab w:val="clear" w:pos="9072"/>
              <w:tab w:val="center" w:pos="1309"/>
            </w:tabs>
            <w:rPr>
              <w:sz w:val="16"/>
              <w:szCs w:val="16"/>
            </w:rPr>
          </w:pPr>
          <w:r>
            <w:rPr>
              <w:sz w:val="16"/>
              <w:szCs w:val="16"/>
            </w:rPr>
            <w:t>Institut Spezielle Pädagogik und Psychologie, Professur Berufspraktische Studien und Professionalisierung</w:t>
          </w:r>
        </w:p>
      </w:tc>
      <w:tc>
        <w:tcPr>
          <w:tcW w:w="1928" w:type="dxa"/>
          <w:tcMar>
            <w:left w:w="0" w:type="dxa"/>
            <w:right w:w="227" w:type="dxa"/>
          </w:tcMar>
        </w:tcPr>
        <w:p w14:paraId="30A37742" w14:textId="1C899FBB" w:rsidR="00236C64" w:rsidRDefault="007A3D87" w:rsidP="00D3108D">
          <w:pPr>
            <w:pStyle w:val="Fuzeile"/>
            <w:rPr>
              <w:sz w:val="16"/>
              <w:szCs w:val="16"/>
            </w:rPr>
          </w:pPr>
          <w:r>
            <w:rPr>
              <w:sz w:val="16"/>
              <w:szCs w:val="16"/>
            </w:rPr>
            <w:t>Hofackerstrasse 30</w:t>
          </w:r>
        </w:p>
        <w:p w14:paraId="30A37743" w14:textId="12131BCE" w:rsidR="00236C64" w:rsidRPr="00ED076C" w:rsidRDefault="007A3D87" w:rsidP="00D3108D">
          <w:pPr>
            <w:pStyle w:val="Fuzeile"/>
            <w:rPr>
              <w:sz w:val="16"/>
              <w:szCs w:val="16"/>
            </w:rPr>
          </w:pPr>
          <w:r>
            <w:rPr>
              <w:sz w:val="16"/>
              <w:szCs w:val="16"/>
            </w:rPr>
            <w:t>4132 Muttenz</w:t>
          </w:r>
        </w:p>
      </w:tc>
      <w:tc>
        <w:tcPr>
          <w:tcW w:w="1701" w:type="dxa"/>
          <w:tcMar>
            <w:left w:w="0" w:type="dxa"/>
            <w:right w:w="227" w:type="dxa"/>
          </w:tcMar>
        </w:tcPr>
        <w:p w14:paraId="30A37744" w14:textId="43347879" w:rsidR="00236C64" w:rsidRPr="00ED076C" w:rsidRDefault="0030495F" w:rsidP="00D3108D">
          <w:pPr>
            <w:pStyle w:val="Fuzeile"/>
            <w:rPr>
              <w:sz w:val="16"/>
              <w:szCs w:val="16"/>
            </w:rPr>
          </w:pPr>
          <w:r>
            <w:rPr>
              <w:sz w:val="16"/>
              <w:szCs w:val="16"/>
            </w:rPr>
            <w:t>T  +41</w:t>
          </w:r>
          <w:r w:rsidR="007A3D87">
            <w:rPr>
              <w:sz w:val="16"/>
              <w:szCs w:val="16"/>
            </w:rPr>
            <w:t xml:space="preserve"> </w:t>
          </w:r>
          <w:r w:rsidR="007A3D87" w:rsidRPr="007A3D87">
            <w:rPr>
              <w:sz w:val="16"/>
              <w:szCs w:val="16"/>
            </w:rPr>
            <w:t>61 228 51 67</w:t>
          </w:r>
        </w:p>
      </w:tc>
      <w:tc>
        <w:tcPr>
          <w:tcW w:w="2693" w:type="dxa"/>
          <w:tcMar>
            <w:left w:w="0" w:type="dxa"/>
            <w:right w:w="0" w:type="dxa"/>
          </w:tcMar>
        </w:tcPr>
        <w:p w14:paraId="30A37745" w14:textId="3B410DB3" w:rsidR="00236C64" w:rsidRPr="00ED076C" w:rsidRDefault="007A3D87" w:rsidP="00D3108D">
          <w:pPr>
            <w:pStyle w:val="Fuzeile"/>
            <w:rPr>
              <w:sz w:val="16"/>
              <w:szCs w:val="16"/>
            </w:rPr>
          </w:pPr>
          <w:r>
            <w:rPr>
              <w:sz w:val="16"/>
              <w:szCs w:val="16"/>
            </w:rPr>
            <w:t>simone.kannengieser</w:t>
          </w:r>
          <w:r w:rsidR="00CB24AE">
            <w:rPr>
              <w:sz w:val="16"/>
              <w:szCs w:val="16"/>
            </w:rPr>
            <w:t>@</w:t>
          </w:r>
          <w:r w:rsidR="00236C64" w:rsidRPr="00ED076C">
            <w:rPr>
              <w:sz w:val="16"/>
              <w:szCs w:val="16"/>
            </w:rPr>
            <w:t>fhnw.ch</w:t>
          </w:r>
        </w:p>
        <w:p w14:paraId="30A37746" w14:textId="77777777" w:rsidR="00236C64" w:rsidRPr="00ED076C" w:rsidRDefault="00236C64" w:rsidP="00D3108D">
          <w:pPr>
            <w:pStyle w:val="Fuzeile"/>
            <w:rPr>
              <w:sz w:val="16"/>
              <w:szCs w:val="16"/>
            </w:rPr>
          </w:pPr>
          <w:r w:rsidRPr="00ED076C">
            <w:rPr>
              <w:sz w:val="16"/>
              <w:szCs w:val="16"/>
            </w:rPr>
            <w:t>www.fhnw.ch</w:t>
          </w:r>
        </w:p>
      </w:tc>
    </w:tr>
    <w:bookmarkEnd w:id="0"/>
  </w:tbl>
  <w:p w14:paraId="30A37748" w14:textId="77777777" w:rsidR="00236C64" w:rsidRPr="006957F9" w:rsidRDefault="00236C64" w:rsidP="006957F9">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B62EE" w14:textId="77777777" w:rsidR="00A14609" w:rsidRPr="00ED0D02" w:rsidRDefault="00A14609" w:rsidP="00ED0D02">
      <w:pPr>
        <w:pStyle w:val="Fuzeile"/>
      </w:pPr>
    </w:p>
  </w:footnote>
  <w:footnote w:type="continuationSeparator" w:id="0">
    <w:p w14:paraId="0EED97D2" w14:textId="77777777" w:rsidR="00A14609" w:rsidRDefault="00A14609"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25" w14:textId="77777777" w:rsidR="00236C64" w:rsidRDefault="00236C64">
    <w:pPr>
      <w:pStyle w:val="Kopfzeile"/>
    </w:pPr>
  </w:p>
  <w:p w14:paraId="30A37726" w14:textId="77777777" w:rsidR="00236C64" w:rsidRDefault="00236C64">
    <w:pPr>
      <w:pStyle w:val="Kopfzeile"/>
    </w:pPr>
  </w:p>
  <w:p w14:paraId="30A37729" w14:textId="77777777" w:rsidR="00236C64" w:rsidRDefault="00236C64">
    <w:pPr>
      <w:pStyle w:val="Kopfzeile"/>
    </w:pPr>
  </w:p>
  <w:p w14:paraId="30A3772A" w14:textId="002BD7CD" w:rsidR="00236C64" w:rsidRPr="00B534BF" w:rsidRDefault="00CA322C" w:rsidP="00CB751B">
    <w:pPr>
      <w:rPr>
        <w:lang w:val="en-US"/>
      </w:rPr>
    </w:pPr>
    <w:proofErr w:type="spellStart"/>
    <w:r>
      <w:rPr>
        <w:lang w:val="en-US"/>
      </w:rPr>
      <w:t>Stranica</w:t>
    </w:r>
    <w:proofErr w:type="spellEnd"/>
    <w:r w:rsidR="00236C64">
      <w:rPr>
        <w:lang w:val="en-US"/>
      </w:rPr>
      <w:t xml:space="preserve"> </w:t>
    </w:r>
    <w:r w:rsidR="00236C64" w:rsidRPr="00B534BF">
      <w:rPr>
        <w:lang w:val="en-US"/>
      </w:rPr>
      <w:fldChar w:fldCharType="begin"/>
    </w:r>
    <w:r w:rsidR="00236C64" w:rsidRPr="00B534BF">
      <w:rPr>
        <w:lang w:val="en-US"/>
      </w:rPr>
      <w:instrText>PAGE   \* MERGEFORMAT</w:instrText>
    </w:r>
    <w:r w:rsidR="00236C64" w:rsidRPr="00B534BF">
      <w:rPr>
        <w:lang w:val="en-US"/>
      </w:rPr>
      <w:fldChar w:fldCharType="separate"/>
    </w:r>
    <w:r w:rsidR="00676AD7" w:rsidRPr="00676AD7">
      <w:rPr>
        <w:noProof/>
        <w:lang w:val="de-DE"/>
      </w:rPr>
      <w:t>2</w:t>
    </w:r>
    <w:r w:rsidR="00236C64" w:rsidRPr="00B534BF">
      <w:rPr>
        <w:lang w:val="en-US"/>
      </w:rPr>
      <w:fldChar w:fldCharType="end"/>
    </w:r>
  </w:p>
  <w:p w14:paraId="30A3772B" w14:textId="77777777" w:rsidR="00236C64" w:rsidRDefault="00236C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3B" w14:textId="77777777" w:rsidR="00AB20F9" w:rsidRDefault="000B13BD" w:rsidP="00AB20F9">
    <w:pPr>
      <w:pStyle w:val="Kopfzeile"/>
      <w:tabs>
        <w:tab w:val="clear" w:pos="4536"/>
        <w:tab w:val="clear" w:pos="9072"/>
        <w:tab w:val="right" w:pos="9720"/>
      </w:tabs>
    </w:pPr>
    <w:r w:rsidRPr="00F84BEA">
      <w:rPr>
        <w:noProof/>
        <w:lang w:eastAsia="de-CH"/>
      </w:rPr>
      <w:drawing>
        <wp:anchor distT="0" distB="0" distL="114300" distR="114300" simplePos="0" relativeHeight="251659264" behindDoc="1" locked="0" layoutInCell="1" allowOverlap="1" wp14:anchorId="30A37749" wp14:editId="30A3774A">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19" name="Grafik 18"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0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71251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E2811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1AD308"/>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B08A5324"/>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4907570"/>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100056F"/>
    <w:multiLevelType w:val="hybridMultilevel"/>
    <w:tmpl w:val="39A4D15E"/>
    <w:lvl w:ilvl="0" w:tplc="B174518E">
      <w:start w:val="1"/>
      <w:numFmt w:val="bullet"/>
      <w:lvlText w:val=""/>
      <w:lvlJc w:val="left"/>
      <w:pPr>
        <w:ind w:left="700" w:hanging="70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7" w15:restartNumberingAfterBreak="0">
    <w:nsid w:val="06F2123A"/>
    <w:multiLevelType w:val="multilevel"/>
    <w:tmpl w:val="D174DF22"/>
    <w:numStyleLink w:val="FHNWAufzhlung"/>
  </w:abstractNum>
  <w:abstractNum w:abstractNumId="8" w15:restartNumberingAfterBreak="0">
    <w:nsid w:val="0AA63831"/>
    <w:multiLevelType w:val="hybridMultilevel"/>
    <w:tmpl w:val="E96095A4"/>
    <w:lvl w:ilvl="0" w:tplc="A5703AF4">
      <w:start w:val="1"/>
      <w:numFmt w:val="bullet"/>
      <w:lvlText w:val=""/>
      <w:lvlJc w:val="left"/>
      <w:pPr>
        <w:ind w:left="340" w:hanging="34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9" w15:restartNumberingAfterBreak="0">
    <w:nsid w:val="0AAD321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247C09"/>
    <w:multiLevelType w:val="multilevel"/>
    <w:tmpl w:val="644AD130"/>
    <w:styleLink w:val="FormatvorlageNummerierteListeLinks063cmHngend063cm"/>
    <w:lvl w:ilvl="0">
      <w:start w:val="1"/>
      <w:numFmt w:val="lowerLetter"/>
      <w:lvlText w:val="%1)"/>
      <w:lvlJc w:val="left"/>
      <w:pPr>
        <w:ind w:left="227" w:hanging="227"/>
      </w:pPr>
      <w:rPr>
        <w:rFonts w:ascii="Arial" w:hAnsi="Arial" w:hint="default"/>
      </w:rPr>
    </w:lvl>
    <w:lvl w:ilvl="1">
      <w:start w:val="1"/>
      <w:numFmt w:val="lowerLetter"/>
      <w:lvlText w:val="%2)"/>
      <w:lvlJc w:val="left"/>
      <w:pPr>
        <w:ind w:left="1077" w:hanging="226"/>
      </w:pPr>
      <w:rPr>
        <w:rFonts w:hint="default"/>
      </w:rPr>
    </w:lvl>
    <w:lvl w:ilvl="2">
      <w:start w:val="1"/>
      <w:numFmt w:val="lowerLetter"/>
      <w:lvlText w:val="%3)"/>
      <w:lvlJc w:val="lef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ind w:left="5330" w:hanging="227"/>
      </w:pPr>
      <w:rPr>
        <w:rFonts w:hint="default"/>
      </w:rPr>
    </w:lvl>
    <w:lvl w:ilvl="7">
      <w:start w:val="1"/>
      <w:numFmt w:val="lowerLetter"/>
      <w:lvlText w:val="%8)"/>
      <w:lvlJc w:val="left"/>
      <w:pPr>
        <w:ind w:left="6180" w:hanging="226"/>
      </w:pPr>
      <w:rPr>
        <w:rFonts w:hint="default"/>
      </w:rPr>
    </w:lvl>
    <w:lvl w:ilvl="8">
      <w:start w:val="1"/>
      <w:numFmt w:val="lowerLetter"/>
      <w:lvlText w:val="%9)"/>
      <w:lvlJc w:val="right"/>
      <w:pPr>
        <w:ind w:left="7031" w:hanging="227"/>
      </w:pPr>
      <w:rPr>
        <w:rFonts w:hint="default"/>
      </w:rPr>
    </w:lvl>
  </w:abstractNum>
  <w:abstractNum w:abstractNumId="11" w15:restartNumberingAfterBreak="0">
    <w:nsid w:val="1D5D420F"/>
    <w:multiLevelType w:val="hybridMultilevel"/>
    <w:tmpl w:val="06A2F23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E77745D"/>
    <w:multiLevelType w:val="hybridMultilevel"/>
    <w:tmpl w:val="CF3CD3B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3F2E1A"/>
    <w:multiLevelType w:val="multilevel"/>
    <w:tmpl w:val="D174DF22"/>
    <w:styleLink w:val="FHNWAufzhlung"/>
    <w:lvl w:ilvl="0">
      <w:start w:val="1"/>
      <w:numFmt w:val="bullet"/>
      <w:pStyle w:val="Aufzhlungszeichen"/>
      <w:lvlText w:val=""/>
      <w:lvlJc w:val="left"/>
      <w:pPr>
        <w:ind w:left="227" w:hanging="227"/>
      </w:pPr>
      <w:rPr>
        <w:rFonts w:ascii="Symbol" w:hAnsi="Symbol" w:hint="default"/>
      </w:rPr>
    </w:lvl>
    <w:lvl w:ilvl="1">
      <w:start w:val="1"/>
      <w:numFmt w:val="bullet"/>
      <w:pStyle w:val="Aufzhlungszeichen2"/>
      <w:lvlText w:val=""/>
      <w:lvlJc w:val="left"/>
      <w:pPr>
        <w:tabs>
          <w:tab w:val="num" w:pos="851"/>
        </w:tabs>
        <w:ind w:left="1077" w:hanging="226"/>
      </w:pPr>
      <w:rPr>
        <w:rFonts w:ascii="Symbol" w:hAnsi="Symbol" w:hint="default"/>
      </w:rPr>
    </w:lvl>
    <w:lvl w:ilvl="2">
      <w:start w:val="1"/>
      <w:numFmt w:val="bullet"/>
      <w:pStyle w:val="Aufzhlungszeichen3"/>
      <w:lvlText w:val=""/>
      <w:lvlJc w:val="left"/>
      <w:pPr>
        <w:tabs>
          <w:tab w:val="num" w:pos="1701"/>
        </w:tabs>
        <w:ind w:left="1928" w:hanging="227"/>
      </w:pPr>
      <w:rPr>
        <w:rFonts w:ascii="Symbol" w:hAnsi="Symbol" w:hint="default"/>
      </w:rPr>
    </w:lvl>
    <w:lvl w:ilvl="3">
      <w:start w:val="1"/>
      <w:numFmt w:val="bullet"/>
      <w:pStyle w:val="Aufzhlungszeichen4"/>
      <w:lvlText w:val=""/>
      <w:lvlJc w:val="left"/>
      <w:pPr>
        <w:tabs>
          <w:tab w:val="num" w:pos="2552"/>
        </w:tabs>
        <w:ind w:left="2778" w:hanging="226"/>
      </w:pPr>
      <w:rPr>
        <w:rFonts w:ascii="Symbol" w:hAnsi="Symbol" w:hint="default"/>
      </w:rPr>
    </w:lvl>
    <w:lvl w:ilvl="4">
      <w:start w:val="1"/>
      <w:numFmt w:val="bullet"/>
      <w:pStyle w:val="Aufzhlungszeichen5"/>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2160" w:firstLine="2093"/>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4" w15:restartNumberingAfterBreak="0">
    <w:nsid w:val="2F9F2999"/>
    <w:multiLevelType w:val="multilevel"/>
    <w:tmpl w:val="F1225C24"/>
    <w:numStyleLink w:val="Formatvorlage1"/>
  </w:abstractNum>
  <w:abstractNum w:abstractNumId="15" w15:restartNumberingAfterBreak="0">
    <w:nsid w:val="32035E1D"/>
    <w:multiLevelType w:val="multilevel"/>
    <w:tmpl w:val="D174DF22"/>
    <w:numStyleLink w:val="FHNWAufzhlung"/>
  </w:abstractNum>
  <w:abstractNum w:abstractNumId="16" w15:restartNumberingAfterBreak="0">
    <w:nsid w:val="3E6159AB"/>
    <w:multiLevelType w:val="multilevel"/>
    <w:tmpl w:val="D174DF22"/>
    <w:numStyleLink w:val="FHNWAufzhlung"/>
  </w:abstractNum>
  <w:abstractNum w:abstractNumId="17" w15:restartNumberingAfterBreak="0">
    <w:nsid w:val="447176CF"/>
    <w:multiLevelType w:val="multilevel"/>
    <w:tmpl w:val="644AD130"/>
    <w:numStyleLink w:val="FormatvorlageNummerierteListeLinks063cmHngend063cm"/>
  </w:abstractNum>
  <w:abstractNum w:abstractNumId="18" w15:restartNumberingAfterBreak="0">
    <w:nsid w:val="48260D8F"/>
    <w:multiLevelType w:val="multilevel"/>
    <w:tmpl w:val="F1225C24"/>
    <w:numStyleLink w:val="Formatvorlage1"/>
  </w:abstractNum>
  <w:abstractNum w:abstractNumId="19" w15:restartNumberingAfterBreak="0">
    <w:nsid w:val="4FBE66EF"/>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4EA500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7406F8"/>
    <w:multiLevelType w:val="multilevel"/>
    <w:tmpl w:val="F1225C24"/>
    <w:styleLink w:val="Formatvorlage1"/>
    <w:lvl w:ilvl="0">
      <w:start w:val="1"/>
      <w:numFmt w:val="ordinal"/>
      <w:lvlText w:val="%1"/>
      <w:lvlJc w:val="left"/>
      <w:pPr>
        <w:ind w:left="567" w:hanging="567"/>
      </w:pPr>
      <w:rPr>
        <w:rFonts w:ascii="Arial" w:hAnsi="Arial" w:hint="default"/>
        <w:b w:val="0"/>
        <w:i w:val="0"/>
        <w:sz w:val="22"/>
      </w:rPr>
    </w:lvl>
    <w:lvl w:ilvl="1">
      <w:start w:val="1"/>
      <w:numFmt w:val="ordinal"/>
      <w:lvlText w:val="%1%2"/>
      <w:lvlJc w:val="left"/>
      <w:pPr>
        <w:ind w:left="567" w:hanging="567"/>
      </w:pPr>
      <w:rPr>
        <w:rFonts w:hint="default"/>
      </w:rPr>
    </w:lvl>
    <w:lvl w:ilvl="2">
      <w:start w:val="1"/>
      <w:numFmt w:val="ordinal"/>
      <w:lvlText w:val="%1%2%3"/>
      <w:lvlJc w:val="left"/>
      <w:pPr>
        <w:ind w:left="567" w:hanging="567"/>
      </w:pPr>
      <w:rPr>
        <w:rFonts w:hint="default"/>
      </w:rPr>
    </w:lvl>
    <w:lvl w:ilvl="3">
      <w:start w:val="1"/>
      <w:numFmt w:val="ordinal"/>
      <w:lvlText w:val="%1%2%3%4"/>
      <w:lvlJc w:val="left"/>
      <w:pPr>
        <w:ind w:left="567" w:hanging="567"/>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5ED135DC"/>
    <w:multiLevelType w:val="multilevel"/>
    <w:tmpl w:val="D174DF22"/>
    <w:numStyleLink w:val="FHNWAufzhlung"/>
  </w:abstractNum>
  <w:abstractNum w:abstractNumId="24" w15:restartNumberingAfterBreak="0">
    <w:nsid w:val="61DA3215"/>
    <w:multiLevelType w:val="multilevel"/>
    <w:tmpl w:val="644AD130"/>
    <w:numStyleLink w:val="FormatvorlageNummerierteListeLinks063cmHngend063cm"/>
  </w:abstractNum>
  <w:abstractNum w:abstractNumId="25" w15:restartNumberingAfterBreak="0">
    <w:nsid w:val="623E32C9"/>
    <w:multiLevelType w:val="multilevel"/>
    <w:tmpl w:val="644AD130"/>
    <w:numStyleLink w:val="FormatvorlageNummerierteListeLinks063cmHngend063cm"/>
  </w:abstractNum>
  <w:abstractNum w:abstractNumId="26" w15:restartNumberingAfterBreak="0">
    <w:nsid w:val="62871D14"/>
    <w:multiLevelType w:val="multilevel"/>
    <w:tmpl w:val="D174DF22"/>
    <w:numStyleLink w:val="FHNWAufzhlung"/>
  </w:abstractNum>
  <w:abstractNum w:abstractNumId="27" w15:restartNumberingAfterBreak="0">
    <w:nsid w:val="668E2B7B"/>
    <w:multiLevelType w:val="multilevel"/>
    <w:tmpl w:val="D174DF22"/>
    <w:numStyleLink w:val="FHNWAufzhlung"/>
  </w:abstractNum>
  <w:abstractNum w:abstractNumId="28" w15:restartNumberingAfterBreak="0">
    <w:nsid w:val="68710230"/>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9"/>
  </w:num>
  <w:num w:numId="4">
    <w:abstractNumId w:val="3"/>
  </w:num>
  <w:num w:numId="5">
    <w:abstractNumId w:val="30"/>
  </w:num>
  <w:num w:numId="6">
    <w:abstractNumId w:val="5"/>
  </w:num>
  <w:num w:numId="7">
    <w:abstractNumId w:val="20"/>
  </w:num>
  <w:num w:numId="8">
    <w:abstractNumId w:val="1"/>
  </w:num>
  <w:num w:numId="9">
    <w:abstractNumId w:val="2"/>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num>
  <w:num w:numId="15">
    <w:abstractNumId w:val="0"/>
  </w:num>
  <w:num w:numId="16">
    <w:abstractNumId w:val="27"/>
  </w:num>
  <w:num w:numId="17">
    <w:abstractNumId w:val="23"/>
  </w:num>
  <w:num w:numId="18">
    <w:abstractNumId w:val="16"/>
  </w:num>
  <w:num w:numId="19">
    <w:abstractNumId w:val="12"/>
  </w:num>
  <w:num w:numId="20">
    <w:abstractNumId w:val="11"/>
  </w:num>
  <w:num w:numId="21">
    <w:abstractNumId w:val="10"/>
  </w:num>
  <w:num w:numId="22">
    <w:abstractNumId w:val="25"/>
  </w:num>
  <w:num w:numId="23">
    <w:abstractNumId w:val="17"/>
  </w:num>
  <w:num w:numId="24">
    <w:abstractNumId w:val="24"/>
  </w:num>
  <w:num w:numId="25">
    <w:abstractNumId w:val="15"/>
  </w:num>
  <w:num w:numId="26">
    <w:abstractNumId w:val="9"/>
  </w:num>
  <w:num w:numId="27">
    <w:abstractNumId w:val="28"/>
  </w:num>
  <w:num w:numId="28">
    <w:abstractNumId w:val="19"/>
  </w:num>
  <w:num w:numId="29">
    <w:abstractNumId w:val="22"/>
  </w:num>
  <w:num w:numId="30">
    <w:abstractNumId w:val="18"/>
  </w:num>
  <w:num w:numId="31">
    <w:abstractNumId w:val="14"/>
  </w:num>
  <w:num w:numId="32">
    <w:abstractNumId w:val="7"/>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89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95F"/>
    <w:rsid w:val="000079D8"/>
    <w:rsid w:val="000210DE"/>
    <w:rsid w:val="0005534A"/>
    <w:rsid w:val="00071507"/>
    <w:rsid w:val="000A4554"/>
    <w:rsid w:val="000B13BD"/>
    <w:rsid w:val="000F027D"/>
    <w:rsid w:val="000F7F62"/>
    <w:rsid w:val="00106EAE"/>
    <w:rsid w:val="00106F9C"/>
    <w:rsid w:val="00117B04"/>
    <w:rsid w:val="00137C9B"/>
    <w:rsid w:val="00156BA9"/>
    <w:rsid w:val="00173718"/>
    <w:rsid w:val="0019394F"/>
    <w:rsid w:val="001A3D25"/>
    <w:rsid w:val="001B55EF"/>
    <w:rsid w:val="001C69E8"/>
    <w:rsid w:val="001D03AC"/>
    <w:rsid w:val="001D716A"/>
    <w:rsid w:val="001E544A"/>
    <w:rsid w:val="00203DDE"/>
    <w:rsid w:val="00213675"/>
    <w:rsid w:val="00236C64"/>
    <w:rsid w:val="0025590A"/>
    <w:rsid w:val="00264AAA"/>
    <w:rsid w:val="002815A0"/>
    <w:rsid w:val="00287478"/>
    <w:rsid w:val="0029605A"/>
    <w:rsid w:val="002B0E54"/>
    <w:rsid w:val="002B50CC"/>
    <w:rsid w:val="002E5078"/>
    <w:rsid w:val="002E68CE"/>
    <w:rsid w:val="002F46F0"/>
    <w:rsid w:val="003030E2"/>
    <w:rsid w:val="0030495F"/>
    <w:rsid w:val="00310F88"/>
    <w:rsid w:val="00327464"/>
    <w:rsid w:val="00351B21"/>
    <w:rsid w:val="003879D0"/>
    <w:rsid w:val="003B1DF1"/>
    <w:rsid w:val="003B6A0E"/>
    <w:rsid w:val="003F277F"/>
    <w:rsid w:val="00425687"/>
    <w:rsid w:val="00443EC6"/>
    <w:rsid w:val="00446551"/>
    <w:rsid w:val="00460C63"/>
    <w:rsid w:val="00473483"/>
    <w:rsid w:val="00482D06"/>
    <w:rsid w:val="00485D36"/>
    <w:rsid w:val="0049796D"/>
    <w:rsid w:val="004A2046"/>
    <w:rsid w:val="004A269D"/>
    <w:rsid w:val="004B29F6"/>
    <w:rsid w:val="004E74B4"/>
    <w:rsid w:val="004F505A"/>
    <w:rsid w:val="00555A9B"/>
    <w:rsid w:val="00562623"/>
    <w:rsid w:val="00572350"/>
    <w:rsid w:val="0057705E"/>
    <w:rsid w:val="005A52F2"/>
    <w:rsid w:val="005A5AB1"/>
    <w:rsid w:val="005A5E71"/>
    <w:rsid w:val="005E2EF6"/>
    <w:rsid w:val="00607F7C"/>
    <w:rsid w:val="0061418C"/>
    <w:rsid w:val="0063084B"/>
    <w:rsid w:val="00632A87"/>
    <w:rsid w:val="00633310"/>
    <w:rsid w:val="00657E07"/>
    <w:rsid w:val="00660379"/>
    <w:rsid w:val="00676AD7"/>
    <w:rsid w:val="006957F9"/>
    <w:rsid w:val="006A3BF0"/>
    <w:rsid w:val="006D02C9"/>
    <w:rsid w:val="006D1010"/>
    <w:rsid w:val="006F2BE7"/>
    <w:rsid w:val="006F4D85"/>
    <w:rsid w:val="00703D79"/>
    <w:rsid w:val="00714049"/>
    <w:rsid w:val="00724200"/>
    <w:rsid w:val="0072551B"/>
    <w:rsid w:val="007339BB"/>
    <w:rsid w:val="00772533"/>
    <w:rsid w:val="00792ADE"/>
    <w:rsid w:val="00795CD4"/>
    <w:rsid w:val="007A3D87"/>
    <w:rsid w:val="007C0B29"/>
    <w:rsid w:val="007C2606"/>
    <w:rsid w:val="007C2CBA"/>
    <w:rsid w:val="007E3C24"/>
    <w:rsid w:val="007E49A4"/>
    <w:rsid w:val="007E6FE1"/>
    <w:rsid w:val="007F05CD"/>
    <w:rsid w:val="007F51B1"/>
    <w:rsid w:val="007F747B"/>
    <w:rsid w:val="00801F4C"/>
    <w:rsid w:val="00814354"/>
    <w:rsid w:val="008437B5"/>
    <w:rsid w:val="00857F34"/>
    <w:rsid w:val="00884CF6"/>
    <w:rsid w:val="008D7AC6"/>
    <w:rsid w:val="008E73D6"/>
    <w:rsid w:val="00910622"/>
    <w:rsid w:val="00926191"/>
    <w:rsid w:val="009348D0"/>
    <w:rsid w:val="0095137D"/>
    <w:rsid w:val="00952F27"/>
    <w:rsid w:val="009A008A"/>
    <w:rsid w:val="009D228C"/>
    <w:rsid w:val="009D65FB"/>
    <w:rsid w:val="009E55BD"/>
    <w:rsid w:val="009F1FBA"/>
    <w:rsid w:val="009F3AC2"/>
    <w:rsid w:val="00A14609"/>
    <w:rsid w:val="00A361AC"/>
    <w:rsid w:val="00A4243E"/>
    <w:rsid w:val="00A43F6C"/>
    <w:rsid w:val="00A56610"/>
    <w:rsid w:val="00A5737E"/>
    <w:rsid w:val="00A76598"/>
    <w:rsid w:val="00AA1554"/>
    <w:rsid w:val="00AB20F9"/>
    <w:rsid w:val="00AC1D9F"/>
    <w:rsid w:val="00AC76D5"/>
    <w:rsid w:val="00AD0C43"/>
    <w:rsid w:val="00AE6509"/>
    <w:rsid w:val="00B03FAC"/>
    <w:rsid w:val="00B17B2C"/>
    <w:rsid w:val="00B22B80"/>
    <w:rsid w:val="00B253C0"/>
    <w:rsid w:val="00B534BF"/>
    <w:rsid w:val="00B80EA6"/>
    <w:rsid w:val="00BA2119"/>
    <w:rsid w:val="00BF091D"/>
    <w:rsid w:val="00BF5B1A"/>
    <w:rsid w:val="00C50216"/>
    <w:rsid w:val="00C55850"/>
    <w:rsid w:val="00C5644E"/>
    <w:rsid w:val="00C71FC4"/>
    <w:rsid w:val="00CA3196"/>
    <w:rsid w:val="00CA322C"/>
    <w:rsid w:val="00CA50DE"/>
    <w:rsid w:val="00CB24AE"/>
    <w:rsid w:val="00CB751B"/>
    <w:rsid w:val="00CC1DD6"/>
    <w:rsid w:val="00CD2E06"/>
    <w:rsid w:val="00CE2B5E"/>
    <w:rsid w:val="00CE5917"/>
    <w:rsid w:val="00D16DE5"/>
    <w:rsid w:val="00D3108D"/>
    <w:rsid w:val="00D31BC8"/>
    <w:rsid w:val="00D36B2A"/>
    <w:rsid w:val="00D40A08"/>
    <w:rsid w:val="00D4184A"/>
    <w:rsid w:val="00D64C88"/>
    <w:rsid w:val="00D64F20"/>
    <w:rsid w:val="00D778D9"/>
    <w:rsid w:val="00D84670"/>
    <w:rsid w:val="00D858EB"/>
    <w:rsid w:val="00DB0CC1"/>
    <w:rsid w:val="00DB1DF1"/>
    <w:rsid w:val="00DB4B06"/>
    <w:rsid w:val="00DF7BFD"/>
    <w:rsid w:val="00E16F84"/>
    <w:rsid w:val="00E27163"/>
    <w:rsid w:val="00E35B88"/>
    <w:rsid w:val="00E45803"/>
    <w:rsid w:val="00E47BD5"/>
    <w:rsid w:val="00E47C52"/>
    <w:rsid w:val="00EA6338"/>
    <w:rsid w:val="00EC48FB"/>
    <w:rsid w:val="00EC531C"/>
    <w:rsid w:val="00EC7BDE"/>
    <w:rsid w:val="00EC7CEA"/>
    <w:rsid w:val="00ED076C"/>
    <w:rsid w:val="00ED0D02"/>
    <w:rsid w:val="00EE7776"/>
    <w:rsid w:val="00EF4C53"/>
    <w:rsid w:val="00F013A1"/>
    <w:rsid w:val="00F076ED"/>
    <w:rsid w:val="00F170CD"/>
    <w:rsid w:val="00F311AD"/>
    <w:rsid w:val="00F369AA"/>
    <w:rsid w:val="00F57C8D"/>
    <w:rsid w:val="00F73D6D"/>
    <w:rsid w:val="00FF60E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37712"/>
  <w15:docId w15:val="{C2AA957B-338F-8F48-B494-E0A7DB3D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9BB"/>
    <w:pPr>
      <w:spacing w:after="0" w:line="240" w:lineRule="auto"/>
    </w:pPr>
    <w:rPr>
      <w:rFonts w:ascii="Arial" w:hAnsi="Arial"/>
    </w:rPr>
  </w:style>
  <w:style w:type="paragraph" w:styleId="berschrift1">
    <w:name w:val="heading 1"/>
    <w:basedOn w:val="Standard"/>
    <w:next w:val="Standard"/>
    <w:link w:val="berschrift1Zchn"/>
    <w:uiPriority w:val="9"/>
    <w:rsid w:val="00D64C88"/>
    <w:pPr>
      <w:keepNext/>
      <w:keepLines/>
      <w:spacing w:before="48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rsid w:val="00D64C88"/>
    <w:pPr>
      <w:keepNext/>
      <w:keepLines/>
      <w:spacing w:before="20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A76598"/>
    <w:pPr>
      <w:tabs>
        <w:tab w:val="center" w:pos="4536"/>
        <w:tab w:val="right" w:pos="9072"/>
      </w:tabs>
    </w:pPr>
  </w:style>
  <w:style w:type="character" w:customStyle="1" w:styleId="FuzeileZchn">
    <w:name w:val="Fußzeile Zchn"/>
    <w:basedOn w:val="Absatz-Standardschriftart"/>
    <w:link w:val="Fuzeile"/>
    <w:uiPriority w:val="99"/>
    <w:rsid w:val="00A76598"/>
    <w:rPr>
      <w:rFonts w:ascii="Arial" w:hAnsi="Arial"/>
    </w:rPr>
  </w:style>
  <w:style w:type="table" w:styleId="Tabellenraster">
    <w:name w:val="Table Grid"/>
    <w:basedOn w:val="NormaleTabelle"/>
    <w:uiPriority w:val="59"/>
    <w:rsid w:val="0063084B"/>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CB751B"/>
    <w:pPr>
      <w:spacing w:after="260"/>
    </w:pPr>
  </w:style>
  <w:style w:type="character" w:customStyle="1" w:styleId="AnredeZchn">
    <w:name w:val="Anrede Zchn"/>
    <w:basedOn w:val="Absatz-Standardschriftart"/>
    <w:link w:val="Anrede"/>
    <w:uiPriority w:val="99"/>
    <w:rsid w:val="00CB751B"/>
    <w:rPr>
      <w:rFonts w:ascii="Arial" w:hAnsi="Arial"/>
    </w:rPr>
  </w:style>
  <w:style w:type="paragraph" w:styleId="Unterschrift">
    <w:name w:val="Signature"/>
    <w:basedOn w:val="Standard"/>
    <w:link w:val="UnterschriftZchn"/>
    <w:uiPriority w:val="99"/>
    <w:qFormat/>
    <w:rsid w:val="00EC531C"/>
    <w:pPr>
      <w:spacing w:after="520"/>
      <w:contextualSpacing/>
    </w:pPr>
  </w:style>
  <w:style w:type="character" w:customStyle="1" w:styleId="UnterschriftZchn">
    <w:name w:val="Unterschrift Zchn"/>
    <w:basedOn w:val="Absatz-Standardschriftart"/>
    <w:link w:val="Unterschrift"/>
    <w:uiPriority w:val="99"/>
    <w:rsid w:val="00EC531C"/>
    <w:rPr>
      <w:rFonts w:ascii="Arial" w:hAnsi="Arial"/>
    </w:rPr>
  </w:style>
  <w:style w:type="paragraph" w:styleId="Datum">
    <w:name w:val="Date"/>
    <w:basedOn w:val="Standard"/>
    <w:next w:val="Standard"/>
    <w:link w:val="DatumZchn"/>
    <w:uiPriority w:val="99"/>
    <w:qFormat/>
    <w:rsid w:val="001D03AC"/>
    <w:pPr>
      <w:spacing w:before="1480" w:after="780"/>
    </w:pPr>
  </w:style>
  <w:style w:type="character" w:customStyle="1" w:styleId="DatumZchn">
    <w:name w:val="Datum Zchn"/>
    <w:basedOn w:val="Absatz-Standardschriftart"/>
    <w:link w:val="Datum"/>
    <w:uiPriority w:val="99"/>
    <w:rsid w:val="001D03AC"/>
    <w:rPr>
      <w:rFonts w:ascii="Arial" w:hAnsi="Arial"/>
    </w:rPr>
  </w:style>
  <w:style w:type="paragraph" w:styleId="Gruformel">
    <w:name w:val="Closing"/>
    <w:basedOn w:val="Standard"/>
    <w:link w:val="GruformelZchn"/>
    <w:uiPriority w:val="99"/>
    <w:qFormat/>
    <w:rsid w:val="00CB751B"/>
    <w:pPr>
      <w:spacing w:before="520" w:after="780"/>
      <w:contextualSpacing/>
    </w:pPr>
  </w:style>
  <w:style w:type="character" w:customStyle="1" w:styleId="GruformelZchn">
    <w:name w:val="Grußformel Zchn"/>
    <w:basedOn w:val="Absatz-Standardschriftart"/>
    <w:link w:val="Gruformel"/>
    <w:uiPriority w:val="99"/>
    <w:rsid w:val="00CB751B"/>
    <w:rPr>
      <w:rFonts w:ascii="Arial" w:hAnsi="Arial"/>
    </w:rPr>
  </w:style>
  <w:style w:type="paragraph" w:styleId="Titel">
    <w:name w:val="Title"/>
    <w:basedOn w:val="Standard"/>
    <w:next w:val="Standard"/>
    <w:link w:val="TitelZchn"/>
    <w:uiPriority w:val="10"/>
    <w:qFormat/>
    <w:rsid w:val="008D7AC6"/>
    <w:pPr>
      <w:framePr w:w="9072" w:wrap="around" w:vAnchor="text" w:hAnchor="text" w:y="1"/>
      <w:spacing w:before="3060" w:after="260"/>
      <w:contextualSpacing/>
    </w:pPr>
    <w:rPr>
      <w:rFonts w:eastAsiaTheme="majorEastAsia" w:cstheme="majorBidi"/>
      <w:b/>
      <w:szCs w:val="52"/>
    </w:rPr>
  </w:style>
  <w:style w:type="character" w:customStyle="1" w:styleId="TitelZchn">
    <w:name w:val="Titel Zchn"/>
    <w:basedOn w:val="Absatz-Standardschriftart"/>
    <w:link w:val="Titel"/>
    <w:uiPriority w:val="10"/>
    <w:rsid w:val="008D7AC6"/>
    <w:rPr>
      <w:rFonts w:ascii="Arial" w:eastAsiaTheme="majorEastAsia" w:hAnsi="Arial" w:cstheme="majorBidi"/>
      <w:b/>
      <w:szCs w:val="52"/>
    </w:rPr>
  </w:style>
  <w:style w:type="paragraph" w:styleId="Listenabsatz">
    <w:name w:val="List Paragraph"/>
    <w:basedOn w:val="Standard"/>
    <w:uiPriority w:val="1"/>
    <w:qFormat/>
    <w:rsid w:val="00CB751B"/>
    <w:pPr>
      <w:numPr>
        <w:numId w:val="7"/>
      </w:numPr>
      <w:ind w:left="227" w:hanging="22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339BB"/>
    <w:rPr>
      <w:sz w:val="22"/>
      <w:vertAlign w:val="superscript"/>
    </w:rPr>
  </w:style>
  <w:style w:type="paragraph" w:styleId="Aufzhlungszeichen">
    <w:name w:val="List Bullet"/>
    <w:basedOn w:val="Standard"/>
    <w:uiPriority w:val="99"/>
    <w:qFormat/>
    <w:rsid w:val="00446551"/>
    <w:pPr>
      <w:numPr>
        <w:numId w:val="32"/>
      </w:numPr>
      <w:contextualSpacing/>
    </w:pPr>
  </w:style>
  <w:style w:type="paragraph" w:styleId="Aufzhlungszeichen2">
    <w:name w:val="List Bullet 2"/>
    <w:basedOn w:val="Standard"/>
    <w:uiPriority w:val="99"/>
    <w:qFormat/>
    <w:rsid w:val="00446551"/>
    <w:pPr>
      <w:numPr>
        <w:ilvl w:val="1"/>
        <w:numId w:val="32"/>
      </w:numPr>
      <w:tabs>
        <w:tab w:val="left" w:pos="1134"/>
      </w:tabs>
      <w:contextualSpacing/>
    </w:pPr>
  </w:style>
  <w:style w:type="paragraph" w:styleId="Aufzhlungszeichen3">
    <w:name w:val="List Bullet 3"/>
    <w:basedOn w:val="Standard"/>
    <w:uiPriority w:val="99"/>
    <w:qFormat/>
    <w:rsid w:val="00446551"/>
    <w:pPr>
      <w:numPr>
        <w:ilvl w:val="2"/>
        <w:numId w:val="32"/>
      </w:numPr>
      <w:contextualSpacing/>
    </w:pPr>
  </w:style>
  <w:style w:type="numbering" w:customStyle="1" w:styleId="FHNWAufzhlung">
    <w:name w:val="FHNW Aufzählung"/>
    <w:uiPriority w:val="99"/>
    <w:rsid w:val="00446551"/>
    <w:pPr>
      <w:numPr>
        <w:numId w:val="13"/>
      </w:numPr>
    </w:pPr>
  </w:style>
  <w:style w:type="paragraph" w:styleId="Aufzhlungszeichen4">
    <w:name w:val="List Bullet 4"/>
    <w:basedOn w:val="Standard"/>
    <w:uiPriority w:val="99"/>
    <w:unhideWhenUsed/>
    <w:rsid w:val="00446551"/>
    <w:pPr>
      <w:numPr>
        <w:ilvl w:val="3"/>
        <w:numId w:val="32"/>
      </w:numPr>
      <w:contextualSpacing/>
    </w:pPr>
  </w:style>
  <w:style w:type="paragraph" w:styleId="Aufzhlungszeichen5">
    <w:name w:val="List Bullet 5"/>
    <w:basedOn w:val="Standard"/>
    <w:uiPriority w:val="99"/>
    <w:semiHidden/>
    <w:unhideWhenUsed/>
    <w:rsid w:val="00446551"/>
    <w:pPr>
      <w:numPr>
        <w:ilvl w:val="4"/>
        <w:numId w:val="32"/>
      </w:numPr>
      <w:contextualSpacing/>
    </w:pPr>
  </w:style>
  <w:style w:type="character" w:customStyle="1" w:styleId="berschrift1Zchn">
    <w:name w:val="Überschrift 1 Zchn"/>
    <w:basedOn w:val="Absatz-Standardschriftart"/>
    <w:link w:val="berschrift1"/>
    <w:uiPriority w:val="9"/>
    <w:rsid w:val="00D64C88"/>
    <w:rPr>
      <w:rFonts w:ascii="Arial" w:eastAsiaTheme="majorEastAsia" w:hAnsi="Arial" w:cstheme="majorBidi"/>
      <w:b/>
      <w:bCs/>
      <w:sz w:val="28"/>
      <w:szCs w:val="28"/>
    </w:rPr>
  </w:style>
  <w:style w:type="numbering" w:customStyle="1" w:styleId="FormatvorlageNummerierteListeLinks063cmHngend063cm">
    <w:name w:val="Formatvorlage Nummerierte Liste Links:  0.63 cm Hängend:  0.63 cm"/>
    <w:basedOn w:val="KeineListe"/>
    <w:rsid w:val="00E47C52"/>
    <w:pPr>
      <w:numPr>
        <w:numId w:val="21"/>
      </w:numPr>
    </w:pPr>
  </w:style>
  <w:style w:type="numbering" w:customStyle="1" w:styleId="Formatvorlage1">
    <w:name w:val="Formatvorlage1"/>
    <w:uiPriority w:val="99"/>
    <w:rsid w:val="002B50CC"/>
    <w:pPr>
      <w:numPr>
        <w:numId w:val="29"/>
      </w:numPr>
    </w:pPr>
  </w:style>
  <w:style w:type="character" w:styleId="Fett">
    <w:name w:val="Strong"/>
    <w:basedOn w:val="Absatz-Standardschriftart"/>
    <w:uiPriority w:val="22"/>
    <w:qFormat/>
    <w:rsid w:val="00657E07"/>
    <w:rPr>
      <w:b/>
      <w:bCs/>
    </w:rPr>
  </w:style>
  <w:style w:type="character" w:customStyle="1" w:styleId="berschrift2Zchn">
    <w:name w:val="Überschrift 2 Zchn"/>
    <w:basedOn w:val="Absatz-Standardschriftart"/>
    <w:link w:val="berschrift2"/>
    <w:uiPriority w:val="9"/>
    <w:semiHidden/>
    <w:rsid w:val="00D64C88"/>
    <w:rPr>
      <w:rFonts w:ascii="Arial" w:eastAsiaTheme="majorEastAsia" w:hAnsi="Arial" w:cstheme="majorBidi"/>
      <w:b/>
      <w:bCs/>
      <w:szCs w:val="26"/>
    </w:rPr>
  </w:style>
  <w:style w:type="paragraph" w:customStyle="1" w:styleId="ATitel1TiteldesReglements">
    <w:name w:val="A_Titel 1_Titel des Reglements"/>
    <w:basedOn w:val="Standard"/>
    <w:uiPriority w:val="1"/>
    <w:qFormat/>
    <w:rsid w:val="00792ADE"/>
    <w:pPr>
      <w:spacing w:before="40" w:after="240" w:line="268" w:lineRule="auto"/>
    </w:pPr>
    <w:rPr>
      <w:rFonts w:eastAsia="Times New Roman" w:cs="Arial"/>
      <w:b/>
      <w:bCs/>
      <w:color w:val="000000" w:themeColor="text1"/>
      <w:szCs w:val="18"/>
      <w:lang w:eastAsia="de-CH"/>
    </w:rPr>
  </w:style>
  <w:style w:type="paragraph" w:styleId="Textkrper">
    <w:name w:val="Body Text"/>
    <w:basedOn w:val="Standard"/>
    <w:link w:val="TextkrperZchn"/>
    <w:uiPriority w:val="1"/>
    <w:unhideWhenUsed/>
    <w:qFormat/>
    <w:rsid w:val="00792ADE"/>
    <w:pPr>
      <w:widowControl w:val="0"/>
      <w:ind w:left="496"/>
    </w:pPr>
    <w:rPr>
      <w:rFonts w:eastAsia="Arial"/>
      <w:sz w:val="21"/>
      <w:szCs w:val="21"/>
      <w:lang w:val="en-US"/>
    </w:rPr>
  </w:style>
  <w:style w:type="character" w:customStyle="1" w:styleId="TextkrperZchn">
    <w:name w:val="Textkörper Zchn"/>
    <w:basedOn w:val="Absatz-Standardschriftart"/>
    <w:link w:val="Textkrper"/>
    <w:uiPriority w:val="1"/>
    <w:rsid w:val="00792ADE"/>
    <w:rPr>
      <w:rFonts w:ascii="Arial" w:eastAsia="Arial" w:hAnsi="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634750">
      <w:bodyDiv w:val="1"/>
      <w:marLeft w:val="0"/>
      <w:marRight w:val="0"/>
      <w:marTop w:val="0"/>
      <w:marBottom w:val="0"/>
      <w:divBdr>
        <w:top w:val="none" w:sz="0" w:space="0" w:color="auto"/>
        <w:left w:val="none" w:sz="0" w:space="0" w:color="auto"/>
        <w:bottom w:val="none" w:sz="0" w:space="0" w:color="auto"/>
        <w:right w:val="none" w:sz="0" w:space="0" w:color="auto"/>
      </w:divBdr>
    </w:div>
    <w:div w:id="1084913038">
      <w:bodyDiv w:val="1"/>
      <w:marLeft w:val="0"/>
      <w:marRight w:val="0"/>
      <w:marTop w:val="0"/>
      <w:marBottom w:val="0"/>
      <w:divBdr>
        <w:top w:val="none" w:sz="0" w:space="0" w:color="auto"/>
        <w:left w:val="none" w:sz="0" w:space="0" w:color="auto"/>
        <w:bottom w:val="none" w:sz="0" w:space="0" w:color="auto"/>
        <w:right w:val="none" w:sz="0" w:space="0" w:color="auto"/>
      </w:divBdr>
    </w:div>
    <w:div w:id="1713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ECBAA99DC64836857B6ED32503327D"/>
        <w:category>
          <w:name w:val="Allgemein"/>
          <w:gallery w:val="placeholder"/>
        </w:category>
        <w:types>
          <w:type w:val="bbPlcHdr"/>
        </w:types>
        <w:behaviors>
          <w:behavior w:val="content"/>
        </w:behaviors>
        <w:guid w:val="{6396654D-0EBC-4729-B8AB-00FCBB4896D1}"/>
      </w:docPartPr>
      <w:docPartBody>
        <w:p w:rsidR="00E8791E" w:rsidRDefault="00E8791E">
          <w:pPr>
            <w:pStyle w:val="D0ECBAA99DC64836857B6ED32503327D"/>
          </w:pPr>
          <w:r>
            <w:t>Titel</w:t>
          </w:r>
        </w:p>
      </w:docPartBody>
    </w:docPart>
    <w:docPart>
      <w:docPartPr>
        <w:name w:val="3319CAA0DE5144B797EAB72592368941"/>
        <w:category>
          <w:name w:val="Allgemein"/>
          <w:gallery w:val="placeholder"/>
        </w:category>
        <w:types>
          <w:type w:val="bbPlcHdr"/>
        </w:types>
        <w:behaviors>
          <w:behavior w:val="content"/>
        </w:behaviors>
        <w:guid w:val="{39F690E7-5589-4649-84B6-D9DBE3148D90}"/>
      </w:docPartPr>
      <w:docPartBody>
        <w:p w:rsidR="00E8791E" w:rsidRDefault="00E8791E">
          <w:pPr>
            <w:pStyle w:val="3319CAA0DE5144B797EAB72592368941"/>
          </w:pPr>
          <w:r w:rsidRPr="00BA2119">
            <w:t>Anrede</w:t>
          </w:r>
        </w:p>
      </w:docPartBody>
    </w:docPart>
    <w:docPart>
      <w:docPartPr>
        <w:name w:val="1A98101DB7B74552B87E5AF25854B2E1"/>
        <w:category>
          <w:name w:val="Allgemein"/>
          <w:gallery w:val="placeholder"/>
        </w:category>
        <w:types>
          <w:type w:val="bbPlcHdr"/>
        </w:types>
        <w:behaviors>
          <w:behavior w:val="content"/>
        </w:behaviors>
        <w:guid w:val="{08D54EF9-C4F4-4403-B97F-7B3C165E24D2}"/>
      </w:docPartPr>
      <w:docPartBody>
        <w:p w:rsidR="00E8791E" w:rsidRDefault="00E8791E">
          <w:pPr>
            <w:pStyle w:val="1A98101DB7B74552B87E5AF25854B2E1"/>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91E"/>
    <w:rsid w:val="00151CA3"/>
    <w:rsid w:val="00214037"/>
    <w:rsid w:val="003216C5"/>
    <w:rsid w:val="00550686"/>
    <w:rsid w:val="00607A9E"/>
    <w:rsid w:val="00781EAB"/>
    <w:rsid w:val="0090787A"/>
    <w:rsid w:val="00A865A8"/>
    <w:rsid w:val="00AF65BD"/>
    <w:rsid w:val="00E8791E"/>
    <w:rsid w:val="00F3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0ECBAA99DC64836857B6ED32503327D">
    <w:name w:val="D0ECBAA99DC64836857B6ED32503327D"/>
  </w:style>
  <w:style w:type="paragraph" w:customStyle="1" w:styleId="3319CAA0DE5144B797EAB72592368941">
    <w:name w:val="3319CAA0DE5144B797EAB72592368941"/>
  </w:style>
  <w:style w:type="paragraph" w:customStyle="1" w:styleId="FDEDE042DF0745A482E2FBCBAB64A188">
    <w:name w:val="FDEDE042DF0745A482E2FBCBAB64A188"/>
  </w:style>
  <w:style w:type="paragraph" w:customStyle="1" w:styleId="24C8D597AFA4425CA997AA92D68AD84D">
    <w:name w:val="24C8D597AFA4425CA997AA92D68AD84D"/>
  </w:style>
  <w:style w:type="paragraph" w:customStyle="1" w:styleId="178A2F7D6CF84EBB98AA8F3CB1457E00">
    <w:name w:val="178A2F7D6CF84EBB98AA8F3CB1457E00"/>
  </w:style>
  <w:style w:type="paragraph" w:customStyle="1" w:styleId="2177BFBC41074DBFB3A89C8B884BB6A6">
    <w:name w:val="2177BFBC41074DBFB3A89C8B884BB6A6"/>
  </w:style>
  <w:style w:type="paragraph" w:customStyle="1" w:styleId="1A98101DB7B74552B87E5AF25854B2E1">
    <w:name w:val="1A98101DB7B74552B87E5AF25854B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575de8fa3dc4305889112f7955ec45e xmlns="68a3d6cc-4326-4ee6-84ff-2982847f5efb">
      <Terms xmlns="http://schemas.microsoft.com/office/infopath/2007/PartnerControls"/>
    </k575de8fa3dc4305889112f7955ec45e>
    <TaxCatchAll xmlns="e96edf3a-57ca-4409-9d81-f9aa23bfc71f"/>
    <PublishingStartDate xmlns="http://schemas.microsoft.com/sharepoint/v3" xsi:nil="true"/>
    <Bereich xmlns="68a3d6cc-4326-4ee6-84ff-2982847f5efb">Datenschutz</Bereich>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9A860DBA86DC248B3CD552F06C60F6F" ma:contentTypeVersion="8" ma:contentTypeDescription="Ein neues Dokument erstellen." ma:contentTypeScope="" ma:versionID="2c10152aa9593b95196971f6ec97165b">
  <xsd:schema xmlns:xsd="http://www.w3.org/2001/XMLSchema" xmlns:xs="http://www.w3.org/2001/XMLSchema" xmlns:p="http://schemas.microsoft.com/office/2006/metadata/properties" xmlns:ns1="http://schemas.microsoft.com/sharepoint/v3" xmlns:ns2="68a3d6cc-4326-4ee6-84ff-2982847f5efb" xmlns:ns3="e96edf3a-57ca-4409-9d81-f9aa23bfc71f" targetNamespace="http://schemas.microsoft.com/office/2006/metadata/properties" ma:root="true" ma:fieldsID="a8caa0220a951d583de79c94b92e543d" ns1:_="" ns2:_="" ns3:_="">
    <xsd:import namespace="http://schemas.microsoft.com/sharepoint/v3"/>
    <xsd:import namespace="68a3d6cc-4326-4ee6-84ff-2982847f5efb"/>
    <xsd:import namespace="e96edf3a-57ca-4409-9d81-f9aa23bfc71f"/>
    <xsd:element name="properties">
      <xsd:complexType>
        <xsd:sequence>
          <xsd:element name="documentManagement">
            <xsd:complexType>
              <xsd:all>
                <xsd:element ref="ns1:PublishingStartDate" minOccurs="0"/>
                <xsd:element ref="ns1:PublishingExpirationDate" minOccurs="0"/>
                <xsd:element ref="ns2:k575de8fa3dc4305889112f7955ec45e" minOccurs="0"/>
                <xsd:element ref="ns3:TaxCatchAll" minOccurs="0"/>
                <xsd:element ref="ns2:Berei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a3d6cc-4326-4ee6-84ff-2982847f5efb" elementFormDefault="qualified">
    <xsd:import namespace="http://schemas.microsoft.com/office/2006/documentManagement/types"/>
    <xsd:import namespace="http://schemas.microsoft.com/office/infopath/2007/PartnerControls"/>
    <xsd:element name="k575de8fa3dc4305889112f7955ec45e" ma:index="11" nillable="true" ma:taxonomy="true" ma:internalName="k575de8fa3dc4305889112f7955ec45e" ma:taxonomyFieldName="Dokumententyp" ma:displayName="Dokumententyp" ma:default="" ma:fieldId="{4575de8f-a3dc-4305-8891-12f7955ec45e}" ma:sspId="de049ac6-cdb5-4ccd-b380-fcbce620849a" ma:termSetId="2e167bbd-440c-48c6-85d8-c607a3334d80" ma:anchorId="00000000-0000-0000-0000-000000000000" ma:open="false" ma:isKeyword="false">
      <xsd:complexType>
        <xsd:sequence>
          <xsd:element ref="pc:Terms" minOccurs="0" maxOccurs="1"/>
        </xsd:sequence>
      </xsd:complexType>
    </xsd:element>
    <xsd:element name="Bereich" ma:index="13" nillable="true" ma:displayName="Bereich" ma:format="Dropdown" ma:internalName="Bereich">
      <xsd:simpleType>
        <xsd:restriction base="dms:Choice">
          <xsd:enumeration value="Datenschutz"/>
          <xsd:enumeration value="PH-Bibliotheken"/>
        </xsd:restriction>
      </xsd:simple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2"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AB53F4-9B4B-40CC-9E62-2C2448375A50}">
  <ds:schemaRefs>
    <ds:schemaRef ds:uri="http://schemas.microsoft.com/office/2006/metadata/properties"/>
    <ds:schemaRef ds:uri="http://schemas.microsoft.com/office/infopath/2007/PartnerControls"/>
    <ds:schemaRef ds:uri="http://schemas.microsoft.com/sharepoint/v3"/>
    <ds:schemaRef ds:uri="68a3d6cc-4326-4ee6-84ff-2982847f5efb"/>
    <ds:schemaRef ds:uri="e96edf3a-57ca-4409-9d81-f9aa23bfc71f"/>
  </ds:schemaRefs>
</ds:datastoreItem>
</file>

<file path=customXml/itemProps3.xml><?xml version="1.0" encoding="utf-8"?>
<ds:datastoreItem xmlns:ds="http://schemas.openxmlformats.org/officeDocument/2006/customXml" ds:itemID="{7ED6D92B-D713-45E4-B2BF-F6DD0A5B1265}">
  <ds:schemaRefs>
    <ds:schemaRef ds:uri="http://schemas.microsoft.com/sharepoint/v3/contenttype/forms"/>
  </ds:schemaRefs>
</ds:datastoreItem>
</file>

<file path=customXml/itemProps4.xml><?xml version="1.0" encoding="utf-8"?>
<ds:datastoreItem xmlns:ds="http://schemas.openxmlformats.org/officeDocument/2006/customXml" ds:itemID="{388FD251-E220-41EF-A58C-7EF78F7F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3d6cc-4326-4ee6-84ff-2982847f5efb"/>
    <ds:schemaRef ds:uri="e96edf3a-57ca-4409-9d81-f9aa23bfc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767DD9-97E6-2947-B41B-5D3AA4CD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2022</Characters>
  <Application>Microsoft Office Word</Application>
  <DocSecurity>0</DocSecurity>
  <Lines>32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Nordwestschweiz</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Schenkemeyer Benjamin</dc:creator>
  <cp:lastModifiedBy>Kannengieser Simone</cp:lastModifiedBy>
  <cp:revision>3</cp:revision>
  <cp:lastPrinted>2020-09-04T08:53:00Z</cp:lastPrinted>
  <dcterms:created xsi:type="dcterms:W3CDTF">2020-09-04T08:53:00Z</dcterms:created>
  <dcterms:modified xsi:type="dcterms:W3CDTF">2020-09-04T08:54:00Z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0x01010029A860DBA86DC248B3CD552F06C60F6F</vt:lpwstr>
  </property>
</Properties>
</file>