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0D49" w14:textId="7315B543" w:rsidR="000D727F" w:rsidRPr="00AE6509" w:rsidRDefault="003A3703" w:rsidP="00612FD5">
      <w:pPr>
        <w:pStyle w:val="Titel"/>
        <w:framePr w:wrap="around"/>
        <w:spacing w:line="36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39C0181" wp14:editId="41D3BD65">
                <wp:simplePos x="0" y="0"/>
                <wp:positionH relativeFrom="margin">
                  <wp:align>left</wp:align>
                </wp:positionH>
                <wp:positionV relativeFrom="page">
                  <wp:posOffset>1313815</wp:posOffset>
                </wp:positionV>
                <wp:extent cx="5008245" cy="277495"/>
                <wp:effectExtent l="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D25BF" w14:textId="77777777" w:rsidR="000D727F" w:rsidRPr="003030E2" w:rsidRDefault="000D727F">
                            <w:r w:rsidRPr="003030E2">
                              <w:t>Ort, Datum</w:t>
                            </w:r>
                          </w:p>
                          <w:p w14:paraId="138DE356" w14:textId="77777777" w:rsidR="000D727F" w:rsidRPr="00801F4C" w:rsidRDefault="000D72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C01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3.45pt;width:394.35pt;height:21.8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" filled="f" stroked="f">
                <v:textbox style="mso-fit-shape-to-text:t" inset="0,0,0,0">
                  <w:txbxContent>
                    <w:p w14:paraId="3EAD25BF" w14:textId="77777777" w:rsidR="000D727F" w:rsidRPr="003030E2" w:rsidRDefault="000D727F">
                      <w:r w:rsidRPr="003030E2">
                        <w:t>Ort, Datum</w:t>
                      </w:r>
                    </w:p>
                    <w:p w14:paraId="138DE356" w14:textId="77777777" w:rsidR="000D727F" w:rsidRPr="00801F4C" w:rsidRDefault="000D72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F2766D" wp14:editId="0103F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90770" cy="8032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3879" w14:textId="77777777" w:rsidR="000D727F" w:rsidRDefault="000D727F" w:rsidP="00801F4C">
                            <w:r>
                              <w:t>Adresse</w:t>
                            </w:r>
                          </w:p>
                          <w:p w14:paraId="2D514C14" w14:textId="77777777" w:rsidR="000D727F" w:rsidRDefault="000D727F" w:rsidP="00801F4C">
                            <w:r>
                              <w:t>Adresse</w:t>
                            </w:r>
                          </w:p>
                          <w:p w14:paraId="22E0781B" w14:textId="77777777" w:rsidR="000D727F" w:rsidRDefault="000D727F" w:rsidP="00801F4C">
                            <w:r>
                              <w:t>Adresse</w:t>
                            </w:r>
                          </w:p>
                          <w:p w14:paraId="186C594F" w14:textId="77777777" w:rsidR="000D727F" w:rsidRDefault="000D727F" w:rsidP="00801F4C">
                            <w:r>
                              <w:t>Adresse</w:t>
                            </w:r>
                          </w:p>
                          <w:p w14:paraId="0FAAF9B4" w14:textId="77777777" w:rsidR="000D727F" w:rsidRDefault="000D727F" w:rsidP="00801F4C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766D" id="_x0000_s1027" type="#_x0000_t202" style="position:absolute;margin-left:0;margin-top:0;width:385.1pt;height:6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" filled="f" stroked="f">
                <v:textbox style="mso-fit-shape-to-text:t" inset="0,0,0,0">
                  <w:txbxContent>
                    <w:p w14:paraId="38263879" w14:textId="77777777" w:rsidR="000D727F" w:rsidRDefault="000D727F" w:rsidP="00801F4C">
                      <w:r>
                        <w:t>Adresse</w:t>
                      </w:r>
                    </w:p>
                    <w:p w14:paraId="2D514C14" w14:textId="77777777" w:rsidR="000D727F" w:rsidRDefault="000D727F" w:rsidP="00801F4C">
                      <w:r>
                        <w:t>Adresse</w:t>
                      </w:r>
                    </w:p>
                    <w:p w14:paraId="22E0781B" w14:textId="77777777" w:rsidR="000D727F" w:rsidRDefault="000D727F" w:rsidP="00801F4C">
                      <w:r>
                        <w:t>Adresse</w:t>
                      </w:r>
                    </w:p>
                    <w:p w14:paraId="186C594F" w14:textId="77777777" w:rsidR="000D727F" w:rsidRDefault="000D727F" w:rsidP="00801F4C">
                      <w:r>
                        <w:t>Adresse</w:t>
                      </w:r>
                    </w:p>
                    <w:p w14:paraId="0FAAF9B4" w14:textId="77777777" w:rsidR="000D727F" w:rsidRDefault="000D727F" w:rsidP="00801F4C"/>
                  </w:txbxContent>
                </v:textbox>
              </v:shape>
            </w:pict>
          </mc:Fallback>
        </mc:AlternateContent>
      </w:r>
      <w:r w:rsidR="000D727F" w:rsidRPr="00E27DAF">
        <w:rPr>
          <w:sz w:val="28"/>
          <w:szCs w:val="28"/>
        </w:rPr>
        <w:t>Info über das Speichern von persönlichen Daten</w:t>
      </w:r>
      <w:r w:rsidR="000D727F">
        <w:t xml:space="preserve"> </w:t>
      </w:r>
      <w:r w:rsidR="000D727F">
        <w:br/>
      </w:r>
      <w:r w:rsidR="000D727F" w:rsidRPr="00E27DAF">
        <w:rPr>
          <w:sz w:val="28"/>
          <w:szCs w:val="28"/>
        </w:rPr>
        <w:t>und Einverständnis-Erklärung</w:t>
      </w:r>
      <w:r w:rsidR="000D727F">
        <w:t xml:space="preserve"> </w:t>
      </w:r>
    </w:p>
    <w:p w14:paraId="255A65D7" w14:textId="77777777" w:rsidR="000D727F" w:rsidRDefault="000D727F" w:rsidP="00612FD5">
      <w:pPr>
        <w:pStyle w:val="Textkrper"/>
        <w:spacing w:line="360" w:lineRule="auto"/>
        <w:ind w:left="0"/>
        <w:jc w:val="both"/>
        <w:rPr>
          <w:sz w:val="28"/>
          <w:szCs w:val="28"/>
          <w:lang w:val="hr-HR"/>
        </w:rPr>
      </w:pPr>
      <w:proofErr w:type="spellStart"/>
      <w:r w:rsidRPr="00E27DAF">
        <w:rPr>
          <w:sz w:val="28"/>
          <w:szCs w:val="28"/>
          <w:lang w:val="hr-HR"/>
        </w:rPr>
        <w:t>Sehr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geehrte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Eltern</w:t>
      </w:r>
      <w:proofErr w:type="spellEnd"/>
      <w:r w:rsidRPr="00E27DAF">
        <w:rPr>
          <w:sz w:val="28"/>
          <w:szCs w:val="28"/>
          <w:lang w:val="hr-HR"/>
        </w:rPr>
        <w:t xml:space="preserve">, </w:t>
      </w:r>
    </w:p>
    <w:p w14:paraId="1801A50D" w14:textId="77777777" w:rsidR="000D727F" w:rsidRDefault="000D727F" w:rsidP="00612FD5">
      <w:pPr>
        <w:pStyle w:val="Textkrper"/>
        <w:spacing w:line="360" w:lineRule="auto"/>
        <w:ind w:left="0"/>
        <w:jc w:val="both"/>
        <w:rPr>
          <w:sz w:val="28"/>
          <w:szCs w:val="28"/>
          <w:lang w:val="hr-HR"/>
        </w:rPr>
      </w:pPr>
      <w:proofErr w:type="spellStart"/>
      <w:r w:rsidRPr="00E27DAF">
        <w:rPr>
          <w:sz w:val="28"/>
          <w:szCs w:val="28"/>
          <w:lang w:val="hr-HR"/>
        </w:rPr>
        <w:t>sehr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geehrte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Erziehungs</w:t>
      </w:r>
      <w:r>
        <w:rPr>
          <w:sz w:val="28"/>
          <w:szCs w:val="28"/>
          <w:lang w:val="hr-HR"/>
        </w:rPr>
        <w:t>-B</w:t>
      </w:r>
      <w:r w:rsidRPr="00E27DAF">
        <w:rPr>
          <w:sz w:val="28"/>
          <w:szCs w:val="28"/>
          <w:lang w:val="hr-HR"/>
        </w:rPr>
        <w:t>erechtigte</w:t>
      </w:r>
      <w:proofErr w:type="spellEnd"/>
      <w:r w:rsidRPr="00E27DAF">
        <w:rPr>
          <w:sz w:val="28"/>
          <w:szCs w:val="28"/>
          <w:lang w:val="hr-HR"/>
        </w:rPr>
        <w:t xml:space="preserve">, </w:t>
      </w:r>
    </w:p>
    <w:p w14:paraId="1225A331" w14:textId="77777777" w:rsidR="000D727F" w:rsidRPr="00E27DAF" w:rsidRDefault="000D727F" w:rsidP="00612FD5">
      <w:pPr>
        <w:pStyle w:val="Textkrper"/>
        <w:spacing w:line="360" w:lineRule="auto"/>
        <w:ind w:left="0"/>
        <w:jc w:val="both"/>
        <w:rPr>
          <w:sz w:val="28"/>
          <w:szCs w:val="28"/>
          <w:lang w:val="hr-HR"/>
        </w:rPr>
      </w:pPr>
      <w:proofErr w:type="spellStart"/>
      <w:r w:rsidRPr="00E27DAF">
        <w:rPr>
          <w:sz w:val="28"/>
          <w:szCs w:val="28"/>
          <w:lang w:val="hr-HR"/>
        </w:rPr>
        <w:t>sehr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geehrte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Damen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und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Herren</w:t>
      </w:r>
      <w:proofErr w:type="spellEnd"/>
      <w:r w:rsidRPr="00E27DAF">
        <w:rPr>
          <w:sz w:val="28"/>
          <w:szCs w:val="28"/>
          <w:lang w:val="hr-HR"/>
        </w:rPr>
        <w:t>,</w:t>
      </w:r>
    </w:p>
    <w:p w14:paraId="48F23C82" w14:textId="77777777" w:rsidR="000D727F" w:rsidRPr="007F51B1" w:rsidRDefault="000D727F" w:rsidP="004F505A">
      <w:pPr>
        <w:pStyle w:val="Anrede"/>
        <w:rPr>
          <w:sz w:val="20"/>
          <w:szCs w:val="20"/>
        </w:rPr>
      </w:pPr>
    </w:p>
    <w:p w14:paraId="1008196D" w14:textId="77777777" w:rsidR="000D727F" w:rsidRDefault="000D727F" w:rsidP="00C34D61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In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Klasse</w:t>
      </w:r>
      <w:proofErr w:type="spellEnd"/>
      <w:r>
        <w:rPr>
          <w:sz w:val="28"/>
          <w:szCs w:val="28"/>
          <w:lang w:val="hr-HR"/>
        </w:rPr>
        <w:t xml:space="preserve"> von </w:t>
      </w:r>
      <w:proofErr w:type="spellStart"/>
      <w:r>
        <w:rPr>
          <w:sz w:val="28"/>
          <w:szCs w:val="28"/>
          <w:lang w:val="hr-HR"/>
        </w:rPr>
        <w:t>Ihrem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Kind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macht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ein</w:t>
      </w:r>
      <w:proofErr w:type="spellEnd"/>
      <w:r>
        <w:rPr>
          <w:sz w:val="28"/>
          <w:szCs w:val="28"/>
          <w:lang w:val="hr-HR"/>
        </w:rPr>
        <w:t xml:space="preserve"> Student </w:t>
      </w: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eine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Studentin</w:t>
      </w:r>
      <w:proofErr w:type="spellEnd"/>
      <w:r>
        <w:rPr>
          <w:sz w:val="28"/>
          <w:szCs w:val="28"/>
          <w:lang w:val="hr-HR"/>
        </w:rPr>
        <w:t xml:space="preserve"> von </w:t>
      </w:r>
      <w:proofErr w:type="spellStart"/>
      <w:r>
        <w:rPr>
          <w:sz w:val="28"/>
          <w:szCs w:val="28"/>
          <w:lang w:val="hr-HR"/>
        </w:rPr>
        <w:t>unserer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Hochschule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ein</w:t>
      </w:r>
      <w:proofErr w:type="spellEnd"/>
      <w:r>
        <w:rPr>
          <w:sz w:val="28"/>
          <w:szCs w:val="28"/>
          <w:lang w:val="hr-HR"/>
        </w:rPr>
        <w:t xml:space="preserve"> </w:t>
      </w:r>
      <w:r w:rsidRPr="00E27DAF">
        <w:rPr>
          <w:rFonts w:ascii="Arial Black" w:hAnsi="Arial Black"/>
          <w:sz w:val="28"/>
          <w:szCs w:val="28"/>
          <w:lang w:val="hr-HR"/>
        </w:rPr>
        <w:t>Praktikum</w:t>
      </w:r>
      <w:r>
        <w:rPr>
          <w:sz w:val="28"/>
          <w:szCs w:val="28"/>
          <w:lang w:val="hr-HR"/>
        </w:rPr>
        <w:t xml:space="preserve">. </w:t>
      </w:r>
    </w:p>
    <w:p w14:paraId="21C4280B" w14:textId="77777777" w:rsidR="000D727F" w:rsidRDefault="000D727F" w:rsidP="00C34D61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Teil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vom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Studium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7D40DF5F" w14:textId="77777777" w:rsidR="000D727F" w:rsidRDefault="000D727F" w:rsidP="00C34D61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Dabei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lernt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man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einen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Beruf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besser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kennen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3CC63440" w14:textId="77777777" w:rsidR="000D727F" w:rsidRDefault="000D727F" w:rsidP="00C34D61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</w:p>
    <w:p w14:paraId="1ACF5517" w14:textId="5D60A512" w:rsidR="000D727F" w:rsidRDefault="003A3703" w:rsidP="0041655C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 wp14:anchorId="2AB5EECB" wp14:editId="00ABE444">
            <wp:simplePos x="0" y="0"/>
            <wp:positionH relativeFrom="column">
              <wp:posOffset>5285740</wp:posOffset>
            </wp:positionH>
            <wp:positionV relativeFrom="paragraph">
              <wp:posOffset>5080</wp:posOffset>
            </wp:positionV>
            <wp:extent cx="1195705" cy="850900"/>
            <wp:effectExtent l="0" t="0" r="0" b="0"/>
            <wp:wrapTight wrapText="bothSides">
              <wp:wrapPolygon edited="0">
                <wp:start x="15142" y="967"/>
                <wp:lineTo x="3785" y="2418"/>
                <wp:lineTo x="0" y="4352"/>
                <wp:lineTo x="0" y="10155"/>
                <wp:lineTo x="3785" y="17409"/>
                <wp:lineTo x="5850" y="19827"/>
                <wp:lineTo x="6539" y="20794"/>
                <wp:lineTo x="12045" y="20794"/>
                <wp:lineTo x="16518" y="17893"/>
                <wp:lineTo x="18927" y="17409"/>
                <wp:lineTo x="21336" y="14024"/>
                <wp:lineTo x="21336" y="6770"/>
                <wp:lineTo x="16862" y="967"/>
                <wp:lineTo x="15142" y="967"/>
              </wp:wrapPolygon>
            </wp:wrapTight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>
        <w:rPr>
          <w:sz w:val="28"/>
          <w:szCs w:val="28"/>
          <w:lang w:val="hr-HR"/>
        </w:rPr>
        <w:t>Bei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diesem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r w:rsidR="000D727F" w:rsidRPr="00E13BEE">
        <w:rPr>
          <w:rFonts w:ascii="Arial Black" w:hAnsi="Arial Black"/>
          <w:sz w:val="28"/>
          <w:szCs w:val="28"/>
          <w:lang w:val="hr-HR"/>
        </w:rPr>
        <w:t>Praktikum</w:t>
      </w:r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werden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Teile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vom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Unterricht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gefilmt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für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ein</w:t>
      </w:r>
      <w:proofErr w:type="spellEnd"/>
      <w:r w:rsidR="000D727F">
        <w:rPr>
          <w:sz w:val="28"/>
          <w:szCs w:val="28"/>
          <w:lang w:val="hr-HR"/>
        </w:rPr>
        <w:t xml:space="preserve"> Video. </w:t>
      </w:r>
    </w:p>
    <w:p w14:paraId="1F002508" w14:textId="77777777" w:rsidR="000D727F" w:rsidRDefault="000D727F" w:rsidP="0041655C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Es </w:t>
      </w:r>
      <w:proofErr w:type="spellStart"/>
      <w:r>
        <w:rPr>
          <w:sz w:val="28"/>
          <w:szCs w:val="28"/>
          <w:lang w:val="hr-HR"/>
        </w:rPr>
        <w:t>können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auch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Teile</w:t>
      </w:r>
      <w:proofErr w:type="spellEnd"/>
      <w:r>
        <w:rPr>
          <w:sz w:val="28"/>
          <w:szCs w:val="28"/>
          <w:lang w:val="hr-HR"/>
        </w:rPr>
        <w:t xml:space="preserve"> von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Förderung</w:t>
      </w:r>
      <w:proofErr w:type="spellEnd"/>
      <w:r>
        <w:rPr>
          <w:sz w:val="28"/>
          <w:szCs w:val="28"/>
          <w:lang w:val="hr-HR"/>
        </w:rPr>
        <w:t xml:space="preserve"> von </w:t>
      </w:r>
      <w:proofErr w:type="spellStart"/>
      <w:r>
        <w:rPr>
          <w:sz w:val="28"/>
          <w:szCs w:val="28"/>
          <w:lang w:val="hr-HR"/>
        </w:rPr>
        <w:t>Ihrem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Kind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gefilmt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639956EE" w14:textId="77777777" w:rsidR="000D727F" w:rsidRDefault="000D727F" w:rsidP="0041655C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Arbeit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 w:rsidRPr="00C34D61">
        <w:rPr>
          <w:rFonts w:ascii="Arial Black" w:hAnsi="Arial Black"/>
          <w:sz w:val="28"/>
          <w:szCs w:val="28"/>
          <w:lang w:val="hr-HR"/>
        </w:rPr>
        <w:t>Therapie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0CA8DD0E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Wenn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Ihr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Kind</w:t>
      </w:r>
      <w:proofErr w:type="spellEnd"/>
      <w:r>
        <w:rPr>
          <w:sz w:val="28"/>
          <w:szCs w:val="28"/>
          <w:lang w:val="hr-HR"/>
        </w:rPr>
        <w:t xml:space="preserve"> mit </w:t>
      </w:r>
      <w:proofErr w:type="spellStart"/>
      <w:r>
        <w:rPr>
          <w:sz w:val="28"/>
          <w:szCs w:val="28"/>
          <w:lang w:val="hr-HR"/>
        </w:rPr>
        <w:t>einem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Experten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einer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Expertin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zusammen-arbeitet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4535077A" w14:textId="77777777" w:rsidR="000D727F" w:rsidRDefault="000D727F">
      <w:p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br w:type="page"/>
      </w:r>
    </w:p>
    <w:p w14:paraId="1E6C9F4D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lastRenderedPageBreak/>
        <w:t>Dieses</w:t>
      </w:r>
      <w:proofErr w:type="spellEnd"/>
      <w:r>
        <w:rPr>
          <w:sz w:val="28"/>
          <w:szCs w:val="28"/>
          <w:lang w:val="hr-HR"/>
        </w:rPr>
        <w:t xml:space="preserve"> Video </w:t>
      </w:r>
      <w:proofErr w:type="spellStart"/>
      <w:r>
        <w:rPr>
          <w:sz w:val="28"/>
          <w:szCs w:val="28"/>
          <w:lang w:val="hr-HR"/>
        </w:rPr>
        <w:t>hilft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Studenten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Studentin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beim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Lernen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4828077E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 w:rsidRPr="003E3271">
        <w:rPr>
          <w:b/>
          <w:bCs/>
          <w:sz w:val="28"/>
          <w:szCs w:val="28"/>
          <w:lang w:val="hr-HR"/>
        </w:rPr>
        <w:t>Aber</w:t>
      </w:r>
      <w:r>
        <w:rPr>
          <w:sz w:val="28"/>
          <w:szCs w:val="28"/>
          <w:lang w:val="hr-HR"/>
        </w:rPr>
        <w:t>.</w:t>
      </w:r>
    </w:p>
    <w:p w14:paraId="42B4414B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Es </w:t>
      </w:r>
      <w:proofErr w:type="spellStart"/>
      <w:r>
        <w:rPr>
          <w:sz w:val="28"/>
          <w:szCs w:val="28"/>
          <w:lang w:val="hr-HR"/>
        </w:rPr>
        <w:t>kann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sein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1839AFE4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Man </w:t>
      </w:r>
      <w:proofErr w:type="spellStart"/>
      <w:r>
        <w:rPr>
          <w:sz w:val="28"/>
          <w:szCs w:val="28"/>
          <w:lang w:val="hr-HR"/>
        </w:rPr>
        <w:t>sieht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Ihr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Kind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dem</w:t>
      </w:r>
      <w:proofErr w:type="spellEnd"/>
      <w:r>
        <w:rPr>
          <w:sz w:val="28"/>
          <w:szCs w:val="28"/>
          <w:lang w:val="hr-HR"/>
        </w:rPr>
        <w:t xml:space="preserve"> Video. </w:t>
      </w:r>
    </w:p>
    <w:p w14:paraId="781D88E7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Man </w:t>
      </w:r>
      <w:proofErr w:type="spellStart"/>
      <w:r>
        <w:rPr>
          <w:sz w:val="28"/>
          <w:szCs w:val="28"/>
          <w:lang w:val="hr-HR"/>
        </w:rPr>
        <w:t>sieht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dem</w:t>
      </w:r>
      <w:proofErr w:type="spellEnd"/>
      <w:r>
        <w:rPr>
          <w:sz w:val="28"/>
          <w:szCs w:val="28"/>
          <w:lang w:val="hr-HR"/>
        </w:rPr>
        <w:t xml:space="preserve"> Video. </w:t>
      </w:r>
    </w:p>
    <w:p w14:paraId="201A0646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</w:p>
    <w:p w14:paraId="216F64C1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Diese</w:t>
      </w:r>
      <w:proofErr w:type="spellEnd"/>
      <w:r>
        <w:rPr>
          <w:sz w:val="28"/>
          <w:szCs w:val="28"/>
          <w:lang w:val="hr-HR"/>
        </w:rPr>
        <w:t xml:space="preserve"> Filme </w:t>
      </w:r>
      <w:proofErr w:type="spellStart"/>
      <w:r>
        <w:rPr>
          <w:sz w:val="28"/>
          <w:szCs w:val="28"/>
          <w:lang w:val="hr-HR"/>
        </w:rPr>
        <w:t>bleiben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geheim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4978F1DE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nicht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weiter-gegeben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3FE39C81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sicher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19F7C5F3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</w:p>
    <w:p w14:paraId="5171C0E3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Rechte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auf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Schutz</w:t>
      </w:r>
      <w:proofErr w:type="spellEnd"/>
      <w:r>
        <w:rPr>
          <w:sz w:val="28"/>
          <w:szCs w:val="28"/>
          <w:lang w:val="hr-HR"/>
        </w:rPr>
        <w:t xml:space="preserve"> von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eigenen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Person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beachtet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1401947E" w14:textId="4CA2BC76" w:rsidR="000D727F" w:rsidRDefault="003A3703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2096A842" wp14:editId="3B0F14EE">
            <wp:simplePos x="0" y="0"/>
            <wp:positionH relativeFrom="column">
              <wp:posOffset>4771390</wp:posOffset>
            </wp:positionH>
            <wp:positionV relativeFrom="paragraph">
              <wp:posOffset>17145</wp:posOffset>
            </wp:positionV>
            <wp:extent cx="1724025" cy="1168400"/>
            <wp:effectExtent l="0" t="0" r="0" b="0"/>
            <wp:wrapTight wrapText="bothSides">
              <wp:wrapPolygon edited="0">
                <wp:start x="18139" y="0"/>
                <wp:lineTo x="10024" y="352"/>
                <wp:lineTo x="7876" y="1409"/>
                <wp:lineTo x="7876" y="5987"/>
                <wp:lineTo x="1432" y="5987"/>
                <wp:lineTo x="955" y="6339"/>
                <wp:lineTo x="1193" y="11622"/>
                <wp:lineTo x="239" y="12678"/>
                <wp:lineTo x="477" y="19722"/>
                <wp:lineTo x="3819" y="21130"/>
                <wp:lineTo x="8831" y="21130"/>
                <wp:lineTo x="9786" y="21130"/>
                <wp:lineTo x="18855" y="21130"/>
                <wp:lineTo x="21481" y="20426"/>
                <wp:lineTo x="21481" y="7396"/>
                <wp:lineTo x="21242" y="5987"/>
                <wp:lineTo x="19571" y="0"/>
                <wp:lineTo x="18139" y="0"/>
              </wp:wrapPolygon>
            </wp:wrapTight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>
        <w:rPr>
          <w:sz w:val="28"/>
          <w:szCs w:val="28"/>
          <w:lang w:val="hr-HR"/>
        </w:rPr>
        <w:t>Das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ist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für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alle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Beteiligten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so</w:t>
      </w:r>
      <w:proofErr w:type="spellEnd"/>
      <w:r w:rsidR="000D727F">
        <w:rPr>
          <w:sz w:val="28"/>
          <w:szCs w:val="28"/>
          <w:lang w:val="hr-HR"/>
        </w:rPr>
        <w:t xml:space="preserve">. </w:t>
      </w:r>
    </w:p>
    <w:p w14:paraId="1BAA58F4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Wir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beachten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Regeln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Daten-Schutz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71233E70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Da </w:t>
      </w:r>
      <w:proofErr w:type="spellStart"/>
      <w:r>
        <w:rPr>
          <w:sz w:val="28"/>
          <w:szCs w:val="28"/>
          <w:lang w:val="hr-HR"/>
        </w:rPr>
        <w:t>sind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wir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sehr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streng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701F388F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</w:p>
    <w:p w14:paraId="78C9B91C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Niemals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geben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wir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Infos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weiter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6DCF6E6A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Infos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aus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Videos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nur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für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r w:rsidRPr="00882927">
        <w:rPr>
          <w:rFonts w:ascii="Arial Black" w:hAnsi="Arial Black"/>
          <w:sz w:val="28"/>
          <w:szCs w:val="28"/>
          <w:lang w:val="hr-HR"/>
        </w:rPr>
        <w:t>Praktikum</w:t>
      </w:r>
      <w:r>
        <w:rPr>
          <w:sz w:val="28"/>
          <w:szCs w:val="28"/>
          <w:lang w:val="hr-HR"/>
        </w:rPr>
        <w:t xml:space="preserve">. </w:t>
      </w:r>
    </w:p>
    <w:p w14:paraId="49CBD377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niemals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für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andere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Sachen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benutzt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2B7C58EB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Wenn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Unterricht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vorbei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>:</w:t>
      </w:r>
    </w:p>
    <w:p w14:paraId="5C6BFD4C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Dann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aus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Videos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gelöscht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35E122DA" w14:textId="7D670670" w:rsidR="000D727F" w:rsidRDefault="003A3703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4EC1B388" wp14:editId="46EAB890">
            <wp:simplePos x="0" y="0"/>
            <wp:positionH relativeFrom="column">
              <wp:posOffset>4813300</wp:posOffset>
            </wp:positionH>
            <wp:positionV relativeFrom="paragraph">
              <wp:posOffset>58420</wp:posOffset>
            </wp:positionV>
            <wp:extent cx="1613535" cy="1143000"/>
            <wp:effectExtent l="0" t="0" r="0" b="0"/>
            <wp:wrapTight wrapText="bothSides">
              <wp:wrapPolygon edited="0">
                <wp:start x="4080" y="0"/>
                <wp:lineTo x="765" y="3240"/>
                <wp:lineTo x="0" y="4320"/>
                <wp:lineTo x="0" y="10080"/>
                <wp:lineTo x="510" y="18360"/>
                <wp:lineTo x="13006" y="21240"/>
                <wp:lineTo x="15301" y="21240"/>
                <wp:lineTo x="16576" y="21240"/>
                <wp:lineTo x="19891" y="21240"/>
                <wp:lineTo x="21421" y="20160"/>
                <wp:lineTo x="21421" y="12960"/>
                <wp:lineTo x="20401" y="7200"/>
                <wp:lineTo x="19891" y="6120"/>
                <wp:lineTo x="7906" y="0"/>
                <wp:lineTo x="4080" y="0"/>
              </wp:wrapPolygon>
            </wp:wrapTight>
            <wp:docPr id="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>
        <w:rPr>
          <w:sz w:val="28"/>
          <w:szCs w:val="28"/>
          <w:lang w:val="hr-HR"/>
        </w:rPr>
        <w:t>Wenn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man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damit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dem</w:t>
      </w:r>
      <w:proofErr w:type="spellEnd"/>
      <w:r>
        <w:rPr>
          <w:sz w:val="28"/>
          <w:szCs w:val="28"/>
          <w:lang w:val="hr-HR"/>
        </w:rPr>
        <w:t xml:space="preserve"> Film </w:t>
      </w:r>
      <w:proofErr w:type="spellStart"/>
      <w:r w:rsidR="000D727F">
        <w:rPr>
          <w:sz w:val="28"/>
          <w:szCs w:val="28"/>
          <w:lang w:val="hr-HR"/>
        </w:rPr>
        <w:t>eine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Person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erken</w:t>
      </w:r>
      <w:r w:rsidR="00F66F6D">
        <w:rPr>
          <w:sz w:val="28"/>
          <w:szCs w:val="28"/>
          <w:lang w:val="hr-HR"/>
        </w:rPr>
        <w:t>ne</w:t>
      </w:r>
      <w:r w:rsidR="000D727F">
        <w:rPr>
          <w:sz w:val="28"/>
          <w:szCs w:val="28"/>
          <w:lang w:val="hr-HR"/>
        </w:rPr>
        <w:t>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kann</w:t>
      </w:r>
      <w:proofErr w:type="spellEnd"/>
      <w:r w:rsidR="000D727F">
        <w:rPr>
          <w:sz w:val="28"/>
          <w:szCs w:val="28"/>
          <w:lang w:val="hr-HR"/>
        </w:rPr>
        <w:t xml:space="preserve">. </w:t>
      </w:r>
    </w:p>
    <w:p w14:paraId="1902E1A9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</w:p>
    <w:p w14:paraId="1E97C96B" w14:textId="746EF0AB" w:rsidR="000D727F" w:rsidRDefault="000D727F" w:rsidP="005371A5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Im </w:t>
      </w:r>
      <w:proofErr w:type="spellStart"/>
      <w:r w:rsidRPr="00E13BEE">
        <w:rPr>
          <w:rFonts w:ascii="Arial Black" w:hAnsi="Arial Black"/>
          <w:sz w:val="28"/>
          <w:szCs w:val="28"/>
          <w:lang w:val="hr-HR"/>
        </w:rPr>
        <w:t>Semester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gespeichert</w:t>
      </w:r>
      <w:proofErr w:type="spellEnd"/>
      <w:r>
        <w:rPr>
          <w:sz w:val="28"/>
          <w:szCs w:val="28"/>
          <w:lang w:val="hr-HR"/>
        </w:rPr>
        <w:t>.</w:t>
      </w:r>
      <w:r w:rsidRPr="00120B31">
        <w:rPr>
          <w:noProof/>
          <w:lang w:val="de-DE"/>
        </w:rPr>
        <w:t xml:space="preserve"> </w:t>
      </w:r>
    </w:p>
    <w:p w14:paraId="4016CA1D" w14:textId="77777777" w:rsidR="000D727F" w:rsidRDefault="000D727F" w:rsidP="005371A5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macht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Student </w:t>
      </w: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Studentin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455495DF" w14:textId="77777777" w:rsidR="000D727F" w:rsidRDefault="000D727F" w:rsidP="005371A5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Nach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Ende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vom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 w:rsidRPr="00E13BEE">
        <w:rPr>
          <w:rFonts w:ascii="Arial Black" w:hAnsi="Arial Black"/>
          <w:sz w:val="28"/>
          <w:szCs w:val="28"/>
          <w:lang w:val="hr-HR"/>
        </w:rPr>
        <w:t>Semester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alle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gelöscht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590675F6" w14:textId="77777777" w:rsidR="000D727F" w:rsidRDefault="000D727F" w:rsidP="005371A5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proofErr w:type="spellStart"/>
      <w:r w:rsidRPr="00E13BEE">
        <w:rPr>
          <w:rFonts w:ascii="Arial Black" w:hAnsi="Arial Black"/>
          <w:sz w:val="28"/>
          <w:szCs w:val="28"/>
          <w:lang w:val="hr-HR"/>
        </w:rPr>
        <w:lastRenderedPageBreak/>
        <w:t>Semester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bedeutet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Studien-Halb-Jahr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67E8320F" w14:textId="77777777" w:rsidR="000D727F" w:rsidRDefault="000D727F" w:rsidP="005371A5">
      <w:pPr>
        <w:pStyle w:val="Textkrper"/>
        <w:spacing w:line="360" w:lineRule="auto"/>
        <w:ind w:left="0" w:right="113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In </w:t>
      </w:r>
      <w:proofErr w:type="spellStart"/>
      <w:r>
        <w:rPr>
          <w:sz w:val="28"/>
          <w:szCs w:val="28"/>
          <w:lang w:val="hr-HR"/>
        </w:rPr>
        <w:t>dieser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Zeit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wird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unterrichtet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51D56588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</w:p>
    <w:p w14:paraId="02A4E475" w14:textId="6EFFF579" w:rsidR="000D727F" w:rsidRDefault="003A3703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78115426" wp14:editId="57122AC7">
            <wp:simplePos x="0" y="0"/>
            <wp:positionH relativeFrom="margin">
              <wp:posOffset>5194935</wp:posOffset>
            </wp:positionH>
            <wp:positionV relativeFrom="paragraph">
              <wp:posOffset>6350</wp:posOffset>
            </wp:positionV>
            <wp:extent cx="1384935" cy="1100455"/>
            <wp:effectExtent l="0" t="0" r="0" b="0"/>
            <wp:wrapTight wrapText="bothSides">
              <wp:wrapPolygon edited="0">
                <wp:start x="0" y="0"/>
                <wp:lineTo x="0" y="16078"/>
                <wp:lineTo x="19906" y="17948"/>
                <wp:lineTo x="20798" y="19818"/>
                <wp:lineTo x="21392" y="19818"/>
                <wp:lineTo x="21392" y="10096"/>
                <wp:lineTo x="20204" y="4487"/>
                <wp:lineTo x="18718" y="2991"/>
                <wp:lineTo x="13667" y="0"/>
                <wp:lineTo x="0" y="0"/>
              </wp:wrapPolygon>
            </wp:wrapTight>
            <wp:docPr id="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>
        <w:rPr>
          <w:sz w:val="28"/>
          <w:szCs w:val="28"/>
          <w:lang w:val="hr-HR"/>
        </w:rPr>
        <w:t>Ich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bitte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Sie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nun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darum</w:t>
      </w:r>
      <w:proofErr w:type="spellEnd"/>
      <w:r w:rsidR="000D727F">
        <w:rPr>
          <w:sz w:val="28"/>
          <w:szCs w:val="28"/>
          <w:lang w:val="hr-HR"/>
        </w:rPr>
        <w:t xml:space="preserve">: </w:t>
      </w:r>
    </w:p>
    <w:p w14:paraId="0ADD0C03" w14:textId="04DF646B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Bitte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füllen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Papier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auf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nächste</w:t>
      </w:r>
      <w:r w:rsidR="003A3703">
        <w:rPr>
          <w:sz w:val="28"/>
          <w:szCs w:val="28"/>
          <w:lang w:val="hr-HR"/>
        </w:rPr>
        <w:t>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Seite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aus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5D2288B6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eine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 w:rsidRPr="00E13BEE">
        <w:rPr>
          <w:b/>
          <w:bCs/>
          <w:sz w:val="28"/>
          <w:szCs w:val="28"/>
          <w:lang w:val="hr-HR"/>
        </w:rPr>
        <w:t>Einverständnis-Erklärung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10E392BD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Mit </w:t>
      </w:r>
      <w:proofErr w:type="spellStart"/>
      <w:r>
        <w:rPr>
          <w:sz w:val="28"/>
          <w:szCs w:val="28"/>
          <w:lang w:val="hr-HR"/>
        </w:rPr>
        <w:t>Ihrer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Unterschrift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stimmen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0581250B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Meine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Infos</w:t>
      </w:r>
      <w:proofErr w:type="spellEnd"/>
      <w:r>
        <w:rPr>
          <w:sz w:val="28"/>
          <w:szCs w:val="28"/>
          <w:lang w:val="hr-HR"/>
        </w:rPr>
        <w:t xml:space="preserve"> von </w:t>
      </w:r>
      <w:proofErr w:type="spellStart"/>
      <w:r>
        <w:rPr>
          <w:sz w:val="28"/>
          <w:szCs w:val="28"/>
          <w:lang w:val="hr-HR"/>
        </w:rPr>
        <w:t>meinem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Kind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dürfen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gespeichert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4676DC4E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Damit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Studenten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oder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Studentinnen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damit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lernen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können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58EE76D9" w14:textId="77777777" w:rsidR="000D727F" w:rsidRDefault="000D727F" w:rsidP="00E27DAF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</w:p>
    <w:p w14:paraId="4F524CDB" w14:textId="6BB74ACF" w:rsidR="000D727F" w:rsidRPr="00E27DAF" w:rsidRDefault="003A3703" w:rsidP="00E13BEE">
      <w:pPr>
        <w:pStyle w:val="Textkrper"/>
        <w:spacing w:line="360" w:lineRule="auto"/>
        <w:ind w:left="0" w:right="113"/>
        <w:jc w:val="both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4BD63DA6" wp14:editId="7E9315C6">
            <wp:simplePos x="0" y="0"/>
            <wp:positionH relativeFrom="margin">
              <wp:posOffset>5340985</wp:posOffset>
            </wp:positionH>
            <wp:positionV relativeFrom="paragraph">
              <wp:posOffset>143510</wp:posOffset>
            </wp:positionV>
            <wp:extent cx="1170305" cy="1047750"/>
            <wp:effectExtent l="0" t="0" r="0" b="0"/>
            <wp:wrapTight wrapText="bothSides">
              <wp:wrapPolygon edited="0">
                <wp:start x="2461" y="0"/>
                <wp:lineTo x="352" y="1964"/>
                <wp:lineTo x="352" y="4713"/>
                <wp:lineTo x="1758" y="6676"/>
                <wp:lineTo x="8087" y="12960"/>
                <wp:lineTo x="4571" y="19244"/>
                <wp:lineTo x="3868" y="21207"/>
                <wp:lineTo x="21096" y="21207"/>
                <wp:lineTo x="21096" y="19244"/>
                <wp:lineTo x="19338" y="16495"/>
                <wp:lineTo x="17580" y="12960"/>
                <wp:lineTo x="17932" y="4713"/>
                <wp:lineTo x="14416" y="2749"/>
                <wp:lineTo x="6680" y="0"/>
                <wp:lineTo x="2461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>
        <w:rPr>
          <w:sz w:val="28"/>
          <w:szCs w:val="28"/>
          <w:lang w:val="hr-HR"/>
        </w:rPr>
        <w:t>Weitere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Fragen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dazu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beantworten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wir</w:t>
      </w:r>
      <w:proofErr w:type="spellEnd"/>
      <w:r w:rsidR="000D727F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gern</w:t>
      </w:r>
      <w:proofErr w:type="spellEnd"/>
      <w:r w:rsidR="000D727F">
        <w:rPr>
          <w:sz w:val="28"/>
          <w:szCs w:val="28"/>
          <w:lang w:val="hr-HR"/>
        </w:rPr>
        <w:t xml:space="preserve">. </w:t>
      </w:r>
    </w:p>
    <w:p w14:paraId="235B4839" w14:textId="77777777" w:rsidR="000D727F" w:rsidRDefault="000D727F" w:rsidP="00E13BEE">
      <w:pPr>
        <w:pStyle w:val="Textkrper"/>
        <w:spacing w:line="360" w:lineRule="auto"/>
        <w:ind w:left="0" w:right="112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Mit </w:t>
      </w:r>
      <w:proofErr w:type="spellStart"/>
      <w:r>
        <w:rPr>
          <w:sz w:val="28"/>
          <w:szCs w:val="28"/>
          <w:lang w:val="hr-HR"/>
        </w:rPr>
        <w:t>Ihrer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Zustimmung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helfen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sehr</w:t>
      </w:r>
      <w:proofErr w:type="spellEnd"/>
      <w:r>
        <w:rPr>
          <w:sz w:val="28"/>
          <w:szCs w:val="28"/>
          <w:lang w:val="hr-HR"/>
        </w:rPr>
        <w:t>.</w:t>
      </w:r>
      <w:r w:rsidRPr="00120B31">
        <w:rPr>
          <w:lang w:val="de-DE"/>
        </w:rPr>
        <w:t xml:space="preserve"> </w:t>
      </w:r>
    </w:p>
    <w:p w14:paraId="7FEE844D" w14:textId="77777777" w:rsidR="000D727F" w:rsidRDefault="000D727F" w:rsidP="00E13BEE">
      <w:pPr>
        <w:pStyle w:val="Textkrper"/>
        <w:spacing w:line="360" w:lineRule="auto"/>
        <w:ind w:left="0" w:right="112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Dafür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bedanken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wir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Ihnen</w:t>
      </w:r>
      <w:proofErr w:type="spellEnd"/>
      <w:r>
        <w:rPr>
          <w:sz w:val="28"/>
          <w:szCs w:val="28"/>
          <w:lang w:val="hr-HR"/>
        </w:rPr>
        <w:t>.</w:t>
      </w:r>
    </w:p>
    <w:p w14:paraId="7C5676C1" w14:textId="77777777" w:rsidR="000D727F" w:rsidRDefault="000D727F" w:rsidP="00E13BEE">
      <w:pPr>
        <w:spacing w:before="123" w:line="360" w:lineRule="auto"/>
        <w:rPr>
          <w:sz w:val="28"/>
          <w:szCs w:val="28"/>
          <w:lang w:val="hr-HR"/>
        </w:rPr>
      </w:pPr>
      <w:r w:rsidRPr="00E27DAF">
        <w:rPr>
          <w:sz w:val="28"/>
          <w:szCs w:val="28"/>
          <w:lang w:val="hr-HR"/>
        </w:rPr>
        <w:t xml:space="preserve">Mit </w:t>
      </w:r>
      <w:proofErr w:type="spellStart"/>
      <w:r w:rsidRPr="00E27DAF">
        <w:rPr>
          <w:sz w:val="28"/>
          <w:szCs w:val="28"/>
          <w:lang w:val="hr-HR"/>
        </w:rPr>
        <w:t>freundlichen</w:t>
      </w:r>
      <w:proofErr w:type="spellEnd"/>
      <w:r w:rsidRPr="00E27DAF">
        <w:rPr>
          <w:sz w:val="28"/>
          <w:szCs w:val="28"/>
          <w:lang w:val="hr-HR"/>
        </w:rPr>
        <w:t xml:space="preserve"> </w:t>
      </w:r>
      <w:proofErr w:type="spellStart"/>
      <w:r w:rsidRPr="00E27DAF">
        <w:rPr>
          <w:sz w:val="28"/>
          <w:szCs w:val="28"/>
          <w:lang w:val="hr-HR"/>
        </w:rPr>
        <w:t>Grüssen</w:t>
      </w:r>
      <w:proofErr w:type="spellEnd"/>
    </w:p>
    <w:p w14:paraId="1C16C2D3" w14:textId="77777777" w:rsidR="000D727F" w:rsidRPr="00E27DAF" w:rsidRDefault="000D727F" w:rsidP="00E13BEE">
      <w:pPr>
        <w:spacing w:before="123" w:line="360" w:lineRule="auto"/>
        <w:rPr>
          <w:sz w:val="28"/>
          <w:szCs w:val="28"/>
          <w:lang w:val="hr-HR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14"/>
        <w:gridCol w:w="4697"/>
      </w:tblGrid>
      <w:tr w:rsidR="000D727F" w:rsidRPr="00310DF8" w14:paraId="38AA3E1D" w14:textId="77777777" w:rsidTr="00310DF8">
        <w:trPr>
          <w:trHeight w:val="1668"/>
        </w:trPr>
        <w:tc>
          <w:tcPr>
            <w:tcW w:w="4825" w:type="dxa"/>
          </w:tcPr>
          <w:p w14:paraId="303CE41B" w14:textId="77777777" w:rsidR="000D727F" w:rsidRPr="00310DF8" w:rsidRDefault="000D727F" w:rsidP="00310DF8">
            <w:pPr>
              <w:keepNext/>
              <w:spacing w:line="360" w:lineRule="auto"/>
              <w:rPr>
                <w:sz w:val="28"/>
                <w:szCs w:val="28"/>
                <w:lang w:val="hr-HR" w:eastAsia="de-CH"/>
              </w:rPr>
            </w:pP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Pädagogische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Hochschule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FHNW</w:t>
            </w:r>
          </w:p>
          <w:p w14:paraId="2B07B647" w14:textId="77777777" w:rsidR="000D727F" w:rsidRPr="00310DF8" w:rsidRDefault="000D727F" w:rsidP="00310DF8">
            <w:pPr>
              <w:keepNext/>
              <w:spacing w:line="360" w:lineRule="auto"/>
              <w:rPr>
                <w:sz w:val="28"/>
                <w:szCs w:val="28"/>
                <w:lang w:val="hr-HR" w:eastAsia="de-CH"/>
              </w:rPr>
            </w:pPr>
            <w:r w:rsidRPr="00310DF8">
              <w:rPr>
                <w:sz w:val="28"/>
                <w:szCs w:val="28"/>
                <w:lang w:val="hr-HR" w:eastAsia="de-CH"/>
              </w:rPr>
              <w:t xml:space="preserve">Name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und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Unterschrift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vom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Lehrer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oder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von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der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Lehrerin</w:t>
            </w:r>
            <w:proofErr w:type="spellEnd"/>
          </w:p>
          <w:p w14:paraId="61E88CCB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  <w:p w14:paraId="316E4122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  <w:p w14:paraId="6DC572B7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  <w:r w:rsidRPr="00310DF8">
              <w:rPr>
                <w:sz w:val="20"/>
                <w:szCs w:val="20"/>
                <w:lang w:val="hr-HR" w:eastAsia="de-CH"/>
              </w:rPr>
              <w:t>_____________________________</w:t>
            </w:r>
          </w:p>
          <w:p w14:paraId="4ACECD9E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</w:tc>
        <w:tc>
          <w:tcPr>
            <w:tcW w:w="4825" w:type="dxa"/>
          </w:tcPr>
          <w:p w14:paraId="7AB2F90B" w14:textId="77777777" w:rsidR="000D727F" w:rsidRPr="00310DF8" w:rsidRDefault="000D727F" w:rsidP="00310DF8">
            <w:pPr>
              <w:keepNext/>
              <w:spacing w:line="360" w:lineRule="auto"/>
              <w:rPr>
                <w:sz w:val="28"/>
                <w:szCs w:val="28"/>
                <w:lang w:val="hr-HR" w:eastAsia="de-CH"/>
              </w:rPr>
            </w:pPr>
            <w:r w:rsidRPr="00310DF8">
              <w:rPr>
                <w:sz w:val="28"/>
                <w:szCs w:val="28"/>
                <w:lang w:val="hr-HR" w:eastAsia="de-CH"/>
              </w:rPr>
              <w:t xml:space="preserve">Name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und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Unterschrift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vom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Studenten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oder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der</w:t>
            </w:r>
            <w:proofErr w:type="spellEnd"/>
            <w:r w:rsidRPr="00310DF8">
              <w:rPr>
                <w:sz w:val="28"/>
                <w:szCs w:val="28"/>
                <w:lang w:val="hr-HR" w:eastAsia="de-CH"/>
              </w:rPr>
              <w:t xml:space="preserve"> </w:t>
            </w:r>
            <w:proofErr w:type="spellStart"/>
            <w:r w:rsidRPr="00310DF8">
              <w:rPr>
                <w:sz w:val="28"/>
                <w:szCs w:val="28"/>
                <w:lang w:val="hr-HR" w:eastAsia="de-CH"/>
              </w:rPr>
              <w:t>Studentin</w:t>
            </w:r>
            <w:proofErr w:type="spellEnd"/>
          </w:p>
          <w:p w14:paraId="3F09023F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  <w:p w14:paraId="57A8106A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  <w:p w14:paraId="658A9111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  <w:p w14:paraId="0FEC1BDC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  <w:r w:rsidRPr="00310DF8">
              <w:rPr>
                <w:sz w:val="20"/>
                <w:szCs w:val="20"/>
                <w:lang w:val="hr-HR" w:eastAsia="de-CH"/>
              </w:rPr>
              <w:t>___________________________</w:t>
            </w:r>
          </w:p>
          <w:p w14:paraId="6FF582DD" w14:textId="77777777" w:rsidR="000D727F" w:rsidRPr="00310DF8" w:rsidRDefault="000D727F" w:rsidP="00310DF8">
            <w:pPr>
              <w:keepNext/>
              <w:spacing w:line="360" w:lineRule="auto"/>
              <w:rPr>
                <w:sz w:val="20"/>
                <w:szCs w:val="20"/>
                <w:lang w:val="hr-HR" w:eastAsia="de-CH"/>
              </w:rPr>
            </w:pPr>
          </w:p>
        </w:tc>
      </w:tr>
    </w:tbl>
    <w:p w14:paraId="761DB2AD" w14:textId="77777777" w:rsidR="000D727F" w:rsidRDefault="000D727F" w:rsidP="00792ADE">
      <w:pPr>
        <w:pStyle w:val="Textkrper"/>
        <w:spacing w:before="141"/>
        <w:ind w:left="0"/>
        <w:jc w:val="both"/>
        <w:rPr>
          <w:lang w:val="hr-HR"/>
        </w:rPr>
      </w:pPr>
    </w:p>
    <w:p w14:paraId="6C5C9660" w14:textId="77777777" w:rsidR="000D727F" w:rsidRDefault="000D727F">
      <w:pPr>
        <w:spacing w:after="200" w:line="276" w:lineRule="auto"/>
        <w:rPr>
          <w:sz w:val="21"/>
          <w:szCs w:val="21"/>
          <w:lang w:val="hr-HR"/>
        </w:rPr>
      </w:pPr>
      <w:r>
        <w:rPr>
          <w:lang w:val="hr-HR"/>
        </w:rPr>
        <w:br w:type="page"/>
      </w:r>
    </w:p>
    <w:p w14:paraId="3701C0B6" w14:textId="77777777" w:rsidR="000D727F" w:rsidRDefault="000D727F" w:rsidP="00792ADE">
      <w:pPr>
        <w:spacing w:line="200" w:lineRule="exact"/>
        <w:ind w:left="-567" w:right="-546"/>
        <w:rPr>
          <w:sz w:val="20"/>
          <w:szCs w:val="20"/>
          <w:lang w:val="hr-HR"/>
        </w:rPr>
      </w:pPr>
    </w:p>
    <w:p w14:paraId="594AC5E1" w14:textId="77777777" w:rsidR="000D727F" w:rsidRDefault="000D727F" w:rsidP="00792ADE">
      <w:pPr>
        <w:spacing w:line="200" w:lineRule="exact"/>
        <w:ind w:left="-567" w:right="-546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sym w:font="ZapfDingbats" w:char="F023"/>
      </w:r>
      <w:r>
        <w:rPr>
          <w:sz w:val="20"/>
          <w:szCs w:val="20"/>
          <w:lang w:val="hr-HR"/>
        </w:rPr>
        <w:t>----------------------------------------------------------------------------------------------------------------------------------------------------------</w:t>
      </w:r>
    </w:p>
    <w:p w14:paraId="249638AF" w14:textId="77777777" w:rsidR="000D727F" w:rsidRDefault="000D727F" w:rsidP="00792ADE">
      <w:pPr>
        <w:pStyle w:val="berschrift1"/>
        <w:ind w:right="208"/>
        <w:rPr>
          <w:lang w:val="hr-HR"/>
        </w:rPr>
      </w:pPr>
      <w:proofErr w:type="spellStart"/>
      <w:r>
        <w:rPr>
          <w:lang w:val="hr-HR"/>
        </w:rPr>
        <w:t>Einverständnis-Erklärung</w:t>
      </w:r>
      <w:proofErr w:type="spellEnd"/>
      <w:r>
        <w:rPr>
          <w:lang w:val="hr-HR"/>
        </w:rPr>
        <w:t xml:space="preserve"> </w:t>
      </w:r>
    </w:p>
    <w:p w14:paraId="3209534A" w14:textId="77777777" w:rsidR="000D727F" w:rsidRPr="00693C8D" w:rsidRDefault="000D727F" w:rsidP="009F3539">
      <w:pPr>
        <w:pStyle w:val="Listenabsatz"/>
        <w:numPr>
          <w:ilvl w:val="0"/>
          <w:numId w:val="47"/>
        </w:numPr>
        <w:spacing w:before="9" w:line="360" w:lineRule="auto"/>
        <w:rPr>
          <w:b/>
          <w:bCs/>
          <w:sz w:val="28"/>
          <w:szCs w:val="28"/>
          <w:lang w:val="hr-HR"/>
        </w:rPr>
      </w:pPr>
      <w:r w:rsidRPr="00693C8D">
        <w:rPr>
          <w:b/>
          <w:bCs/>
          <w:sz w:val="28"/>
          <w:szCs w:val="28"/>
          <w:lang w:val="hr-HR"/>
        </w:rPr>
        <w:t xml:space="preserve">Von </w:t>
      </w:r>
      <w:proofErr w:type="spellStart"/>
      <w:r w:rsidRPr="00693C8D">
        <w:rPr>
          <w:b/>
          <w:bCs/>
          <w:sz w:val="28"/>
          <w:szCs w:val="28"/>
          <w:lang w:val="hr-HR"/>
        </w:rPr>
        <w:t>Eltern</w:t>
      </w:r>
      <w:proofErr w:type="spellEnd"/>
    </w:p>
    <w:p w14:paraId="2ACCFCD3" w14:textId="77777777" w:rsidR="000D727F" w:rsidRPr="00693C8D" w:rsidRDefault="000D727F" w:rsidP="009F3539">
      <w:pPr>
        <w:pStyle w:val="Listenabsatz"/>
        <w:numPr>
          <w:ilvl w:val="0"/>
          <w:numId w:val="47"/>
        </w:numPr>
        <w:spacing w:before="9" w:line="360" w:lineRule="auto"/>
        <w:rPr>
          <w:b/>
          <w:bCs/>
          <w:sz w:val="28"/>
          <w:szCs w:val="28"/>
          <w:lang w:val="hr-HR"/>
        </w:rPr>
      </w:pPr>
      <w:proofErr w:type="spellStart"/>
      <w:r w:rsidRPr="00693C8D">
        <w:rPr>
          <w:b/>
          <w:bCs/>
          <w:sz w:val="28"/>
          <w:szCs w:val="28"/>
          <w:lang w:val="hr-HR"/>
        </w:rPr>
        <w:t>Erziehungs-Berechtigten</w:t>
      </w:r>
      <w:proofErr w:type="spellEnd"/>
    </w:p>
    <w:p w14:paraId="150BF44F" w14:textId="091C1AEA" w:rsidR="000D727F" w:rsidRPr="00693C8D" w:rsidRDefault="000D727F" w:rsidP="009F3539">
      <w:pPr>
        <w:pStyle w:val="Listenabsatz"/>
        <w:numPr>
          <w:ilvl w:val="0"/>
          <w:numId w:val="47"/>
        </w:numPr>
        <w:spacing w:before="9" w:line="360" w:lineRule="auto"/>
        <w:rPr>
          <w:b/>
          <w:bCs/>
          <w:sz w:val="28"/>
          <w:szCs w:val="28"/>
          <w:lang w:val="hr-HR"/>
        </w:rPr>
      </w:pPr>
      <w:proofErr w:type="spellStart"/>
      <w:r w:rsidRPr="00693C8D">
        <w:rPr>
          <w:b/>
          <w:bCs/>
          <w:sz w:val="28"/>
          <w:szCs w:val="28"/>
          <w:lang w:val="hr-HR"/>
        </w:rPr>
        <w:t>Patienten</w:t>
      </w:r>
      <w:proofErr w:type="spellEnd"/>
      <w:r w:rsidRPr="00693C8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Pr="00693C8D">
        <w:rPr>
          <w:b/>
          <w:bCs/>
          <w:sz w:val="28"/>
          <w:szCs w:val="28"/>
          <w:lang w:val="hr-HR"/>
        </w:rPr>
        <w:t>oder</w:t>
      </w:r>
      <w:proofErr w:type="spellEnd"/>
      <w:r w:rsidRPr="00693C8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Pr="00693C8D">
        <w:rPr>
          <w:b/>
          <w:bCs/>
          <w:sz w:val="28"/>
          <w:szCs w:val="28"/>
          <w:lang w:val="hr-HR"/>
        </w:rPr>
        <w:t>Patientin</w:t>
      </w:r>
      <w:proofErr w:type="spellEnd"/>
    </w:p>
    <w:p w14:paraId="06A84362" w14:textId="77777777" w:rsidR="000D727F" w:rsidRPr="009F3539" w:rsidRDefault="000D727F" w:rsidP="009F3539">
      <w:pPr>
        <w:spacing w:before="7" w:line="360" w:lineRule="auto"/>
        <w:rPr>
          <w:sz w:val="28"/>
          <w:szCs w:val="28"/>
          <w:lang w:val="hr-HR"/>
        </w:rPr>
      </w:pPr>
    </w:p>
    <w:p w14:paraId="002DC16D" w14:textId="72617D50" w:rsidR="000D727F" w:rsidRPr="009F3539" w:rsidRDefault="003A3703" w:rsidP="009F3539">
      <w:pPr>
        <w:spacing w:before="9" w:line="360" w:lineRule="auto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7507EF47" wp14:editId="7C3402EF">
            <wp:simplePos x="0" y="0"/>
            <wp:positionH relativeFrom="column">
              <wp:posOffset>5373370</wp:posOffset>
            </wp:positionH>
            <wp:positionV relativeFrom="paragraph">
              <wp:posOffset>83185</wp:posOffset>
            </wp:positionV>
            <wp:extent cx="1122045" cy="946150"/>
            <wp:effectExtent l="0" t="0" r="0" b="0"/>
            <wp:wrapTight wrapText="bothSides">
              <wp:wrapPolygon edited="0">
                <wp:start x="733" y="435"/>
                <wp:lineTo x="0" y="18266"/>
                <wp:lineTo x="9535" y="21310"/>
                <wp:lineTo x="17969" y="21310"/>
                <wp:lineTo x="21270" y="21310"/>
                <wp:lineTo x="21270" y="15221"/>
                <wp:lineTo x="19436" y="8263"/>
                <wp:lineTo x="12835" y="435"/>
                <wp:lineTo x="733" y="435"/>
              </wp:wrapPolygon>
            </wp:wrapTight>
            <wp:docPr id="10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 w:rsidRPr="009F3539">
        <w:rPr>
          <w:sz w:val="28"/>
          <w:szCs w:val="28"/>
          <w:lang w:val="hr-HR"/>
        </w:rPr>
        <w:t>Bitte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schreiben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Sie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diese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Zeile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den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Namen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und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Vornamen</w:t>
      </w:r>
      <w:proofErr w:type="spellEnd"/>
      <w:r w:rsidR="000D727F" w:rsidRPr="009F3539">
        <w:rPr>
          <w:sz w:val="28"/>
          <w:szCs w:val="28"/>
          <w:lang w:val="hr-HR"/>
        </w:rPr>
        <w:t xml:space="preserve"> von: </w:t>
      </w:r>
    </w:p>
    <w:p w14:paraId="76621643" w14:textId="77777777" w:rsidR="000D727F" w:rsidRPr="009F3539" w:rsidRDefault="000D727F" w:rsidP="009F3539">
      <w:pPr>
        <w:pStyle w:val="Listenabsatz"/>
        <w:numPr>
          <w:ilvl w:val="0"/>
          <w:numId w:val="48"/>
        </w:numPr>
        <w:spacing w:before="9" w:line="360" w:lineRule="auto"/>
        <w:rPr>
          <w:sz w:val="28"/>
          <w:szCs w:val="28"/>
          <w:lang w:val="hr-HR"/>
        </w:rPr>
      </w:pPr>
      <w:proofErr w:type="spellStart"/>
      <w:r w:rsidRPr="009F3539">
        <w:rPr>
          <w:sz w:val="28"/>
          <w:szCs w:val="28"/>
          <w:lang w:val="hr-HR"/>
        </w:rPr>
        <w:t>Dem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Schüler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oder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der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Schülerin</w:t>
      </w:r>
      <w:proofErr w:type="spellEnd"/>
      <w:r w:rsidRPr="009F3539">
        <w:rPr>
          <w:sz w:val="28"/>
          <w:szCs w:val="28"/>
          <w:lang w:val="hr-HR"/>
        </w:rPr>
        <w:t xml:space="preserve">. </w:t>
      </w:r>
    </w:p>
    <w:p w14:paraId="2BFCF3DD" w14:textId="77777777" w:rsidR="000D727F" w:rsidRPr="009F3539" w:rsidRDefault="000D727F" w:rsidP="009F3539">
      <w:pPr>
        <w:pStyle w:val="Listenabsatz"/>
        <w:numPr>
          <w:ilvl w:val="0"/>
          <w:numId w:val="48"/>
        </w:numPr>
        <w:spacing w:before="9" w:line="360" w:lineRule="auto"/>
        <w:rPr>
          <w:sz w:val="28"/>
          <w:szCs w:val="28"/>
          <w:lang w:val="hr-HR"/>
        </w:rPr>
      </w:pPr>
      <w:proofErr w:type="spellStart"/>
      <w:r w:rsidRPr="009F3539">
        <w:rPr>
          <w:sz w:val="28"/>
          <w:szCs w:val="28"/>
          <w:lang w:val="hr-HR"/>
        </w:rPr>
        <w:t>Dem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Kind</w:t>
      </w:r>
      <w:proofErr w:type="spellEnd"/>
      <w:r w:rsidRPr="009F3539">
        <w:rPr>
          <w:sz w:val="28"/>
          <w:szCs w:val="28"/>
          <w:lang w:val="hr-HR"/>
        </w:rPr>
        <w:t>.</w:t>
      </w:r>
      <w:r w:rsidRPr="0041655C">
        <w:t xml:space="preserve"> </w:t>
      </w:r>
    </w:p>
    <w:p w14:paraId="22244053" w14:textId="77777777" w:rsidR="000D727F" w:rsidRPr="009F3539" w:rsidRDefault="000D727F" w:rsidP="009F3539">
      <w:pPr>
        <w:pStyle w:val="Listenabsatz"/>
        <w:numPr>
          <w:ilvl w:val="0"/>
          <w:numId w:val="48"/>
        </w:numPr>
        <w:spacing w:before="9" w:line="360" w:lineRule="auto"/>
        <w:rPr>
          <w:sz w:val="28"/>
          <w:szCs w:val="28"/>
          <w:lang w:val="hr-HR"/>
        </w:rPr>
      </w:pPr>
      <w:proofErr w:type="spellStart"/>
      <w:r w:rsidRPr="009F3539">
        <w:rPr>
          <w:sz w:val="28"/>
          <w:szCs w:val="28"/>
          <w:lang w:val="hr-HR"/>
        </w:rPr>
        <w:t>Dem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Patienten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oder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der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Patientin</w:t>
      </w:r>
      <w:proofErr w:type="spellEnd"/>
      <w:r w:rsidRPr="009F3539">
        <w:rPr>
          <w:sz w:val="28"/>
          <w:szCs w:val="28"/>
          <w:lang w:val="hr-HR"/>
        </w:rPr>
        <w:t>.</w:t>
      </w:r>
    </w:p>
    <w:p w14:paraId="63C47E3A" w14:textId="77777777" w:rsidR="000D727F" w:rsidRDefault="000D727F" w:rsidP="009F3539">
      <w:pPr>
        <w:spacing w:line="360" w:lineRule="auto"/>
        <w:rPr>
          <w:sz w:val="28"/>
          <w:szCs w:val="28"/>
          <w:lang w:val="hr-HR"/>
        </w:rPr>
      </w:pPr>
    </w:p>
    <w:p w14:paraId="042B5B41" w14:textId="77777777" w:rsidR="000D727F" w:rsidRPr="009F3539" w:rsidRDefault="000D727F" w:rsidP="009F3539">
      <w:pPr>
        <w:spacing w:line="360" w:lineRule="auto"/>
        <w:rPr>
          <w:sz w:val="28"/>
          <w:szCs w:val="28"/>
          <w:lang w:val="hr-HR"/>
        </w:rPr>
      </w:pPr>
    </w:p>
    <w:p w14:paraId="0E587A79" w14:textId="77777777" w:rsidR="000D727F" w:rsidRPr="009F3539" w:rsidRDefault="000D727F" w:rsidP="009F3539">
      <w:pPr>
        <w:pStyle w:val="Textkrper"/>
        <w:spacing w:line="360" w:lineRule="auto"/>
        <w:ind w:left="0" w:right="208"/>
        <w:rPr>
          <w:sz w:val="28"/>
          <w:szCs w:val="28"/>
          <w:lang w:val="hr-HR"/>
        </w:rPr>
      </w:pPr>
      <w:r w:rsidRPr="009F3539">
        <w:rPr>
          <w:sz w:val="28"/>
          <w:szCs w:val="28"/>
          <w:lang w:val="hr-HR"/>
        </w:rPr>
        <w:t>___________________________________________________________</w:t>
      </w:r>
    </w:p>
    <w:p w14:paraId="735F2DB9" w14:textId="77777777" w:rsidR="000D727F" w:rsidRPr="009F3539" w:rsidRDefault="000D727F" w:rsidP="009F3539">
      <w:pPr>
        <w:spacing w:line="360" w:lineRule="auto"/>
        <w:rPr>
          <w:sz w:val="28"/>
          <w:szCs w:val="28"/>
          <w:lang w:val="hr-HR"/>
        </w:rPr>
      </w:pPr>
    </w:p>
    <w:p w14:paraId="256A1422" w14:textId="1090CFFF" w:rsidR="000D727F" w:rsidRPr="009F3539" w:rsidRDefault="003A3703" w:rsidP="009F3539">
      <w:pPr>
        <w:spacing w:before="9" w:line="360" w:lineRule="auto"/>
        <w:rPr>
          <w:sz w:val="28"/>
          <w:szCs w:val="28"/>
          <w:lang w:val="hr-H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 wp14:anchorId="4C737F29" wp14:editId="561F79CF">
            <wp:simplePos x="0" y="0"/>
            <wp:positionH relativeFrom="column">
              <wp:posOffset>5346700</wp:posOffset>
            </wp:positionH>
            <wp:positionV relativeFrom="paragraph">
              <wp:posOffset>15240</wp:posOffset>
            </wp:positionV>
            <wp:extent cx="1122045" cy="946150"/>
            <wp:effectExtent l="0" t="0" r="0" b="0"/>
            <wp:wrapTight wrapText="bothSides">
              <wp:wrapPolygon edited="0">
                <wp:start x="733" y="435"/>
                <wp:lineTo x="0" y="18266"/>
                <wp:lineTo x="9535" y="21310"/>
                <wp:lineTo x="17969" y="21310"/>
                <wp:lineTo x="21270" y="21310"/>
                <wp:lineTo x="21270" y="15221"/>
                <wp:lineTo x="19436" y="8263"/>
                <wp:lineTo x="12835" y="435"/>
                <wp:lineTo x="733" y="435"/>
              </wp:wrapPolygon>
            </wp:wrapTight>
            <wp:docPr id="1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27F" w:rsidRPr="009F3539">
        <w:rPr>
          <w:sz w:val="28"/>
          <w:szCs w:val="28"/>
          <w:lang w:val="hr-HR"/>
        </w:rPr>
        <w:t>Bitte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schreiben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Sie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in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diese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Zeile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den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Namen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und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Vornamen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>
        <w:rPr>
          <w:sz w:val="28"/>
          <w:szCs w:val="28"/>
          <w:lang w:val="hr-HR"/>
        </w:rPr>
        <w:t>vom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gesetzlichen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Vertreter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oder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der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gesetzlichen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Vertreterin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für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diese</w:t>
      </w:r>
      <w:proofErr w:type="spellEnd"/>
      <w:r w:rsidR="000D727F" w:rsidRPr="009F3539">
        <w:rPr>
          <w:sz w:val="28"/>
          <w:szCs w:val="28"/>
          <w:lang w:val="hr-HR"/>
        </w:rPr>
        <w:t xml:space="preserve"> </w:t>
      </w:r>
      <w:proofErr w:type="spellStart"/>
      <w:r w:rsidR="000D727F" w:rsidRPr="009F3539">
        <w:rPr>
          <w:sz w:val="28"/>
          <w:szCs w:val="28"/>
          <w:lang w:val="hr-HR"/>
        </w:rPr>
        <w:t>Person</w:t>
      </w:r>
      <w:proofErr w:type="spellEnd"/>
      <w:r w:rsidR="000D727F" w:rsidRPr="009F3539">
        <w:rPr>
          <w:sz w:val="28"/>
          <w:szCs w:val="28"/>
          <w:lang w:val="hr-HR"/>
        </w:rPr>
        <w:t>:</w:t>
      </w:r>
    </w:p>
    <w:p w14:paraId="719334FD" w14:textId="77777777" w:rsidR="000D727F" w:rsidRDefault="000D727F" w:rsidP="009F3539">
      <w:pPr>
        <w:spacing w:line="360" w:lineRule="auto"/>
        <w:rPr>
          <w:sz w:val="28"/>
          <w:szCs w:val="28"/>
          <w:lang w:val="hr-HR"/>
        </w:rPr>
      </w:pPr>
    </w:p>
    <w:p w14:paraId="3764C98B" w14:textId="77777777" w:rsidR="000D727F" w:rsidRPr="009F3539" w:rsidRDefault="000D727F" w:rsidP="009F3539">
      <w:pPr>
        <w:spacing w:line="360" w:lineRule="auto"/>
        <w:rPr>
          <w:sz w:val="28"/>
          <w:szCs w:val="28"/>
          <w:lang w:val="hr-HR"/>
        </w:rPr>
      </w:pPr>
    </w:p>
    <w:p w14:paraId="3094A83F" w14:textId="77777777" w:rsidR="000D727F" w:rsidRPr="009F3539" w:rsidRDefault="000D727F" w:rsidP="009F3539">
      <w:pPr>
        <w:pStyle w:val="Textkrper"/>
        <w:spacing w:line="360" w:lineRule="auto"/>
        <w:ind w:left="0" w:right="208"/>
        <w:rPr>
          <w:sz w:val="28"/>
          <w:szCs w:val="28"/>
          <w:lang w:val="hr-HR"/>
        </w:rPr>
      </w:pPr>
      <w:r w:rsidRPr="009F3539">
        <w:rPr>
          <w:sz w:val="28"/>
          <w:szCs w:val="28"/>
          <w:lang w:val="hr-HR"/>
        </w:rPr>
        <w:t>___________________________________________________________</w:t>
      </w:r>
    </w:p>
    <w:p w14:paraId="52074F0E" w14:textId="77777777" w:rsidR="000D727F" w:rsidRDefault="000D727F">
      <w:p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br w:type="page"/>
      </w:r>
    </w:p>
    <w:p w14:paraId="7D70A193" w14:textId="77777777" w:rsidR="000D727F" w:rsidRPr="009F3539" w:rsidRDefault="000D727F" w:rsidP="009F3539">
      <w:pPr>
        <w:spacing w:before="9" w:line="360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lastRenderedPageBreak/>
        <w:t>Bitte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kreuzen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an</w:t>
      </w:r>
      <w:proofErr w:type="spellEnd"/>
      <w:r>
        <w:rPr>
          <w:sz w:val="28"/>
          <w:szCs w:val="28"/>
          <w:lang w:val="hr-HR"/>
        </w:rPr>
        <w:t>:</w:t>
      </w:r>
    </w:p>
    <w:p w14:paraId="64F38E45" w14:textId="77777777" w:rsidR="000D727F" w:rsidRPr="009F3539" w:rsidRDefault="000D727F" w:rsidP="009F3539">
      <w:pPr>
        <w:spacing w:line="360" w:lineRule="auto"/>
        <w:rPr>
          <w:rFonts w:ascii="Calibri" w:hAnsi="Calibri"/>
          <w:sz w:val="28"/>
          <w:szCs w:val="28"/>
          <w:lang w:val="hr-HR"/>
        </w:rPr>
      </w:pPr>
    </w:p>
    <w:p w14:paraId="6EA5CF4B" w14:textId="77777777" w:rsidR="000D727F" w:rsidRPr="009F3539" w:rsidRDefault="000D727F" w:rsidP="009F3539">
      <w:pPr>
        <w:pStyle w:val="Listenabsatz"/>
        <w:widowControl w:val="0"/>
        <w:numPr>
          <w:ilvl w:val="0"/>
          <w:numId w:val="43"/>
        </w:numPr>
        <w:spacing w:line="360" w:lineRule="auto"/>
        <w:contextualSpacing w:val="0"/>
        <w:rPr>
          <w:color w:val="000000"/>
          <w:sz w:val="28"/>
          <w:szCs w:val="28"/>
        </w:rPr>
      </w:pPr>
      <w:r w:rsidRPr="00693C8D">
        <w:rPr>
          <w:b/>
          <w:bCs/>
          <w:sz w:val="28"/>
          <w:szCs w:val="28"/>
          <w:lang w:val="hr-HR"/>
        </w:rPr>
        <w:t>Ja</w:t>
      </w:r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i</w:t>
      </w:r>
      <w:r w:rsidRPr="009F3539">
        <w:rPr>
          <w:sz w:val="28"/>
          <w:szCs w:val="28"/>
          <w:lang w:val="hr-HR"/>
        </w:rPr>
        <w:t>ch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stimme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6A0E7577" w14:textId="77777777" w:rsidR="000D727F" w:rsidRDefault="000D727F" w:rsidP="009F3539">
      <w:pPr>
        <w:pStyle w:val="Listenabsatz"/>
        <w:widowControl w:val="0"/>
        <w:numPr>
          <w:ilvl w:val="0"/>
          <w:numId w:val="0"/>
        </w:numPr>
        <w:spacing w:line="360" w:lineRule="auto"/>
        <w:ind w:left="340"/>
        <w:contextualSpacing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Es </w:t>
      </w:r>
      <w:proofErr w:type="spellStart"/>
      <w:r>
        <w:rPr>
          <w:sz w:val="28"/>
          <w:szCs w:val="28"/>
          <w:lang w:val="hr-HR"/>
        </w:rPr>
        <w:t>dürfen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Daten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gespeichert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47BD54EF" w14:textId="77777777" w:rsidR="000D727F" w:rsidRDefault="000D727F" w:rsidP="009F3539">
      <w:pPr>
        <w:pStyle w:val="Listenabsatz"/>
        <w:widowControl w:val="0"/>
        <w:numPr>
          <w:ilvl w:val="0"/>
          <w:numId w:val="0"/>
        </w:numPr>
        <w:spacing w:line="360" w:lineRule="auto"/>
        <w:ind w:left="340"/>
        <w:contextualSpacing w:val="0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Wenn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diese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benutzt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45703495" w14:textId="77777777" w:rsidR="000D727F" w:rsidRDefault="000D727F" w:rsidP="009F3539">
      <w:pPr>
        <w:pStyle w:val="Listenabsatz"/>
        <w:widowControl w:val="0"/>
        <w:numPr>
          <w:ilvl w:val="0"/>
          <w:numId w:val="0"/>
        </w:numPr>
        <w:spacing w:line="360" w:lineRule="auto"/>
        <w:ind w:left="340"/>
        <w:contextualSpacing w:val="0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Wie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dem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Text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steht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7C9E1736" w14:textId="77777777" w:rsidR="000D727F" w:rsidRDefault="000D727F" w:rsidP="009F3539">
      <w:pPr>
        <w:pStyle w:val="Listenabsatz"/>
        <w:widowControl w:val="0"/>
        <w:numPr>
          <w:ilvl w:val="0"/>
          <w:numId w:val="0"/>
        </w:numPr>
        <w:spacing w:line="360" w:lineRule="auto"/>
        <w:ind w:left="340"/>
        <w:contextualSpacing w:val="0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Diese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Zustimmung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lange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gültig</w:t>
      </w:r>
      <w:proofErr w:type="spellEnd"/>
      <w:r>
        <w:rPr>
          <w:sz w:val="28"/>
          <w:szCs w:val="28"/>
          <w:lang w:val="hr-HR"/>
        </w:rPr>
        <w:t xml:space="preserve">: </w:t>
      </w:r>
    </w:p>
    <w:p w14:paraId="57ED5FB6" w14:textId="77777777" w:rsidR="000D727F" w:rsidRDefault="000D727F" w:rsidP="009F3539">
      <w:pPr>
        <w:pStyle w:val="Listenabsatz"/>
        <w:widowControl w:val="0"/>
        <w:numPr>
          <w:ilvl w:val="0"/>
          <w:numId w:val="0"/>
        </w:numPr>
        <w:spacing w:line="360" w:lineRule="auto"/>
        <w:ind w:left="340"/>
        <w:contextualSpacing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Bis </w:t>
      </w:r>
      <w:proofErr w:type="spellStart"/>
      <w:r>
        <w:rPr>
          <w:sz w:val="28"/>
          <w:szCs w:val="28"/>
          <w:lang w:val="hr-HR"/>
        </w:rPr>
        <w:t>ich</w:t>
      </w:r>
      <w:proofErr w:type="spellEnd"/>
      <w:r>
        <w:rPr>
          <w:sz w:val="28"/>
          <w:szCs w:val="28"/>
          <w:lang w:val="hr-HR"/>
        </w:rPr>
        <w:t xml:space="preserve"> sage: </w:t>
      </w:r>
    </w:p>
    <w:p w14:paraId="487DB4F0" w14:textId="77777777" w:rsidR="000D727F" w:rsidRDefault="000D727F" w:rsidP="009F3539">
      <w:pPr>
        <w:pStyle w:val="Listenabsatz"/>
        <w:widowControl w:val="0"/>
        <w:numPr>
          <w:ilvl w:val="0"/>
          <w:numId w:val="0"/>
        </w:numPr>
        <w:spacing w:line="360" w:lineRule="auto"/>
        <w:ind w:left="340"/>
        <w:contextualSpacing w:val="0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Zustimmung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nun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nicht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mehr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gültig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199343A4" w14:textId="77777777" w:rsidR="000D727F" w:rsidRPr="009F3539" w:rsidRDefault="000D727F" w:rsidP="009F3539">
      <w:pPr>
        <w:spacing w:before="3" w:line="360" w:lineRule="auto"/>
        <w:rPr>
          <w:sz w:val="28"/>
          <w:szCs w:val="28"/>
          <w:lang w:val="hr-HR"/>
        </w:rPr>
      </w:pPr>
    </w:p>
    <w:p w14:paraId="4196A5FF" w14:textId="77777777" w:rsidR="000D727F" w:rsidRPr="009F3539" w:rsidRDefault="000D727F" w:rsidP="009F3539">
      <w:pPr>
        <w:spacing w:before="3" w:line="360" w:lineRule="auto"/>
        <w:rPr>
          <w:sz w:val="28"/>
          <w:szCs w:val="28"/>
          <w:lang w:val="hr-HR"/>
        </w:rPr>
      </w:pPr>
      <w:proofErr w:type="spellStart"/>
      <w:r w:rsidRPr="009F3539">
        <w:rPr>
          <w:sz w:val="28"/>
          <w:szCs w:val="28"/>
          <w:lang w:val="hr-HR"/>
        </w:rPr>
        <w:t>oder</w:t>
      </w:r>
      <w:proofErr w:type="spellEnd"/>
    </w:p>
    <w:p w14:paraId="4B6B030D" w14:textId="77777777" w:rsidR="000D727F" w:rsidRPr="009F3539" w:rsidRDefault="000D727F" w:rsidP="009F3539">
      <w:pPr>
        <w:spacing w:before="3" w:line="360" w:lineRule="auto"/>
        <w:rPr>
          <w:sz w:val="28"/>
          <w:szCs w:val="28"/>
          <w:lang w:val="hr-HR"/>
        </w:rPr>
      </w:pPr>
    </w:p>
    <w:p w14:paraId="6360D446" w14:textId="77777777" w:rsidR="000D727F" w:rsidRDefault="000D727F" w:rsidP="009F3539">
      <w:pPr>
        <w:pStyle w:val="Textkrper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hr-HR"/>
        </w:rPr>
      </w:pPr>
      <w:proofErr w:type="spellStart"/>
      <w:r w:rsidRPr="00693C8D">
        <w:rPr>
          <w:b/>
          <w:bCs/>
          <w:sz w:val="28"/>
          <w:szCs w:val="28"/>
          <w:lang w:val="hr-HR"/>
        </w:rPr>
        <w:t>Nein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i</w:t>
      </w:r>
      <w:r w:rsidRPr="009F3539">
        <w:rPr>
          <w:sz w:val="28"/>
          <w:szCs w:val="28"/>
          <w:lang w:val="hr-HR"/>
        </w:rPr>
        <w:t>ch</w:t>
      </w:r>
      <w:proofErr w:type="spellEnd"/>
      <w:r w:rsidRPr="009F3539">
        <w:rPr>
          <w:spacing w:val="21"/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stimme</w:t>
      </w:r>
      <w:proofErr w:type="spellEnd"/>
      <w:r w:rsidRPr="009F3539">
        <w:rPr>
          <w:sz w:val="28"/>
          <w:szCs w:val="28"/>
          <w:lang w:val="hr-HR"/>
        </w:rPr>
        <w:t xml:space="preserve"> </w:t>
      </w:r>
      <w:r w:rsidRPr="00693C8D">
        <w:rPr>
          <w:b/>
          <w:bCs/>
          <w:sz w:val="28"/>
          <w:szCs w:val="28"/>
          <w:lang w:val="hr-HR"/>
        </w:rPr>
        <w:t>NICHT</w:t>
      </w:r>
      <w:r w:rsidRPr="009F3539">
        <w:rPr>
          <w:sz w:val="28"/>
          <w:szCs w:val="28"/>
          <w:lang w:val="hr-HR"/>
        </w:rPr>
        <w:t xml:space="preserve"> </w:t>
      </w:r>
      <w:proofErr w:type="spellStart"/>
      <w:r w:rsidRPr="009F3539">
        <w:rPr>
          <w:sz w:val="28"/>
          <w:szCs w:val="28"/>
          <w:lang w:val="hr-HR"/>
        </w:rPr>
        <w:t>zu</w:t>
      </w:r>
      <w:proofErr w:type="spellEnd"/>
      <w:r w:rsidRPr="009F3539">
        <w:rPr>
          <w:sz w:val="28"/>
          <w:szCs w:val="28"/>
          <w:lang w:val="hr-HR"/>
        </w:rPr>
        <w:t xml:space="preserve">. </w:t>
      </w:r>
    </w:p>
    <w:p w14:paraId="14BC775F" w14:textId="77777777" w:rsidR="000D727F" w:rsidRPr="009F3539" w:rsidRDefault="000D727F" w:rsidP="009F3539">
      <w:pPr>
        <w:pStyle w:val="Textkrper"/>
        <w:tabs>
          <w:tab w:val="left" w:pos="284"/>
        </w:tabs>
        <w:spacing w:line="360" w:lineRule="auto"/>
        <w:ind w:left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proofErr w:type="spellStart"/>
      <w:r>
        <w:rPr>
          <w:sz w:val="28"/>
          <w:szCs w:val="28"/>
          <w:lang w:val="hr-HR"/>
        </w:rPr>
        <w:t>Meine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Date</w:t>
      </w:r>
      <w:r w:rsidRPr="009F3539">
        <w:rPr>
          <w:sz w:val="28"/>
          <w:szCs w:val="28"/>
          <w:lang w:val="hr-HR"/>
        </w:rPr>
        <w:t>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sollen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nicht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gespeichert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werden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1D3C273E" w14:textId="77777777" w:rsidR="000D727F" w:rsidRPr="009F3539" w:rsidRDefault="000D727F" w:rsidP="009F3539">
      <w:pPr>
        <w:pStyle w:val="Textkrper"/>
        <w:tabs>
          <w:tab w:val="left" w:pos="284"/>
        </w:tabs>
        <w:spacing w:line="360" w:lineRule="auto"/>
        <w:ind w:left="0"/>
        <w:rPr>
          <w:sz w:val="28"/>
          <w:szCs w:val="28"/>
          <w:lang w:val="hr-HR"/>
        </w:rPr>
      </w:pPr>
    </w:p>
    <w:p w14:paraId="27BA440D" w14:textId="77777777" w:rsidR="000D727F" w:rsidRPr="009F3539" w:rsidRDefault="000D727F" w:rsidP="009F3539">
      <w:pPr>
        <w:spacing w:line="360" w:lineRule="auto"/>
        <w:rPr>
          <w:sz w:val="28"/>
          <w:szCs w:val="28"/>
          <w:lang w:val="hr-HR"/>
        </w:rPr>
      </w:pPr>
    </w:p>
    <w:p w14:paraId="2FD167FD" w14:textId="77777777" w:rsidR="000D727F" w:rsidRPr="009F3539" w:rsidRDefault="000D727F" w:rsidP="009F3539">
      <w:pPr>
        <w:pStyle w:val="Textkrper"/>
        <w:tabs>
          <w:tab w:val="left" w:pos="4749"/>
        </w:tabs>
        <w:spacing w:line="360" w:lineRule="auto"/>
        <w:ind w:left="0"/>
        <w:rPr>
          <w:sz w:val="28"/>
          <w:szCs w:val="28"/>
          <w:lang w:val="hr-HR"/>
        </w:rPr>
      </w:pPr>
      <w:proofErr w:type="spellStart"/>
      <w:r w:rsidRPr="009F3539">
        <w:rPr>
          <w:sz w:val="28"/>
          <w:szCs w:val="28"/>
          <w:lang w:val="hr-HR"/>
        </w:rPr>
        <w:t>Ort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und</w:t>
      </w:r>
      <w:proofErr w:type="spellEnd"/>
      <w:r w:rsidRPr="009F3539">
        <w:rPr>
          <w:spacing w:val="3"/>
          <w:sz w:val="28"/>
          <w:szCs w:val="28"/>
          <w:lang w:val="hr-HR"/>
        </w:rPr>
        <w:t xml:space="preserve"> </w:t>
      </w:r>
      <w:r w:rsidRPr="009F3539">
        <w:rPr>
          <w:sz w:val="28"/>
          <w:szCs w:val="28"/>
          <w:lang w:val="hr-HR"/>
        </w:rPr>
        <w:t>Datum</w:t>
      </w:r>
      <w:r>
        <w:rPr>
          <w:sz w:val="28"/>
          <w:szCs w:val="28"/>
          <w:lang w:val="hr-HR"/>
        </w:rPr>
        <w:t>:</w:t>
      </w:r>
      <w:r w:rsidRPr="009F3539">
        <w:rPr>
          <w:sz w:val="28"/>
          <w:szCs w:val="28"/>
          <w:lang w:val="hr-HR"/>
        </w:rPr>
        <w:tab/>
      </w:r>
      <w:r w:rsidRPr="009F3539">
        <w:rPr>
          <w:sz w:val="28"/>
          <w:szCs w:val="28"/>
          <w:lang w:val="hr-HR"/>
        </w:rPr>
        <w:tab/>
      </w:r>
      <w:proofErr w:type="spellStart"/>
      <w:r w:rsidRPr="009F3539">
        <w:rPr>
          <w:sz w:val="28"/>
          <w:szCs w:val="28"/>
          <w:lang w:val="hr-HR"/>
        </w:rPr>
        <w:t>Unterschrift</w:t>
      </w:r>
      <w:proofErr w:type="spellEnd"/>
    </w:p>
    <w:p w14:paraId="0F8F1068" w14:textId="77777777" w:rsidR="000D727F" w:rsidRPr="009F3539" w:rsidRDefault="000D727F" w:rsidP="009F3539">
      <w:pPr>
        <w:spacing w:before="9" w:line="360" w:lineRule="auto"/>
        <w:rPr>
          <w:sz w:val="28"/>
          <w:szCs w:val="28"/>
          <w:lang w:val="hr-HR"/>
        </w:rPr>
      </w:pPr>
    </w:p>
    <w:p w14:paraId="7E7521CC" w14:textId="77777777" w:rsidR="000D727F" w:rsidRPr="009F3539" w:rsidRDefault="000D727F" w:rsidP="009F3539">
      <w:pPr>
        <w:spacing w:before="9" w:line="360" w:lineRule="auto"/>
        <w:rPr>
          <w:sz w:val="28"/>
          <w:szCs w:val="28"/>
          <w:lang w:val="hr-HR"/>
        </w:rPr>
      </w:pPr>
      <w:r w:rsidRPr="009F3539">
        <w:rPr>
          <w:sz w:val="28"/>
          <w:szCs w:val="28"/>
          <w:lang w:val="hr-HR"/>
        </w:rPr>
        <w:t>___________________________________________________________</w:t>
      </w:r>
    </w:p>
    <w:p w14:paraId="6E9E7BE7" w14:textId="77777777" w:rsidR="000D727F" w:rsidRPr="009F3539" w:rsidRDefault="000D727F" w:rsidP="009F3539">
      <w:pPr>
        <w:spacing w:line="360" w:lineRule="auto"/>
        <w:rPr>
          <w:b/>
          <w:sz w:val="28"/>
          <w:szCs w:val="28"/>
          <w:lang w:val="hr-HR"/>
        </w:rPr>
      </w:pPr>
    </w:p>
    <w:p w14:paraId="5104433B" w14:textId="77777777" w:rsidR="000D727F" w:rsidRPr="009F3539" w:rsidRDefault="000D727F" w:rsidP="009F3539">
      <w:pPr>
        <w:spacing w:line="360" w:lineRule="auto"/>
        <w:rPr>
          <w:b/>
          <w:sz w:val="28"/>
          <w:szCs w:val="28"/>
          <w:lang w:val="hr-HR"/>
        </w:rPr>
      </w:pPr>
    </w:p>
    <w:p w14:paraId="2B940115" w14:textId="77777777" w:rsidR="000D727F" w:rsidRPr="009F3539" w:rsidRDefault="000D727F" w:rsidP="009F3539">
      <w:pPr>
        <w:spacing w:line="360" w:lineRule="auto"/>
        <w:rPr>
          <w:b/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t>Wenn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Sie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dieses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Papier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ausgefüllt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haben</w:t>
      </w:r>
      <w:proofErr w:type="spellEnd"/>
      <w:r>
        <w:rPr>
          <w:b/>
          <w:sz w:val="28"/>
          <w:szCs w:val="28"/>
          <w:lang w:val="hr-HR"/>
        </w:rPr>
        <w:t>:</w:t>
      </w:r>
    </w:p>
    <w:p w14:paraId="67FA4384" w14:textId="77777777" w:rsidR="000D727F" w:rsidRDefault="000D727F" w:rsidP="009F3539">
      <w:pPr>
        <w:spacing w:line="360" w:lineRule="auto"/>
        <w:rPr>
          <w:b/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t>Dann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geben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Sie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es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bitte</w:t>
      </w:r>
      <w:proofErr w:type="spellEnd"/>
      <w:r w:rsidRPr="009F3539"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dem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Studenten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oder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der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Studentin</w:t>
      </w:r>
      <w:proofErr w:type="spellEnd"/>
      <w:r>
        <w:rPr>
          <w:b/>
          <w:sz w:val="28"/>
          <w:szCs w:val="28"/>
          <w:lang w:val="hr-HR"/>
        </w:rPr>
        <w:t>.</w:t>
      </w:r>
    </w:p>
    <w:p w14:paraId="06FD0456" w14:textId="77777777" w:rsidR="000D727F" w:rsidRPr="009F3539" w:rsidRDefault="000D727F" w:rsidP="009F3539">
      <w:pPr>
        <w:spacing w:line="360" w:lineRule="auto"/>
        <w:rPr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t>Vielen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Dank</w:t>
      </w:r>
      <w:proofErr w:type="spellEnd"/>
      <w:r>
        <w:rPr>
          <w:b/>
          <w:sz w:val="28"/>
          <w:szCs w:val="28"/>
          <w:lang w:val="hr-HR"/>
        </w:rPr>
        <w:t>!</w:t>
      </w:r>
    </w:p>
    <w:sectPr w:rsidR="000D727F" w:rsidRPr="009F3539" w:rsidSect="00AE650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92" w:right="1134" w:bottom="1701" w:left="1361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A9C4" w14:textId="77777777" w:rsidR="00B15CB8" w:rsidRDefault="00B15CB8" w:rsidP="00A76598">
      <w:r>
        <w:separator/>
      </w:r>
    </w:p>
  </w:endnote>
  <w:endnote w:type="continuationSeparator" w:id="0">
    <w:p w14:paraId="70A7982B" w14:textId="77777777" w:rsidR="00B15CB8" w:rsidRDefault="00B15CB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Dingbats">
    <w:altName w:val="Times New Roman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034"/>
      <w:gridCol w:w="1928"/>
      <w:gridCol w:w="1701"/>
      <w:gridCol w:w="2693"/>
    </w:tblGrid>
    <w:tr w:rsidR="000D727F" w:rsidRPr="00310DF8" w14:paraId="4EC97CFC" w14:textId="77777777" w:rsidTr="00310DF8">
      <w:trPr>
        <w:trHeight w:val="113"/>
      </w:trPr>
      <w:tc>
        <w:tcPr>
          <w:tcW w:w="3034" w:type="dxa"/>
        </w:tcPr>
        <w:p w14:paraId="30F96866" w14:textId="77777777" w:rsidR="000D727F" w:rsidRPr="00310DF8" w:rsidRDefault="000D727F" w:rsidP="00310DF8">
          <w:pPr>
            <w:pStyle w:val="Fuzeile"/>
            <w:keepNext/>
            <w:tabs>
              <w:tab w:val="clear" w:pos="9072"/>
              <w:tab w:val="center" w:pos="1309"/>
            </w:tabs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  <w:tc>
        <w:tcPr>
          <w:tcW w:w="1928" w:type="dxa"/>
        </w:tcPr>
        <w:p w14:paraId="6B26D46A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  <w:tc>
        <w:tcPr>
          <w:tcW w:w="1701" w:type="dxa"/>
        </w:tcPr>
        <w:p w14:paraId="4BAFCBA9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  <w:tc>
        <w:tcPr>
          <w:tcW w:w="2693" w:type="dxa"/>
        </w:tcPr>
        <w:p w14:paraId="3224F4A0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</w:tr>
    <w:tr w:rsidR="000D727F" w:rsidRPr="00310DF8" w14:paraId="2C167F84" w14:textId="77777777" w:rsidTr="00310DF8">
      <w:trPr>
        <w:trHeight w:val="567"/>
      </w:trPr>
      <w:tc>
        <w:tcPr>
          <w:tcW w:w="3034" w:type="dxa"/>
          <w:tcMar>
            <w:left w:w="0" w:type="dxa"/>
            <w:right w:w="227" w:type="dxa"/>
          </w:tcMar>
        </w:tcPr>
        <w:p w14:paraId="22CCA7BD" w14:textId="77777777" w:rsidR="000D727F" w:rsidRPr="00310DF8" w:rsidRDefault="000D727F" w:rsidP="00310DF8">
          <w:pPr>
            <w:pStyle w:val="Fuzeile"/>
            <w:keepNext/>
            <w:tabs>
              <w:tab w:val="clear" w:pos="9072"/>
              <w:tab w:val="center" w:pos="1309"/>
            </w:tabs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Institut Spezielle Pädagogik und Psychologie, Professur Berufspraktische Studien und Professionalisierung</w:t>
          </w:r>
        </w:p>
      </w:tc>
      <w:tc>
        <w:tcPr>
          <w:tcW w:w="1928" w:type="dxa"/>
          <w:tcMar>
            <w:left w:w="0" w:type="dxa"/>
            <w:right w:w="227" w:type="dxa"/>
          </w:tcMar>
        </w:tcPr>
        <w:p w14:paraId="204BCF7C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Hofackerstrasse 30</w:t>
          </w:r>
        </w:p>
        <w:p w14:paraId="17638903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4132 Muttenz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14:paraId="608BFE12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T  +41 61 228 51 67</w: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59EEB67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simone.kannengieser@fhnw.ch</w:t>
          </w:r>
        </w:p>
        <w:p w14:paraId="6CB9B9B6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www.fhnw.ch</w:t>
          </w:r>
        </w:p>
      </w:tc>
    </w:tr>
  </w:tbl>
  <w:p w14:paraId="7626C34A" w14:textId="77777777" w:rsidR="000D727F" w:rsidRPr="006957F9" w:rsidRDefault="000D727F">
    <w:pPr>
      <w:pStyle w:val="Fuzeil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034"/>
      <w:gridCol w:w="1928"/>
      <w:gridCol w:w="1701"/>
      <w:gridCol w:w="2693"/>
    </w:tblGrid>
    <w:tr w:rsidR="000D727F" w:rsidRPr="00310DF8" w14:paraId="00F25C73" w14:textId="77777777" w:rsidTr="00310DF8">
      <w:trPr>
        <w:trHeight w:val="113"/>
      </w:trPr>
      <w:tc>
        <w:tcPr>
          <w:tcW w:w="3034" w:type="dxa"/>
        </w:tcPr>
        <w:p w14:paraId="0E04A5D5" w14:textId="77777777" w:rsidR="000D727F" w:rsidRPr="00310DF8" w:rsidRDefault="000D727F" w:rsidP="00310DF8">
          <w:pPr>
            <w:pStyle w:val="Fuzeile"/>
            <w:keepNext/>
            <w:tabs>
              <w:tab w:val="clear" w:pos="9072"/>
              <w:tab w:val="center" w:pos="1309"/>
            </w:tabs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bookmarkStart w:id="0" w:name="Fusszeile" w:colFirst="0" w:colLast="4"/>
        </w:p>
      </w:tc>
      <w:tc>
        <w:tcPr>
          <w:tcW w:w="1928" w:type="dxa"/>
        </w:tcPr>
        <w:p w14:paraId="635A9F37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  <w:tc>
        <w:tcPr>
          <w:tcW w:w="1701" w:type="dxa"/>
        </w:tcPr>
        <w:p w14:paraId="269ADBB8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  <w:tc>
        <w:tcPr>
          <w:tcW w:w="2693" w:type="dxa"/>
        </w:tcPr>
        <w:p w14:paraId="1DEBFA69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</w:p>
      </w:tc>
    </w:tr>
    <w:tr w:rsidR="000D727F" w:rsidRPr="00310DF8" w14:paraId="71DDD91D" w14:textId="77777777" w:rsidTr="00310DF8">
      <w:trPr>
        <w:trHeight w:val="567"/>
      </w:trPr>
      <w:tc>
        <w:tcPr>
          <w:tcW w:w="3034" w:type="dxa"/>
          <w:tcMar>
            <w:left w:w="0" w:type="dxa"/>
            <w:right w:w="227" w:type="dxa"/>
          </w:tcMar>
        </w:tcPr>
        <w:p w14:paraId="6CD15422" w14:textId="77777777" w:rsidR="000D727F" w:rsidRPr="00310DF8" w:rsidRDefault="000D727F" w:rsidP="00310DF8">
          <w:pPr>
            <w:pStyle w:val="Fuzeile"/>
            <w:keepNext/>
            <w:tabs>
              <w:tab w:val="clear" w:pos="9072"/>
              <w:tab w:val="center" w:pos="1309"/>
            </w:tabs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Institut Spezielle Pädagogik und Psychologie, Professur Berufspraktische Studien und Professionalisierung</w:t>
          </w:r>
        </w:p>
      </w:tc>
      <w:tc>
        <w:tcPr>
          <w:tcW w:w="1928" w:type="dxa"/>
          <w:tcMar>
            <w:left w:w="0" w:type="dxa"/>
            <w:right w:w="227" w:type="dxa"/>
          </w:tcMar>
        </w:tcPr>
        <w:p w14:paraId="35958A93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Hofackerstrasse 30</w:t>
          </w:r>
        </w:p>
        <w:p w14:paraId="44F1EFE9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4132 Muttenz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14:paraId="108D9491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T  +41 61 228 51 67</w: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28926C4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simone.kannengieser@fhnw.ch</w:t>
          </w:r>
        </w:p>
        <w:p w14:paraId="02A0E780" w14:textId="77777777" w:rsidR="000D727F" w:rsidRPr="00310DF8" w:rsidRDefault="000D727F" w:rsidP="00310DF8">
          <w:pPr>
            <w:pStyle w:val="Fuzeile"/>
            <w:keepNext/>
            <w:spacing w:line="280" w:lineRule="atLeast"/>
            <w:rPr>
              <w:rFonts w:cs="Times New Roman"/>
              <w:sz w:val="16"/>
              <w:szCs w:val="16"/>
              <w:lang w:eastAsia="de-CH"/>
            </w:rPr>
          </w:pPr>
          <w:r w:rsidRPr="00310DF8">
            <w:rPr>
              <w:rFonts w:cs="Times New Roman"/>
              <w:sz w:val="16"/>
              <w:szCs w:val="16"/>
              <w:lang w:eastAsia="de-CH"/>
            </w:rPr>
            <w:t>www.fhnw.ch</w:t>
          </w:r>
        </w:p>
      </w:tc>
    </w:tr>
    <w:bookmarkEnd w:id="0"/>
  </w:tbl>
  <w:p w14:paraId="66DF0F8B" w14:textId="77777777" w:rsidR="000D727F" w:rsidRPr="006957F9" w:rsidRDefault="000D727F" w:rsidP="006957F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7F51" w14:textId="77777777" w:rsidR="00B15CB8" w:rsidRPr="00ED0D02" w:rsidRDefault="00B15CB8" w:rsidP="00ED0D02">
      <w:pPr>
        <w:pStyle w:val="Fuzeile"/>
      </w:pPr>
    </w:p>
  </w:footnote>
  <w:footnote w:type="continuationSeparator" w:id="0">
    <w:p w14:paraId="0C22D310" w14:textId="77777777" w:rsidR="00B15CB8" w:rsidRDefault="00B15CB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9F03" w14:textId="77777777" w:rsidR="000D727F" w:rsidRDefault="000D727F">
    <w:pPr>
      <w:pStyle w:val="Kopfzeile"/>
    </w:pPr>
  </w:p>
  <w:p w14:paraId="256A2150" w14:textId="77777777" w:rsidR="000D727F" w:rsidRDefault="000D727F">
    <w:pPr>
      <w:pStyle w:val="Kopfzeile"/>
    </w:pPr>
  </w:p>
  <w:p w14:paraId="738CD120" w14:textId="77777777" w:rsidR="000D727F" w:rsidRDefault="000D727F">
    <w:pPr>
      <w:pStyle w:val="Kopfzeile"/>
    </w:pPr>
  </w:p>
  <w:p w14:paraId="7C3FBB5F" w14:textId="77777777" w:rsidR="000D727F" w:rsidRPr="00B534BF" w:rsidRDefault="000D727F" w:rsidP="00CB751B">
    <w:pPr>
      <w:rPr>
        <w:lang w:val="en-US"/>
      </w:rPr>
    </w:pPr>
    <w:proofErr w:type="spellStart"/>
    <w:r>
      <w:rPr>
        <w:lang w:val="en-US"/>
      </w:rPr>
      <w:t>Seite</w:t>
    </w:r>
    <w:proofErr w:type="spellEnd"/>
    <w:r>
      <w:rPr>
        <w:lang w:val="en-US"/>
      </w:rPr>
      <w:t xml:space="preserve"> </w:t>
    </w:r>
    <w:r w:rsidRPr="00B534BF">
      <w:rPr>
        <w:lang w:val="en-US"/>
      </w:rPr>
      <w:fldChar w:fldCharType="begin"/>
    </w:r>
    <w:r w:rsidRPr="00B534BF">
      <w:rPr>
        <w:lang w:val="en-US"/>
      </w:rPr>
      <w:instrText>PAGE   \* MERGEFORMAT</w:instrText>
    </w:r>
    <w:r w:rsidRPr="00B534BF">
      <w:rPr>
        <w:lang w:val="en-US"/>
      </w:rPr>
      <w:fldChar w:fldCharType="separate"/>
    </w:r>
    <w:r w:rsidRPr="009525B9">
      <w:rPr>
        <w:noProof/>
        <w:lang w:val="de-DE"/>
      </w:rPr>
      <w:t>2</w:t>
    </w:r>
    <w:r w:rsidRPr="00B534BF">
      <w:rPr>
        <w:lang w:val="en-US"/>
      </w:rPr>
      <w:fldChar w:fldCharType="end"/>
    </w:r>
  </w:p>
  <w:p w14:paraId="34042A5E" w14:textId="77777777" w:rsidR="000D727F" w:rsidRDefault="000D72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A998" w14:textId="379D75A2" w:rsidR="000D727F" w:rsidRDefault="003A3703" w:rsidP="00AB20F9">
    <w:pPr>
      <w:pStyle w:val="Kopfzeile"/>
      <w:tabs>
        <w:tab w:val="clear" w:pos="4536"/>
        <w:tab w:val="clear" w:pos="9072"/>
        <w:tab w:val="right" w:pos="9720"/>
      </w:tabs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3EA0ECE7" wp14:editId="076B3A05">
          <wp:simplePos x="0" y="0"/>
          <wp:positionH relativeFrom="column">
            <wp:posOffset>-234315</wp:posOffset>
          </wp:positionH>
          <wp:positionV relativeFrom="paragraph">
            <wp:posOffset>3810</wp:posOffset>
          </wp:positionV>
          <wp:extent cx="2292985" cy="360045"/>
          <wp:effectExtent l="0" t="0" r="0" b="0"/>
          <wp:wrapTight wrapText="bothSides">
            <wp:wrapPolygon edited="0">
              <wp:start x="0" y="0"/>
              <wp:lineTo x="0" y="20571"/>
              <wp:lineTo x="21355" y="20571"/>
              <wp:lineTo x="21355" y="0"/>
              <wp:lineTo x="0" y="0"/>
            </wp:wrapPolygon>
          </wp:wrapTight>
          <wp:docPr id="1" name="Grafik 18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2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71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E28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1AD30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A5324"/>
    <w:lvl w:ilvl="0">
      <w:start w:val="1"/>
      <w:numFmt w:val="bullet"/>
      <w:pStyle w:val="Listenabsatz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49075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0056F"/>
    <w:multiLevelType w:val="hybridMultilevel"/>
    <w:tmpl w:val="39A4D15E"/>
    <w:lvl w:ilvl="0" w:tplc="B174518E">
      <w:start w:val="1"/>
      <w:numFmt w:val="bullet"/>
      <w:lvlText w:val=""/>
      <w:lvlJc w:val="left"/>
      <w:pPr>
        <w:ind w:left="700" w:hanging="700"/>
      </w:pPr>
      <w:rPr>
        <w:rFonts w:ascii="Wingdings" w:eastAsia="Times New Roman" w:hAnsi="Wingdings" w:hint="default"/>
        <w:w w:val="102"/>
        <w:sz w:val="21"/>
      </w:rPr>
    </w:lvl>
    <w:lvl w:ilvl="1" w:tplc="039E4586">
      <w:start w:val="1"/>
      <w:numFmt w:val="bullet"/>
      <w:lvlText w:val="•"/>
      <w:lvlJc w:val="left"/>
      <w:pPr>
        <w:ind w:left="1546" w:hanging="700"/>
      </w:pPr>
    </w:lvl>
    <w:lvl w:ilvl="2" w:tplc="83FCD1E2">
      <w:start w:val="1"/>
      <w:numFmt w:val="bullet"/>
      <w:lvlText w:val="•"/>
      <w:lvlJc w:val="left"/>
      <w:pPr>
        <w:ind w:left="2392" w:hanging="700"/>
      </w:pPr>
    </w:lvl>
    <w:lvl w:ilvl="3" w:tplc="621E7EB2">
      <w:start w:val="1"/>
      <w:numFmt w:val="bullet"/>
      <w:lvlText w:val="•"/>
      <w:lvlJc w:val="left"/>
      <w:pPr>
        <w:ind w:left="3239" w:hanging="700"/>
      </w:pPr>
    </w:lvl>
    <w:lvl w:ilvl="4" w:tplc="177686A4">
      <w:start w:val="1"/>
      <w:numFmt w:val="bullet"/>
      <w:lvlText w:val="•"/>
      <w:lvlJc w:val="left"/>
      <w:pPr>
        <w:ind w:left="4085" w:hanging="700"/>
      </w:pPr>
    </w:lvl>
    <w:lvl w:ilvl="5" w:tplc="C5F4B782">
      <w:start w:val="1"/>
      <w:numFmt w:val="bullet"/>
      <w:lvlText w:val="•"/>
      <w:lvlJc w:val="left"/>
      <w:pPr>
        <w:ind w:left="4932" w:hanging="700"/>
      </w:pPr>
    </w:lvl>
    <w:lvl w:ilvl="6" w:tplc="7FAC6B54">
      <w:start w:val="1"/>
      <w:numFmt w:val="bullet"/>
      <w:lvlText w:val="•"/>
      <w:lvlJc w:val="left"/>
      <w:pPr>
        <w:ind w:left="5778" w:hanging="700"/>
      </w:pPr>
    </w:lvl>
    <w:lvl w:ilvl="7" w:tplc="013A63CE">
      <w:start w:val="1"/>
      <w:numFmt w:val="bullet"/>
      <w:lvlText w:val="•"/>
      <w:lvlJc w:val="left"/>
      <w:pPr>
        <w:ind w:left="6624" w:hanging="700"/>
      </w:pPr>
    </w:lvl>
    <w:lvl w:ilvl="8" w:tplc="712ACA3E">
      <w:start w:val="1"/>
      <w:numFmt w:val="bullet"/>
      <w:lvlText w:val="•"/>
      <w:lvlJc w:val="left"/>
      <w:pPr>
        <w:ind w:left="7471" w:hanging="700"/>
      </w:pPr>
    </w:lvl>
  </w:abstractNum>
  <w:abstractNum w:abstractNumId="7" w15:restartNumberingAfterBreak="0">
    <w:nsid w:val="01206201"/>
    <w:multiLevelType w:val="hybridMultilevel"/>
    <w:tmpl w:val="010E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2123A"/>
    <w:multiLevelType w:val="multilevel"/>
    <w:tmpl w:val="D174DF22"/>
    <w:numStyleLink w:val="FHNWAufzhlung"/>
  </w:abstractNum>
  <w:abstractNum w:abstractNumId="9" w15:restartNumberingAfterBreak="0">
    <w:nsid w:val="0AA63831"/>
    <w:multiLevelType w:val="hybridMultilevel"/>
    <w:tmpl w:val="E96095A4"/>
    <w:lvl w:ilvl="0" w:tplc="A5703AF4">
      <w:start w:val="1"/>
      <w:numFmt w:val="bullet"/>
      <w:lvlText w:val=""/>
      <w:lvlJc w:val="left"/>
      <w:pPr>
        <w:ind w:left="340" w:hanging="340"/>
      </w:pPr>
      <w:rPr>
        <w:rFonts w:ascii="Wingdings" w:eastAsia="Times New Roman" w:hAnsi="Wingdings" w:hint="default"/>
        <w:w w:val="102"/>
        <w:sz w:val="21"/>
      </w:rPr>
    </w:lvl>
    <w:lvl w:ilvl="1" w:tplc="039E4586">
      <w:start w:val="1"/>
      <w:numFmt w:val="bullet"/>
      <w:lvlText w:val="•"/>
      <w:lvlJc w:val="left"/>
      <w:pPr>
        <w:ind w:left="1546" w:hanging="700"/>
      </w:pPr>
    </w:lvl>
    <w:lvl w:ilvl="2" w:tplc="83FCD1E2">
      <w:start w:val="1"/>
      <w:numFmt w:val="bullet"/>
      <w:lvlText w:val="•"/>
      <w:lvlJc w:val="left"/>
      <w:pPr>
        <w:ind w:left="2392" w:hanging="700"/>
      </w:pPr>
    </w:lvl>
    <w:lvl w:ilvl="3" w:tplc="621E7EB2">
      <w:start w:val="1"/>
      <w:numFmt w:val="bullet"/>
      <w:lvlText w:val="•"/>
      <w:lvlJc w:val="left"/>
      <w:pPr>
        <w:ind w:left="3239" w:hanging="700"/>
      </w:pPr>
    </w:lvl>
    <w:lvl w:ilvl="4" w:tplc="177686A4">
      <w:start w:val="1"/>
      <w:numFmt w:val="bullet"/>
      <w:lvlText w:val="•"/>
      <w:lvlJc w:val="left"/>
      <w:pPr>
        <w:ind w:left="4085" w:hanging="700"/>
      </w:pPr>
    </w:lvl>
    <w:lvl w:ilvl="5" w:tplc="C5F4B782">
      <w:start w:val="1"/>
      <w:numFmt w:val="bullet"/>
      <w:lvlText w:val="•"/>
      <w:lvlJc w:val="left"/>
      <w:pPr>
        <w:ind w:left="4932" w:hanging="700"/>
      </w:pPr>
    </w:lvl>
    <w:lvl w:ilvl="6" w:tplc="7FAC6B54">
      <w:start w:val="1"/>
      <w:numFmt w:val="bullet"/>
      <w:lvlText w:val="•"/>
      <w:lvlJc w:val="left"/>
      <w:pPr>
        <w:ind w:left="5778" w:hanging="700"/>
      </w:pPr>
    </w:lvl>
    <w:lvl w:ilvl="7" w:tplc="013A63CE">
      <w:start w:val="1"/>
      <w:numFmt w:val="bullet"/>
      <w:lvlText w:val="•"/>
      <w:lvlJc w:val="left"/>
      <w:pPr>
        <w:ind w:left="6624" w:hanging="700"/>
      </w:pPr>
    </w:lvl>
    <w:lvl w:ilvl="8" w:tplc="712ACA3E">
      <w:start w:val="1"/>
      <w:numFmt w:val="bullet"/>
      <w:lvlText w:val="•"/>
      <w:lvlJc w:val="left"/>
      <w:pPr>
        <w:ind w:left="7471" w:hanging="700"/>
      </w:pPr>
    </w:lvl>
  </w:abstractNum>
  <w:abstractNum w:abstractNumId="10" w15:restartNumberingAfterBreak="0">
    <w:nsid w:val="0AAD321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CDE4D63"/>
    <w:multiLevelType w:val="hybridMultilevel"/>
    <w:tmpl w:val="3FF04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cs="Times New Roman"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cs="Times New Roman" w:hint="default"/>
      </w:rPr>
    </w:lvl>
  </w:abstractNum>
  <w:abstractNum w:abstractNumId="13" w15:restartNumberingAfterBreak="0">
    <w:nsid w:val="1D5D420F"/>
    <w:multiLevelType w:val="hybridMultilevel"/>
    <w:tmpl w:val="06A2F23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77745D"/>
    <w:multiLevelType w:val="hybridMultilevel"/>
    <w:tmpl w:val="CF3CD3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F2E1A"/>
    <w:multiLevelType w:val="multilevel"/>
    <w:tmpl w:val="D174DF22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2F9F2999"/>
    <w:multiLevelType w:val="multilevel"/>
    <w:tmpl w:val="F1225C24"/>
    <w:numStyleLink w:val="Formatvorlage1"/>
  </w:abstractNum>
  <w:abstractNum w:abstractNumId="17" w15:restartNumberingAfterBreak="0">
    <w:nsid w:val="32035E1D"/>
    <w:multiLevelType w:val="multilevel"/>
    <w:tmpl w:val="D174DF22"/>
    <w:numStyleLink w:val="FHNWAufzhlung"/>
  </w:abstractNum>
  <w:abstractNum w:abstractNumId="18" w15:restartNumberingAfterBreak="0">
    <w:nsid w:val="3B142DB5"/>
    <w:multiLevelType w:val="hybridMultilevel"/>
    <w:tmpl w:val="4CFE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59AB"/>
    <w:multiLevelType w:val="multilevel"/>
    <w:tmpl w:val="D174DF22"/>
    <w:numStyleLink w:val="FHNWAufzhlung"/>
  </w:abstractNum>
  <w:abstractNum w:abstractNumId="20" w15:restartNumberingAfterBreak="0">
    <w:nsid w:val="447176CF"/>
    <w:multiLevelType w:val="multilevel"/>
    <w:tmpl w:val="644AD130"/>
    <w:numStyleLink w:val="FormatvorlageNummerierteListeLinks063cmHngend063cm"/>
  </w:abstractNum>
  <w:abstractNum w:abstractNumId="21" w15:restartNumberingAfterBreak="0">
    <w:nsid w:val="48260D8F"/>
    <w:multiLevelType w:val="multilevel"/>
    <w:tmpl w:val="F1225C24"/>
    <w:numStyleLink w:val="Formatvorlage1"/>
  </w:abstractNum>
  <w:abstractNum w:abstractNumId="22" w15:restartNumberingAfterBreak="0">
    <w:nsid w:val="4FBE66EF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76E50DE"/>
    <w:multiLevelType w:val="hybridMultilevel"/>
    <w:tmpl w:val="58C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6F8"/>
    <w:multiLevelType w:val="multilevel"/>
    <w:tmpl w:val="F1225C24"/>
    <w:styleLink w:val="Formatvorlage1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ordinal"/>
      <w:lvlText w:val="%1%2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ordinal"/>
      <w:lvlText w:val="%1%2%3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7" w15:restartNumberingAfterBreak="0">
    <w:nsid w:val="5ED135DC"/>
    <w:multiLevelType w:val="multilevel"/>
    <w:tmpl w:val="D174DF22"/>
    <w:numStyleLink w:val="FHNWAufzhlung"/>
  </w:abstractNum>
  <w:abstractNum w:abstractNumId="28" w15:restartNumberingAfterBreak="0">
    <w:nsid w:val="61DA3215"/>
    <w:multiLevelType w:val="multilevel"/>
    <w:tmpl w:val="644AD130"/>
    <w:numStyleLink w:val="FormatvorlageNummerierteListeLinks063cmHngend063cm"/>
  </w:abstractNum>
  <w:abstractNum w:abstractNumId="29" w15:restartNumberingAfterBreak="0">
    <w:nsid w:val="623E32C9"/>
    <w:multiLevelType w:val="multilevel"/>
    <w:tmpl w:val="644AD130"/>
    <w:numStyleLink w:val="FormatvorlageNummerierteListeLinks063cmHngend063cm"/>
  </w:abstractNum>
  <w:abstractNum w:abstractNumId="30" w15:restartNumberingAfterBreak="0">
    <w:nsid w:val="62871D14"/>
    <w:multiLevelType w:val="multilevel"/>
    <w:tmpl w:val="D174DF22"/>
    <w:numStyleLink w:val="FHNWAufzhlung"/>
  </w:abstractNum>
  <w:abstractNum w:abstractNumId="31" w15:restartNumberingAfterBreak="0">
    <w:nsid w:val="668E2B7B"/>
    <w:multiLevelType w:val="multilevel"/>
    <w:tmpl w:val="D174DF22"/>
    <w:numStyleLink w:val="FHNWAufzhlung"/>
  </w:abstractNum>
  <w:abstractNum w:abstractNumId="32" w15:restartNumberingAfterBreak="0">
    <w:nsid w:val="68710230"/>
    <w:multiLevelType w:val="multilevel"/>
    <w:tmpl w:val="AE48AF84"/>
    <w:lvl w:ilvl="0">
      <w:start w:val="1"/>
      <w:numFmt w:val="decimal"/>
      <w:pStyle w:val="Aufzhlungszeiche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decimal"/>
      <w:pStyle w:val="Aufzhlungszeichen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ufzhlungszeichen3"/>
      <w:lvlText w:val="%1.%3.%2"/>
      <w:lvlJc w:val="left"/>
      <w:pPr>
        <w:tabs>
          <w:tab w:val="num" w:pos="162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Aufzhlungszeichen4"/>
      <w:lvlText w:val="%3.%2.%1.%4"/>
      <w:lvlJc w:val="left"/>
      <w:pPr>
        <w:tabs>
          <w:tab w:val="num" w:pos="1987"/>
        </w:tabs>
        <w:ind w:left="567" w:hanging="567"/>
      </w:pPr>
      <w:rPr>
        <w:rFonts w:cs="Times New Roman" w:hint="default"/>
      </w:rPr>
    </w:lvl>
    <w:lvl w:ilvl="4">
      <w:start w:val="1"/>
      <w:numFmt w:val="lowerLetter"/>
      <w:pStyle w:val="Aufzhlungszeichen5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332C6"/>
    <w:multiLevelType w:val="hybridMultilevel"/>
    <w:tmpl w:val="1D525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23"/>
  </w:num>
  <w:num w:numId="13">
    <w:abstractNumId w:val="33"/>
  </w:num>
  <w:num w:numId="14">
    <w:abstractNumId w:val="3"/>
  </w:num>
  <w:num w:numId="15">
    <w:abstractNumId w:val="34"/>
  </w:num>
  <w:num w:numId="16">
    <w:abstractNumId w:val="5"/>
  </w:num>
  <w:num w:numId="17">
    <w:abstractNumId w:val="23"/>
  </w:num>
  <w:num w:numId="18">
    <w:abstractNumId w:val="1"/>
  </w:num>
  <w:num w:numId="19">
    <w:abstractNumId w:val="2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0"/>
  </w:num>
  <w:num w:numId="26">
    <w:abstractNumId w:val="31"/>
  </w:num>
  <w:num w:numId="27">
    <w:abstractNumId w:val="27"/>
  </w:num>
  <w:num w:numId="28">
    <w:abstractNumId w:val="19"/>
  </w:num>
  <w:num w:numId="29">
    <w:abstractNumId w:val="14"/>
  </w:num>
  <w:num w:numId="30">
    <w:abstractNumId w:val="13"/>
  </w:num>
  <w:num w:numId="31">
    <w:abstractNumId w:val="12"/>
  </w:num>
  <w:num w:numId="32">
    <w:abstractNumId w:val="29"/>
  </w:num>
  <w:num w:numId="33">
    <w:abstractNumId w:val="20"/>
  </w:num>
  <w:num w:numId="34">
    <w:abstractNumId w:val="28"/>
  </w:num>
  <w:num w:numId="35">
    <w:abstractNumId w:val="17"/>
  </w:num>
  <w:num w:numId="36">
    <w:abstractNumId w:val="10"/>
  </w:num>
  <w:num w:numId="37">
    <w:abstractNumId w:val="32"/>
  </w:num>
  <w:num w:numId="38">
    <w:abstractNumId w:val="22"/>
  </w:num>
  <w:num w:numId="39">
    <w:abstractNumId w:val="26"/>
  </w:num>
  <w:num w:numId="40">
    <w:abstractNumId w:val="21"/>
  </w:num>
  <w:num w:numId="41">
    <w:abstractNumId w:val="16"/>
  </w:num>
  <w:num w:numId="42">
    <w:abstractNumId w:val="8"/>
  </w:num>
  <w:num w:numId="43">
    <w:abstractNumId w:val="9"/>
  </w:num>
  <w:num w:numId="44">
    <w:abstractNumId w:val="6"/>
  </w:num>
  <w:num w:numId="45">
    <w:abstractNumId w:val="18"/>
  </w:num>
  <w:num w:numId="46">
    <w:abstractNumId w:val="25"/>
  </w:num>
  <w:num w:numId="47">
    <w:abstractNumId w:val="11"/>
  </w:num>
  <w:num w:numId="48">
    <w:abstractNumId w:val="3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9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F"/>
    <w:rsid w:val="000079D8"/>
    <w:rsid w:val="000210DE"/>
    <w:rsid w:val="0005534A"/>
    <w:rsid w:val="00071507"/>
    <w:rsid w:val="000775DE"/>
    <w:rsid w:val="000A4554"/>
    <w:rsid w:val="000B13BD"/>
    <w:rsid w:val="000D727F"/>
    <w:rsid w:val="000F027D"/>
    <w:rsid w:val="000F7F62"/>
    <w:rsid w:val="00106EAE"/>
    <w:rsid w:val="00106F9C"/>
    <w:rsid w:val="00117B04"/>
    <w:rsid w:val="00120B31"/>
    <w:rsid w:val="00156BA9"/>
    <w:rsid w:val="00173718"/>
    <w:rsid w:val="001A3D25"/>
    <w:rsid w:val="001B1B1C"/>
    <w:rsid w:val="001B43B0"/>
    <w:rsid w:val="001B55EF"/>
    <w:rsid w:val="001C34AE"/>
    <w:rsid w:val="001C69E8"/>
    <w:rsid w:val="001D03AC"/>
    <w:rsid w:val="001D5701"/>
    <w:rsid w:val="001D716A"/>
    <w:rsid w:val="001E544A"/>
    <w:rsid w:val="00203DDE"/>
    <w:rsid w:val="00213675"/>
    <w:rsid w:val="0023162A"/>
    <w:rsid w:val="00236C64"/>
    <w:rsid w:val="0025590A"/>
    <w:rsid w:val="00275602"/>
    <w:rsid w:val="00287478"/>
    <w:rsid w:val="0029605A"/>
    <w:rsid w:val="002B50CC"/>
    <w:rsid w:val="002E5078"/>
    <w:rsid w:val="002E68CE"/>
    <w:rsid w:val="003030E2"/>
    <w:rsid w:val="0030495F"/>
    <w:rsid w:val="00310DF8"/>
    <w:rsid w:val="00310F88"/>
    <w:rsid w:val="00327464"/>
    <w:rsid w:val="00351B21"/>
    <w:rsid w:val="003879D0"/>
    <w:rsid w:val="003A3703"/>
    <w:rsid w:val="003B1DF1"/>
    <w:rsid w:val="003B6A0E"/>
    <w:rsid w:val="003E3271"/>
    <w:rsid w:val="0041655C"/>
    <w:rsid w:val="00425687"/>
    <w:rsid w:val="00443EC6"/>
    <w:rsid w:val="00446551"/>
    <w:rsid w:val="00460C63"/>
    <w:rsid w:val="00473483"/>
    <w:rsid w:val="00482D06"/>
    <w:rsid w:val="0049796D"/>
    <w:rsid w:val="004A2046"/>
    <w:rsid w:val="004A269D"/>
    <w:rsid w:val="004B29F6"/>
    <w:rsid w:val="004E74B4"/>
    <w:rsid w:val="004F505A"/>
    <w:rsid w:val="005371A5"/>
    <w:rsid w:val="00555A9B"/>
    <w:rsid w:val="00572350"/>
    <w:rsid w:val="0057705E"/>
    <w:rsid w:val="005A5E71"/>
    <w:rsid w:val="005E2EF6"/>
    <w:rsid w:val="00607F7C"/>
    <w:rsid w:val="00612FD5"/>
    <w:rsid w:val="0061418C"/>
    <w:rsid w:val="0063084B"/>
    <w:rsid w:val="00633310"/>
    <w:rsid w:val="00657E07"/>
    <w:rsid w:val="00660379"/>
    <w:rsid w:val="00662DB0"/>
    <w:rsid w:val="00693C8D"/>
    <w:rsid w:val="006957F9"/>
    <w:rsid w:val="006A3BF0"/>
    <w:rsid w:val="006B1960"/>
    <w:rsid w:val="006D02C9"/>
    <w:rsid w:val="006D1010"/>
    <w:rsid w:val="006F2BE7"/>
    <w:rsid w:val="006F4D85"/>
    <w:rsid w:val="00703D79"/>
    <w:rsid w:val="00714049"/>
    <w:rsid w:val="00724200"/>
    <w:rsid w:val="0072551B"/>
    <w:rsid w:val="007339BB"/>
    <w:rsid w:val="00792ADE"/>
    <w:rsid w:val="00795CD4"/>
    <w:rsid w:val="007A3D87"/>
    <w:rsid w:val="007C0B29"/>
    <w:rsid w:val="007C2606"/>
    <w:rsid w:val="007C2CBA"/>
    <w:rsid w:val="007E3C24"/>
    <w:rsid w:val="007E49A4"/>
    <w:rsid w:val="007E6FE1"/>
    <w:rsid w:val="007F05CD"/>
    <w:rsid w:val="007F51B1"/>
    <w:rsid w:val="007F747B"/>
    <w:rsid w:val="00801F4C"/>
    <w:rsid w:val="00857F34"/>
    <w:rsid w:val="00882927"/>
    <w:rsid w:val="00884CF6"/>
    <w:rsid w:val="008D7AC6"/>
    <w:rsid w:val="008E73D6"/>
    <w:rsid w:val="00910622"/>
    <w:rsid w:val="009348D0"/>
    <w:rsid w:val="0095137D"/>
    <w:rsid w:val="009525B9"/>
    <w:rsid w:val="00952F27"/>
    <w:rsid w:val="009D228C"/>
    <w:rsid w:val="009D65FB"/>
    <w:rsid w:val="009E55BD"/>
    <w:rsid w:val="009F1FBA"/>
    <w:rsid w:val="009F3539"/>
    <w:rsid w:val="00A00ED9"/>
    <w:rsid w:val="00A361AC"/>
    <w:rsid w:val="00A4243E"/>
    <w:rsid w:val="00A43F6C"/>
    <w:rsid w:val="00A56610"/>
    <w:rsid w:val="00A5737E"/>
    <w:rsid w:val="00A76598"/>
    <w:rsid w:val="00AB20F9"/>
    <w:rsid w:val="00AC1D9F"/>
    <w:rsid w:val="00AC76D5"/>
    <w:rsid w:val="00AD0C43"/>
    <w:rsid w:val="00AE6509"/>
    <w:rsid w:val="00B03FAC"/>
    <w:rsid w:val="00B15CB8"/>
    <w:rsid w:val="00B17B2C"/>
    <w:rsid w:val="00B22B80"/>
    <w:rsid w:val="00B253C0"/>
    <w:rsid w:val="00B534BF"/>
    <w:rsid w:val="00BA2119"/>
    <w:rsid w:val="00BF091D"/>
    <w:rsid w:val="00BF5B1A"/>
    <w:rsid w:val="00C34D61"/>
    <w:rsid w:val="00C50216"/>
    <w:rsid w:val="00C55850"/>
    <w:rsid w:val="00C5644E"/>
    <w:rsid w:val="00C71FC4"/>
    <w:rsid w:val="00CA3196"/>
    <w:rsid w:val="00CA50DE"/>
    <w:rsid w:val="00CB24AE"/>
    <w:rsid w:val="00CB751B"/>
    <w:rsid w:val="00CC1DD6"/>
    <w:rsid w:val="00CD2E06"/>
    <w:rsid w:val="00CE2B5E"/>
    <w:rsid w:val="00CE5917"/>
    <w:rsid w:val="00D16DE5"/>
    <w:rsid w:val="00D3108D"/>
    <w:rsid w:val="00D36B2A"/>
    <w:rsid w:val="00D40A08"/>
    <w:rsid w:val="00D4184A"/>
    <w:rsid w:val="00D419E1"/>
    <w:rsid w:val="00D64C88"/>
    <w:rsid w:val="00D64F20"/>
    <w:rsid w:val="00D7271C"/>
    <w:rsid w:val="00D778D9"/>
    <w:rsid w:val="00D84670"/>
    <w:rsid w:val="00DB1DF1"/>
    <w:rsid w:val="00DF7BFD"/>
    <w:rsid w:val="00E13BEE"/>
    <w:rsid w:val="00E16F84"/>
    <w:rsid w:val="00E27163"/>
    <w:rsid w:val="00E27DAF"/>
    <w:rsid w:val="00E35B88"/>
    <w:rsid w:val="00E47BD5"/>
    <w:rsid w:val="00E47C52"/>
    <w:rsid w:val="00E84039"/>
    <w:rsid w:val="00EC531C"/>
    <w:rsid w:val="00EC7CEA"/>
    <w:rsid w:val="00ED076C"/>
    <w:rsid w:val="00ED0D02"/>
    <w:rsid w:val="00EE7776"/>
    <w:rsid w:val="00F013A1"/>
    <w:rsid w:val="00F076ED"/>
    <w:rsid w:val="00F16A42"/>
    <w:rsid w:val="00F369AA"/>
    <w:rsid w:val="00F66F6D"/>
    <w:rsid w:val="00F73D6D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96E10"/>
  <w15:docId w15:val="{8C225295-C553-4738-BF2A-DAB91541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 w:unhideWhenUsed="1"/>
    <w:lsdException w:name="List Bullet 3" w:locked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/>
    <w:lsdException w:name="Signature" w:locked="1" w:uiPriority="0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9BB"/>
    <w:rPr>
      <w:rFonts w:ascii="Arial" w:hAnsi="Arial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64C88"/>
    <w:pPr>
      <w:keepNext/>
      <w:keepLines/>
      <w:spacing w:before="480" w:after="120"/>
      <w:outlineLvl w:val="0"/>
    </w:pPr>
    <w:rPr>
      <w:rFonts w:eastAsia="Times New Roman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64C88"/>
    <w:pPr>
      <w:keepNext/>
      <w:keepLines/>
      <w:spacing w:before="200" w:after="120"/>
      <w:outlineLvl w:val="1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64C88"/>
    <w:rPr>
      <w:rFonts w:ascii="Arial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64C88"/>
    <w:rPr>
      <w:rFonts w:ascii="Arial" w:hAnsi="Arial" w:cs="Times New Roman"/>
      <w:b/>
      <w:bCs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884CF6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7659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A76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76598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63084B"/>
    <w:pPr>
      <w:keepNext/>
      <w:spacing w:line="280" w:lineRule="atLeast"/>
    </w:pPr>
    <w:rPr>
      <w:rFonts w:ascii="Arial" w:eastAsia="Times New Roman" w:hAnsi="Arial" w:cs="Times New Roman"/>
      <w:sz w:val="20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CB751B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99"/>
    <w:locked/>
    <w:rsid w:val="00CB751B"/>
    <w:rPr>
      <w:rFonts w:ascii="Arial" w:hAnsi="Arial" w:cs="Times New Roman"/>
    </w:rPr>
  </w:style>
  <w:style w:type="paragraph" w:styleId="Unterschrift">
    <w:name w:val="Signature"/>
    <w:basedOn w:val="Standard"/>
    <w:link w:val="UnterschriftZchn"/>
    <w:uiPriority w:val="99"/>
    <w:rsid w:val="00EC531C"/>
    <w:pPr>
      <w:spacing w:after="52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EC531C"/>
    <w:rPr>
      <w:rFonts w:ascii="Arial" w:hAnsi="Arial" w:cs="Times New Roman"/>
    </w:rPr>
  </w:style>
  <w:style w:type="paragraph" w:styleId="Datum">
    <w:name w:val="Date"/>
    <w:basedOn w:val="Standard"/>
    <w:next w:val="Standard"/>
    <w:link w:val="DatumZchn"/>
    <w:uiPriority w:val="99"/>
    <w:rsid w:val="001D03AC"/>
    <w:pPr>
      <w:spacing w:before="1480" w:after="780"/>
    </w:pPr>
  </w:style>
  <w:style w:type="character" w:customStyle="1" w:styleId="DatumZchn">
    <w:name w:val="Datum Zchn"/>
    <w:basedOn w:val="Absatz-Standardschriftart"/>
    <w:link w:val="Datum"/>
    <w:uiPriority w:val="99"/>
    <w:locked/>
    <w:rsid w:val="001D03AC"/>
    <w:rPr>
      <w:rFonts w:ascii="Arial" w:hAnsi="Arial" w:cs="Times New Roman"/>
    </w:rPr>
  </w:style>
  <w:style w:type="paragraph" w:styleId="Gruformel">
    <w:name w:val="Closing"/>
    <w:basedOn w:val="Standard"/>
    <w:link w:val="GruformelZchn"/>
    <w:uiPriority w:val="99"/>
    <w:rsid w:val="00CB751B"/>
    <w:pPr>
      <w:spacing w:before="520" w:after="7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CB751B"/>
    <w:rPr>
      <w:rFonts w:ascii="Arial" w:hAnsi="Arial"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8D7AC6"/>
    <w:pPr>
      <w:framePr w:w="9072" w:wrap="around" w:vAnchor="text" w:hAnchor="text" w:y="1"/>
      <w:spacing w:before="3060" w:after="260"/>
      <w:contextualSpacing/>
    </w:pPr>
    <w:rPr>
      <w:rFonts w:eastAsia="Times New Roman" w:cs="Times New Roman"/>
      <w:b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8D7AC6"/>
    <w:rPr>
      <w:rFonts w:ascii="Arial" w:hAnsi="Arial" w:cs="Times New Roman"/>
      <w:b/>
      <w:sz w:val="52"/>
      <w:szCs w:val="52"/>
    </w:rPr>
  </w:style>
  <w:style w:type="paragraph" w:styleId="Listenabsatz">
    <w:name w:val="List Paragraph"/>
    <w:basedOn w:val="Standard"/>
    <w:uiPriority w:val="99"/>
    <w:qFormat/>
    <w:rsid w:val="00CB751B"/>
    <w:pPr>
      <w:numPr>
        <w:numId w:val="7"/>
      </w:numPr>
      <w:ind w:left="227" w:hanging="22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52F27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339BB"/>
    <w:rPr>
      <w:rFonts w:cs="Times New Roman"/>
      <w:sz w:val="22"/>
      <w:vertAlign w:val="superscript"/>
    </w:rPr>
  </w:style>
  <w:style w:type="paragraph" w:styleId="Aufzhlungszeichen">
    <w:name w:val="List Bullet"/>
    <w:basedOn w:val="Standard"/>
    <w:uiPriority w:val="99"/>
    <w:rsid w:val="00446551"/>
    <w:pPr>
      <w:numPr>
        <w:numId w:val="37"/>
      </w:numPr>
      <w:tabs>
        <w:tab w:val="clear" w:pos="56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446551"/>
    <w:pPr>
      <w:numPr>
        <w:ilvl w:val="1"/>
        <w:numId w:val="37"/>
      </w:numPr>
      <w:tabs>
        <w:tab w:val="clear" w:pos="567"/>
        <w:tab w:val="num" w:pos="851"/>
        <w:tab w:val="left" w:pos="1134"/>
      </w:tabs>
      <w:ind w:left="1077" w:hanging="226"/>
      <w:contextualSpacing/>
    </w:pPr>
  </w:style>
  <w:style w:type="paragraph" w:styleId="Aufzhlungszeichen3">
    <w:name w:val="List Bullet 3"/>
    <w:basedOn w:val="Standard"/>
    <w:uiPriority w:val="99"/>
    <w:rsid w:val="00446551"/>
    <w:pPr>
      <w:numPr>
        <w:ilvl w:val="2"/>
        <w:numId w:val="37"/>
      </w:numPr>
      <w:tabs>
        <w:tab w:val="clear" w:pos="1627"/>
        <w:tab w:val="num" w:pos="1701"/>
      </w:tabs>
      <w:ind w:left="1928" w:hanging="227"/>
      <w:contextualSpacing/>
    </w:pPr>
  </w:style>
  <w:style w:type="paragraph" w:styleId="Aufzhlungszeichen4">
    <w:name w:val="List Bullet 4"/>
    <w:basedOn w:val="Standard"/>
    <w:uiPriority w:val="99"/>
    <w:rsid w:val="00446551"/>
    <w:pPr>
      <w:numPr>
        <w:ilvl w:val="3"/>
        <w:numId w:val="37"/>
      </w:numPr>
      <w:tabs>
        <w:tab w:val="clear" w:pos="1987"/>
        <w:tab w:val="num" w:pos="2552"/>
      </w:tabs>
      <w:ind w:left="2778" w:hanging="226"/>
      <w:contextualSpacing/>
    </w:pPr>
  </w:style>
  <w:style w:type="paragraph" w:styleId="Aufzhlungszeichen5">
    <w:name w:val="List Bullet 5"/>
    <w:basedOn w:val="Standard"/>
    <w:uiPriority w:val="99"/>
    <w:semiHidden/>
    <w:rsid w:val="00446551"/>
    <w:pPr>
      <w:numPr>
        <w:ilvl w:val="4"/>
        <w:numId w:val="37"/>
      </w:numPr>
      <w:tabs>
        <w:tab w:val="clear" w:pos="1800"/>
        <w:tab w:val="num" w:pos="3402"/>
      </w:tabs>
      <w:ind w:left="3629" w:hanging="227"/>
      <w:contextualSpacing/>
    </w:pPr>
  </w:style>
  <w:style w:type="character" w:styleId="Fett">
    <w:name w:val="Strong"/>
    <w:basedOn w:val="Absatz-Standardschriftart"/>
    <w:uiPriority w:val="99"/>
    <w:qFormat/>
    <w:rsid w:val="00657E07"/>
    <w:rPr>
      <w:rFonts w:cs="Times New Roman"/>
      <w:b/>
      <w:bCs/>
    </w:rPr>
  </w:style>
  <w:style w:type="paragraph" w:customStyle="1" w:styleId="ATitel1TiteldesReglements">
    <w:name w:val="A_Titel 1_Titel des Reglements"/>
    <w:basedOn w:val="Standard"/>
    <w:uiPriority w:val="99"/>
    <w:rsid w:val="00792ADE"/>
    <w:pPr>
      <w:spacing w:before="40" w:after="240" w:line="268" w:lineRule="auto"/>
    </w:pPr>
    <w:rPr>
      <w:rFonts w:eastAsia="Times New Roman"/>
      <w:b/>
      <w:bCs/>
      <w:color w:val="000000"/>
      <w:szCs w:val="18"/>
      <w:lang w:eastAsia="de-CH"/>
    </w:rPr>
  </w:style>
  <w:style w:type="paragraph" w:styleId="Textkrper">
    <w:name w:val="Body Text"/>
    <w:basedOn w:val="Standard"/>
    <w:link w:val="TextkrperZchn"/>
    <w:uiPriority w:val="99"/>
    <w:semiHidden/>
    <w:rsid w:val="00792ADE"/>
    <w:pPr>
      <w:widowControl w:val="0"/>
      <w:ind w:left="496"/>
    </w:pPr>
    <w:rPr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92ADE"/>
    <w:rPr>
      <w:rFonts w:ascii="Arial" w:eastAsia="Times New Roman" w:hAnsi="Arial" w:cs="Times New Roman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120B3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20B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889"/>
    <w:rPr>
      <w:rFonts w:ascii="Arial" w:hAnsi="Arial"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20B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889"/>
    <w:rPr>
      <w:rFonts w:ascii="Arial" w:hAnsi="Arial"/>
      <w:b/>
      <w:bCs/>
      <w:sz w:val="20"/>
      <w:szCs w:val="20"/>
      <w:lang w:val="de-CH" w:eastAsia="en-US"/>
    </w:rPr>
  </w:style>
  <w:style w:type="numbering" w:customStyle="1" w:styleId="FormatvorlageNummerierteListeLinks063cmHngend063cm">
    <w:name w:val="Formatvorlage Nummerierte Liste Links:  0.63 cm Hängend:  0.63 cm"/>
    <w:rsid w:val="00A52889"/>
    <w:pPr>
      <w:numPr>
        <w:numId w:val="31"/>
      </w:numPr>
    </w:pPr>
  </w:style>
  <w:style w:type="numbering" w:customStyle="1" w:styleId="FHNWAufzhlung">
    <w:name w:val="FHNW Aufzählung"/>
    <w:rsid w:val="00A52889"/>
    <w:pPr>
      <w:numPr>
        <w:numId w:val="23"/>
      </w:numPr>
    </w:pPr>
  </w:style>
  <w:style w:type="numbering" w:customStyle="1" w:styleId="Formatvorlage1">
    <w:name w:val="Formatvorlage1"/>
    <w:rsid w:val="00A5288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über das Speichern von persönlichen Daten</vt:lpstr>
    </vt:vector>
  </TitlesOfParts>
  <Company>Fachhochschule Nordwestschweiz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über das Speichern von persönlichen Daten</dc:title>
  <dc:subject/>
  <dc:creator>Schenkemeyer Benjamin</dc:creator>
  <cp:keywords/>
  <dc:description/>
  <cp:lastModifiedBy>Kannengieser Simone</cp:lastModifiedBy>
  <cp:revision>3</cp:revision>
  <cp:lastPrinted>2020-08-03T08:29:00Z</cp:lastPrinted>
  <dcterms:created xsi:type="dcterms:W3CDTF">2021-04-13T09:26:00Z</dcterms:created>
  <dcterms:modified xsi:type="dcterms:W3CDTF">2021-04-13T09:31:00Z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0x01010029A860DBA86DC248B3CD552F06C60F6F</vt:lpwstr>
  </property>
  <property fmtid="{D5CDD505-2E9C-101B-9397-08002B2CF9AE}" pid="3" name="PublishingExpirationDate">
    <vt:lpwstr/>
  </property>
  <property fmtid="{D5CDD505-2E9C-101B-9397-08002B2CF9AE}" pid="4" name="k575de8fa3dc4305889112f7955ec45e">
    <vt:lpwstr/>
  </property>
  <property fmtid="{D5CDD505-2E9C-101B-9397-08002B2CF9AE}" pid="5" name="TaxCatchAll">
    <vt:lpwstr/>
  </property>
  <property fmtid="{D5CDD505-2E9C-101B-9397-08002B2CF9AE}" pid="6" name="PublishingStartDate">
    <vt:lpwstr/>
  </property>
  <property fmtid="{D5CDD505-2E9C-101B-9397-08002B2CF9AE}" pid="7" name="Bereich">
    <vt:lpwstr>Datenschutz</vt:lpwstr>
  </property>
</Properties>
</file>