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7712" w14:textId="517A5F02" w:rsidR="00A76598" w:rsidRPr="00AE6509" w:rsidRDefault="003B1DF1" w:rsidP="003B1DF1">
      <w:pPr>
        <w:pStyle w:val="Titel"/>
        <w:framePr w:wrap="around"/>
      </w:pPr>
      <w:r>
        <w:rPr>
          <w:noProof/>
          <w:lang w:eastAsia="de-CH"/>
        </w:rPr>
        <mc:AlternateContent>
          <mc:Choice Requires="wps">
            <w:drawing>
              <wp:anchor distT="0" distB="0" distL="114300" distR="114300" simplePos="0" relativeHeight="251661312" behindDoc="0" locked="1" layoutInCell="1" allowOverlap="1" wp14:anchorId="30A3771C" wp14:editId="623DF780">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065F795D" w:rsidR="00FF60EA" w:rsidRPr="003030E2" w:rsidRDefault="0063084B">
                            <w:r w:rsidRPr="003030E2">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rsidRPr="003030E2">
                                  <w:t>Datum</w:t>
                                </w:r>
                              </w:sdtContent>
                            </w:sdt>
                          </w:p>
                          <w:p w14:paraId="6325244F" w14:textId="77777777" w:rsidR="00B17B2C" w:rsidRPr="00801F4C" w:rsidRDefault="00B17B2C">
                            <w:pPr>
                              <w:rPr>
                                <w:sz w:val="16"/>
                                <w:szCs w:val="1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3771C"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" filled="f" stroked="f">
                <v:textbox style="mso-fit-shape-to-text:t" inset="0,0,0,0">
                  <w:txbxContent>
                    <w:p w14:paraId="30A3774B" w14:textId="065F795D" w:rsidR="00FF60EA" w:rsidRPr="003030E2" w:rsidRDefault="0063084B">
                      <w:r w:rsidRPr="003030E2">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rsidRPr="003030E2">
                            <w:t>Datum</w:t>
                          </w:r>
                        </w:sdtContent>
                      </w:sdt>
                    </w:p>
                    <w:p w14:paraId="6325244F" w14:textId="77777777" w:rsidR="00B17B2C" w:rsidRPr="00801F4C" w:rsidRDefault="00B17B2C">
                      <w:pPr>
                        <w:rPr>
                          <w:sz w:val="16"/>
                          <w:szCs w:val="16"/>
                        </w:rPr>
                      </w:pPr>
                    </w:p>
                  </w:txbxContent>
                </v:textbox>
                <w10:wrap anchorx="margin" anchory="page"/>
                <w10:anchorlock/>
              </v:shape>
            </w:pict>
          </mc:Fallback>
        </mc:AlternateContent>
      </w:r>
      <w:r w:rsidR="007E49A4">
        <w:rPr>
          <w:noProof/>
          <w:lang w:eastAsia="de-CH"/>
        </w:rPr>
        <mc:AlternateContent>
          <mc:Choice Requires="wps">
            <w:drawing>
              <wp:anchor distT="0" distB="0" distL="114300" distR="114300" simplePos="0" relativeHeight="251659264" behindDoc="0" locked="0" layoutInCell="1" allowOverlap="1" wp14:anchorId="30A3771E" wp14:editId="30A3771F">
                <wp:simplePos x="0" y="0"/>
                <wp:positionH relativeFrom="column">
                  <wp:posOffset>0</wp:posOffset>
                </wp:positionH>
                <wp:positionV relativeFrom="paragraph">
                  <wp:posOffset>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p w14:paraId="30A3774F" w14:textId="0A9AFCF0" w:rsidR="00795CD4" w:rsidRDefault="00801F4C" w:rsidP="00801F4C">
                            <w:r>
                              <w:t>A</w:t>
                            </w:r>
                            <w:r w:rsidR="003030E2">
                              <w:t>dresse</w:t>
                            </w:r>
                          </w:p>
                          <w:p w14:paraId="3BF26A52" w14:textId="6D7AEEEF" w:rsidR="00801F4C" w:rsidRDefault="003030E2" w:rsidP="00801F4C">
                            <w:r>
                              <w:t>Adresse</w:t>
                            </w:r>
                          </w:p>
                          <w:p w14:paraId="202D4A2D" w14:textId="4416082D" w:rsidR="003030E2" w:rsidRDefault="003030E2" w:rsidP="00801F4C">
                            <w:r>
                              <w:t>Adresse</w:t>
                            </w:r>
                          </w:p>
                          <w:p w14:paraId="317E8150" w14:textId="38DF7647" w:rsidR="00801F4C" w:rsidRDefault="003030E2" w:rsidP="00801F4C">
                            <w:r>
                              <w:t>Adresse</w:t>
                            </w:r>
                          </w:p>
                          <w:p w14:paraId="218CAD7C" w14:textId="77777777" w:rsidR="00801F4C" w:rsidRDefault="00801F4C" w:rsidP="00801F4C"/>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0A3771E" id="_x0000_s1027" type="#_x0000_t202" style="position:absolute;margin-left:0;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" filled="f" stroked="f">
                <v:textbox style="mso-fit-shape-to-text:t" inset="0,0,0,0">
                  <w:txbxContent>
                    <w:p w14:paraId="30A3774F" w14:textId="0A9AFCF0" w:rsidR="00795CD4" w:rsidRDefault="00801F4C" w:rsidP="00801F4C">
                      <w:r>
                        <w:t>A</w:t>
                      </w:r>
                      <w:r w:rsidR="003030E2">
                        <w:t>dresse</w:t>
                      </w:r>
                    </w:p>
                    <w:p w14:paraId="3BF26A52" w14:textId="6D7AEEEF" w:rsidR="00801F4C" w:rsidRDefault="003030E2" w:rsidP="00801F4C">
                      <w:r>
                        <w:t>Adresse</w:t>
                      </w:r>
                    </w:p>
                    <w:p w14:paraId="202D4A2D" w14:textId="4416082D" w:rsidR="003030E2" w:rsidRDefault="003030E2" w:rsidP="00801F4C">
                      <w:r>
                        <w:t>Adresse</w:t>
                      </w:r>
                    </w:p>
                    <w:p w14:paraId="317E8150" w14:textId="38DF7647" w:rsidR="00801F4C" w:rsidRDefault="003030E2" w:rsidP="00801F4C">
                      <w:r>
                        <w:t>Adresse</w:t>
                      </w:r>
                    </w:p>
                    <w:p w14:paraId="218CAD7C" w14:textId="77777777" w:rsidR="00801F4C" w:rsidRDefault="00801F4C" w:rsidP="00801F4C"/>
                  </w:txbxContent>
                </v:textbox>
              </v:shape>
            </w:pict>
          </mc:Fallback>
        </mc:AlternateContent>
      </w:r>
      <w:sdt>
        <w:sdtPr>
          <w:id w:val="-971749880"/>
          <w:placeholder>
            <w:docPart w:val="D0ECBAA99DC64836857B6ED32503327D"/>
          </w:placeholder>
        </w:sdtPr>
        <w:sdtEndPr/>
        <w:sdtContent>
          <w:r w:rsidR="00792ADE">
            <w:t xml:space="preserve">Information </w:t>
          </w:r>
          <w:r w:rsidR="0072551B">
            <w:t xml:space="preserve">über die Aufzeichnung personenbezogener Daten </w:t>
          </w:r>
          <w:r w:rsidR="0072551B">
            <w:br/>
            <w:t>und Einverständniserklärung</w:t>
          </w:r>
          <w:r w:rsidR="00792ADE">
            <w:t xml:space="preserve"> </w:t>
          </w:r>
        </w:sdtContent>
      </w:sdt>
    </w:p>
    <w:sdt>
      <w:sdtPr>
        <w:rPr>
          <w:rFonts w:eastAsiaTheme="minorHAnsi"/>
          <w:sz w:val="20"/>
          <w:szCs w:val="20"/>
          <w:lang w:val="de-CH"/>
        </w:rPr>
        <w:id w:val="-657154641"/>
        <w:placeholder>
          <w:docPart w:val="3319CAA0DE5144B797EAB72592368941"/>
        </w:placeholder>
      </w:sdtPr>
      <w:sdtEndPr/>
      <w:sdtContent>
        <w:p w14:paraId="7FA68199" w14:textId="6D104743" w:rsidR="00792ADE" w:rsidRPr="007F51B1" w:rsidRDefault="00792ADE" w:rsidP="00792ADE">
          <w:pPr>
            <w:pStyle w:val="Textkrper"/>
            <w:ind w:left="0"/>
            <w:jc w:val="both"/>
            <w:rPr>
              <w:rFonts w:cs="Arial"/>
              <w:sz w:val="20"/>
              <w:szCs w:val="20"/>
              <w:lang w:val="hr-HR"/>
            </w:rPr>
          </w:pPr>
          <w:proofErr w:type="spellStart"/>
          <w:r w:rsidRPr="007F51B1">
            <w:rPr>
              <w:rFonts w:cs="Arial"/>
              <w:sz w:val="20"/>
              <w:szCs w:val="20"/>
              <w:lang w:val="hr-HR"/>
            </w:rPr>
            <w:t>Sehr</w:t>
          </w:r>
          <w:proofErr w:type="spellEnd"/>
          <w:r w:rsidRPr="007F51B1">
            <w:rPr>
              <w:rFonts w:cs="Arial"/>
              <w:sz w:val="20"/>
              <w:szCs w:val="20"/>
              <w:lang w:val="hr-HR"/>
            </w:rPr>
            <w:t xml:space="preserve"> </w:t>
          </w:r>
          <w:proofErr w:type="spellStart"/>
          <w:r w:rsidRPr="007F51B1">
            <w:rPr>
              <w:rFonts w:cs="Arial"/>
              <w:sz w:val="20"/>
              <w:szCs w:val="20"/>
              <w:lang w:val="hr-HR"/>
            </w:rPr>
            <w:t>geehrte</w:t>
          </w:r>
          <w:proofErr w:type="spellEnd"/>
          <w:r w:rsidRPr="007F51B1">
            <w:rPr>
              <w:rFonts w:cs="Arial"/>
              <w:sz w:val="20"/>
              <w:szCs w:val="20"/>
              <w:lang w:val="hr-HR"/>
            </w:rPr>
            <w:t xml:space="preserve"> </w:t>
          </w:r>
          <w:proofErr w:type="spellStart"/>
          <w:r w:rsidRPr="007F51B1">
            <w:rPr>
              <w:rFonts w:cs="Arial"/>
              <w:sz w:val="20"/>
              <w:szCs w:val="20"/>
              <w:lang w:val="hr-HR"/>
            </w:rPr>
            <w:t>Eltern</w:t>
          </w:r>
          <w:proofErr w:type="spellEnd"/>
          <w:r w:rsidR="00F076ED" w:rsidRPr="007F51B1">
            <w:rPr>
              <w:rFonts w:cs="Arial"/>
              <w:sz w:val="20"/>
              <w:szCs w:val="20"/>
              <w:lang w:val="hr-HR"/>
            </w:rPr>
            <w:t xml:space="preserve">, </w:t>
          </w:r>
          <w:proofErr w:type="spellStart"/>
          <w:r w:rsidR="00F076ED" w:rsidRPr="007F51B1">
            <w:rPr>
              <w:rFonts w:cs="Arial"/>
              <w:sz w:val="20"/>
              <w:szCs w:val="20"/>
              <w:lang w:val="hr-HR"/>
            </w:rPr>
            <w:t>sehr</w:t>
          </w:r>
          <w:proofErr w:type="spellEnd"/>
          <w:r w:rsidR="00F076ED" w:rsidRPr="007F51B1">
            <w:rPr>
              <w:rFonts w:cs="Arial"/>
              <w:sz w:val="20"/>
              <w:szCs w:val="20"/>
              <w:lang w:val="hr-HR"/>
            </w:rPr>
            <w:t xml:space="preserve"> </w:t>
          </w:r>
          <w:proofErr w:type="spellStart"/>
          <w:r w:rsidR="00F076ED" w:rsidRPr="007F51B1">
            <w:rPr>
              <w:rFonts w:cs="Arial"/>
              <w:sz w:val="20"/>
              <w:szCs w:val="20"/>
              <w:lang w:val="hr-HR"/>
            </w:rPr>
            <w:t>geehrte</w:t>
          </w:r>
          <w:proofErr w:type="spellEnd"/>
          <w:r w:rsidR="00F076ED" w:rsidRPr="007F51B1">
            <w:rPr>
              <w:rFonts w:cs="Arial"/>
              <w:sz w:val="20"/>
              <w:szCs w:val="20"/>
              <w:lang w:val="hr-HR"/>
            </w:rPr>
            <w:t xml:space="preserve"> </w:t>
          </w:r>
          <w:proofErr w:type="spellStart"/>
          <w:r w:rsidRPr="007F51B1">
            <w:rPr>
              <w:rFonts w:cs="Arial"/>
              <w:sz w:val="20"/>
              <w:szCs w:val="20"/>
              <w:lang w:val="hr-HR"/>
            </w:rPr>
            <w:t>Erziehungsberechtigte</w:t>
          </w:r>
          <w:proofErr w:type="spellEnd"/>
          <w:r w:rsidR="00E27163">
            <w:rPr>
              <w:rFonts w:cs="Arial"/>
              <w:sz w:val="20"/>
              <w:szCs w:val="20"/>
              <w:lang w:val="hr-HR"/>
            </w:rPr>
            <w:t xml:space="preserve">, </w:t>
          </w:r>
          <w:proofErr w:type="spellStart"/>
          <w:r w:rsidR="00E27163">
            <w:rPr>
              <w:rFonts w:cs="Arial"/>
              <w:sz w:val="20"/>
              <w:szCs w:val="20"/>
              <w:lang w:val="hr-HR"/>
            </w:rPr>
            <w:t>sehr</w:t>
          </w:r>
          <w:proofErr w:type="spellEnd"/>
          <w:r w:rsidR="00E27163">
            <w:rPr>
              <w:rFonts w:cs="Arial"/>
              <w:sz w:val="20"/>
              <w:szCs w:val="20"/>
              <w:lang w:val="hr-HR"/>
            </w:rPr>
            <w:t xml:space="preserve"> </w:t>
          </w:r>
          <w:proofErr w:type="spellStart"/>
          <w:r w:rsidR="00E27163">
            <w:rPr>
              <w:rFonts w:cs="Arial"/>
              <w:sz w:val="20"/>
              <w:szCs w:val="20"/>
              <w:lang w:val="hr-HR"/>
            </w:rPr>
            <w:t>geehrte</w:t>
          </w:r>
          <w:proofErr w:type="spellEnd"/>
          <w:r w:rsidR="00E27163">
            <w:rPr>
              <w:rFonts w:cs="Arial"/>
              <w:sz w:val="20"/>
              <w:szCs w:val="20"/>
              <w:lang w:val="hr-HR"/>
            </w:rPr>
            <w:t xml:space="preserve"> </w:t>
          </w:r>
          <w:proofErr w:type="spellStart"/>
          <w:r w:rsidR="00E27163">
            <w:rPr>
              <w:rFonts w:cs="Arial"/>
              <w:sz w:val="20"/>
              <w:szCs w:val="20"/>
              <w:lang w:val="hr-HR"/>
            </w:rPr>
            <w:t>Damen</w:t>
          </w:r>
          <w:proofErr w:type="spellEnd"/>
          <w:r w:rsidR="00E27163">
            <w:rPr>
              <w:rFonts w:cs="Arial"/>
              <w:sz w:val="20"/>
              <w:szCs w:val="20"/>
              <w:lang w:val="hr-HR"/>
            </w:rPr>
            <w:t xml:space="preserve"> </w:t>
          </w:r>
          <w:proofErr w:type="spellStart"/>
          <w:r w:rsidR="00E27163">
            <w:rPr>
              <w:rFonts w:cs="Arial"/>
              <w:sz w:val="20"/>
              <w:szCs w:val="20"/>
              <w:lang w:val="hr-HR"/>
            </w:rPr>
            <w:t>und</w:t>
          </w:r>
          <w:proofErr w:type="spellEnd"/>
          <w:r w:rsidR="00E27163">
            <w:rPr>
              <w:rFonts w:cs="Arial"/>
              <w:sz w:val="20"/>
              <w:szCs w:val="20"/>
              <w:lang w:val="hr-HR"/>
            </w:rPr>
            <w:t xml:space="preserve"> </w:t>
          </w:r>
          <w:proofErr w:type="spellStart"/>
          <w:r w:rsidR="00E27163">
            <w:rPr>
              <w:rFonts w:cs="Arial"/>
              <w:sz w:val="20"/>
              <w:szCs w:val="20"/>
              <w:lang w:val="hr-HR"/>
            </w:rPr>
            <w:t>Herren</w:t>
          </w:r>
          <w:proofErr w:type="spellEnd"/>
          <w:r w:rsidR="00E27163">
            <w:rPr>
              <w:rFonts w:cs="Arial"/>
              <w:sz w:val="20"/>
              <w:szCs w:val="20"/>
              <w:lang w:val="hr-HR"/>
            </w:rPr>
            <w:t>,</w:t>
          </w:r>
        </w:p>
        <w:p w14:paraId="30A37713" w14:textId="69AA5C59" w:rsidR="00A76598" w:rsidRPr="007F51B1" w:rsidRDefault="00714049" w:rsidP="004F505A">
          <w:pPr>
            <w:pStyle w:val="Anrede"/>
            <w:rPr>
              <w:sz w:val="20"/>
              <w:szCs w:val="20"/>
            </w:rPr>
          </w:pPr>
        </w:p>
      </w:sdtContent>
    </w:sdt>
    <w:p w14:paraId="2608A69D" w14:textId="31F67E85" w:rsidR="00792ADE" w:rsidRPr="007F51B1" w:rsidRDefault="00792ADE" w:rsidP="00792ADE">
      <w:pPr>
        <w:pStyle w:val="Textkrper"/>
        <w:spacing w:line="276" w:lineRule="auto"/>
        <w:ind w:left="0" w:right="112"/>
        <w:jc w:val="both"/>
        <w:rPr>
          <w:rFonts w:cs="Arial"/>
          <w:sz w:val="20"/>
          <w:szCs w:val="20"/>
          <w:lang w:val="hr-HR"/>
        </w:rPr>
      </w:pPr>
      <w:r w:rsidRPr="007F51B1">
        <w:rPr>
          <w:rFonts w:cs="Arial"/>
          <w:sz w:val="20"/>
          <w:szCs w:val="20"/>
          <w:lang w:val="hr-HR"/>
        </w:rPr>
        <w:t xml:space="preserve">In </w:t>
      </w:r>
      <w:proofErr w:type="spellStart"/>
      <w:r w:rsidRPr="007F51B1">
        <w:rPr>
          <w:rFonts w:cs="Arial"/>
          <w:sz w:val="20"/>
          <w:szCs w:val="20"/>
          <w:lang w:val="hr-HR"/>
        </w:rPr>
        <w:t>der</w:t>
      </w:r>
      <w:proofErr w:type="spellEnd"/>
      <w:r w:rsidRPr="007F51B1">
        <w:rPr>
          <w:rFonts w:cs="Arial"/>
          <w:sz w:val="20"/>
          <w:szCs w:val="20"/>
          <w:lang w:val="hr-HR"/>
        </w:rPr>
        <w:t xml:space="preserve"> </w:t>
      </w:r>
      <w:proofErr w:type="spellStart"/>
      <w:r w:rsidRPr="007F51B1">
        <w:rPr>
          <w:rFonts w:cs="Arial"/>
          <w:sz w:val="20"/>
          <w:szCs w:val="20"/>
          <w:lang w:val="hr-HR"/>
        </w:rPr>
        <w:t>Klasse</w:t>
      </w:r>
      <w:proofErr w:type="spellEnd"/>
      <w:r w:rsidRPr="007F51B1">
        <w:rPr>
          <w:rFonts w:cs="Arial"/>
          <w:sz w:val="20"/>
          <w:szCs w:val="20"/>
          <w:lang w:val="hr-HR"/>
        </w:rPr>
        <w:t xml:space="preserve"> </w:t>
      </w:r>
      <w:proofErr w:type="spellStart"/>
      <w:r w:rsidRPr="007F51B1">
        <w:rPr>
          <w:rFonts w:cs="Arial"/>
          <w:sz w:val="20"/>
          <w:szCs w:val="20"/>
          <w:lang w:val="hr-HR"/>
        </w:rPr>
        <w:t>Ihres</w:t>
      </w:r>
      <w:proofErr w:type="spellEnd"/>
      <w:r w:rsidRPr="007F51B1">
        <w:rPr>
          <w:rFonts w:cs="Arial"/>
          <w:sz w:val="20"/>
          <w:szCs w:val="20"/>
          <w:lang w:val="hr-HR"/>
        </w:rPr>
        <w:t xml:space="preserve"> </w:t>
      </w:r>
      <w:proofErr w:type="spellStart"/>
      <w:r w:rsidRPr="007F51B1">
        <w:rPr>
          <w:rFonts w:cs="Arial"/>
          <w:sz w:val="20"/>
          <w:szCs w:val="20"/>
          <w:lang w:val="hr-HR"/>
        </w:rPr>
        <w:t>Kindes</w:t>
      </w:r>
      <w:proofErr w:type="spellEnd"/>
      <w:r w:rsidRPr="007F51B1">
        <w:rPr>
          <w:rFonts w:cs="Arial"/>
          <w:sz w:val="20"/>
          <w:szCs w:val="20"/>
          <w:lang w:val="hr-HR"/>
        </w:rPr>
        <w:t xml:space="preserve"> </w:t>
      </w:r>
      <w:r w:rsidR="00F076ED" w:rsidRPr="007F51B1">
        <w:rPr>
          <w:rFonts w:cs="Arial"/>
          <w:sz w:val="20"/>
          <w:szCs w:val="20"/>
          <w:lang w:val="hr-HR"/>
        </w:rPr>
        <w:t xml:space="preserve">/ </w:t>
      </w:r>
      <w:proofErr w:type="spellStart"/>
      <w:r w:rsidR="00F076ED" w:rsidRPr="007F51B1">
        <w:rPr>
          <w:rFonts w:cs="Arial"/>
          <w:sz w:val="20"/>
          <w:szCs w:val="20"/>
          <w:lang w:val="hr-HR"/>
        </w:rPr>
        <w:t>in</w:t>
      </w:r>
      <w:proofErr w:type="spellEnd"/>
      <w:r w:rsidR="00F076ED" w:rsidRPr="007F51B1">
        <w:rPr>
          <w:rFonts w:cs="Arial"/>
          <w:sz w:val="20"/>
          <w:szCs w:val="20"/>
          <w:lang w:val="hr-HR"/>
        </w:rPr>
        <w:t xml:space="preserve"> </w:t>
      </w:r>
      <w:proofErr w:type="spellStart"/>
      <w:r w:rsidR="00F076ED" w:rsidRPr="007F51B1">
        <w:rPr>
          <w:rFonts w:cs="Arial"/>
          <w:sz w:val="20"/>
          <w:szCs w:val="20"/>
          <w:lang w:val="hr-HR"/>
        </w:rPr>
        <w:t>der</w:t>
      </w:r>
      <w:proofErr w:type="spellEnd"/>
      <w:r w:rsidR="00F076ED" w:rsidRPr="007F51B1">
        <w:rPr>
          <w:rFonts w:cs="Arial"/>
          <w:sz w:val="20"/>
          <w:szCs w:val="20"/>
          <w:lang w:val="hr-HR"/>
        </w:rPr>
        <w:t xml:space="preserve"> </w:t>
      </w:r>
      <w:proofErr w:type="spellStart"/>
      <w:r w:rsidR="00F076ED" w:rsidRPr="007F51B1">
        <w:rPr>
          <w:rFonts w:cs="Arial"/>
          <w:sz w:val="20"/>
          <w:szCs w:val="20"/>
          <w:lang w:val="hr-HR"/>
        </w:rPr>
        <w:t>Heilpädagogischen</w:t>
      </w:r>
      <w:proofErr w:type="spellEnd"/>
      <w:r w:rsidR="00F076ED" w:rsidRPr="007F51B1">
        <w:rPr>
          <w:rFonts w:cs="Arial"/>
          <w:sz w:val="20"/>
          <w:szCs w:val="20"/>
          <w:lang w:val="hr-HR"/>
        </w:rPr>
        <w:t xml:space="preserve"> </w:t>
      </w:r>
      <w:proofErr w:type="spellStart"/>
      <w:r w:rsidR="00F076ED" w:rsidRPr="007F51B1">
        <w:rPr>
          <w:rFonts w:cs="Arial"/>
          <w:sz w:val="20"/>
          <w:szCs w:val="20"/>
          <w:lang w:val="hr-HR"/>
        </w:rPr>
        <w:t>Früherziehung</w:t>
      </w:r>
      <w:proofErr w:type="spellEnd"/>
      <w:r w:rsidR="00F076ED" w:rsidRPr="007F51B1">
        <w:rPr>
          <w:rFonts w:cs="Arial"/>
          <w:sz w:val="20"/>
          <w:szCs w:val="20"/>
          <w:lang w:val="hr-HR"/>
        </w:rPr>
        <w:t xml:space="preserve"> / </w:t>
      </w:r>
      <w:proofErr w:type="spellStart"/>
      <w:r w:rsidR="00F076ED" w:rsidRPr="007F51B1">
        <w:rPr>
          <w:rFonts w:cs="Arial"/>
          <w:sz w:val="20"/>
          <w:szCs w:val="20"/>
          <w:lang w:val="hr-HR"/>
        </w:rPr>
        <w:t>in</w:t>
      </w:r>
      <w:proofErr w:type="spellEnd"/>
      <w:r w:rsidR="00F076ED" w:rsidRPr="007F51B1">
        <w:rPr>
          <w:rFonts w:cs="Arial"/>
          <w:sz w:val="20"/>
          <w:szCs w:val="20"/>
          <w:lang w:val="hr-HR"/>
        </w:rPr>
        <w:t xml:space="preserve"> </w:t>
      </w:r>
      <w:proofErr w:type="spellStart"/>
      <w:r w:rsidR="00F076ED" w:rsidRPr="007F51B1">
        <w:rPr>
          <w:rFonts w:cs="Arial"/>
          <w:sz w:val="20"/>
          <w:szCs w:val="20"/>
          <w:lang w:val="hr-HR"/>
        </w:rPr>
        <w:t>der</w:t>
      </w:r>
      <w:proofErr w:type="spellEnd"/>
      <w:r w:rsidR="00F076ED" w:rsidRPr="007F51B1">
        <w:rPr>
          <w:rFonts w:cs="Arial"/>
          <w:sz w:val="20"/>
          <w:szCs w:val="20"/>
          <w:lang w:val="hr-HR"/>
        </w:rPr>
        <w:t xml:space="preserve"> </w:t>
      </w:r>
      <w:proofErr w:type="spellStart"/>
      <w:r w:rsidR="00F076ED" w:rsidRPr="007F51B1">
        <w:rPr>
          <w:rFonts w:cs="Arial"/>
          <w:sz w:val="20"/>
          <w:szCs w:val="20"/>
          <w:lang w:val="hr-HR"/>
        </w:rPr>
        <w:t>Logopädie</w:t>
      </w:r>
      <w:proofErr w:type="spellEnd"/>
      <w:r w:rsidR="00F076ED" w:rsidRPr="007F51B1">
        <w:rPr>
          <w:rFonts w:cs="Arial"/>
          <w:sz w:val="20"/>
          <w:szCs w:val="20"/>
          <w:lang w:val="hr-HR"/>
        </w:rPr>
        <w:t xml:space="preserve"> </w:t>
      </w:r>
      <w:proofErr w:type="spellStart"/>
      <w:r w:rsidR="00F076ED" w:rsidRPr="007F51B1">
        <w:rPr>
          <w:rFonts w:cs="Arial"/>
          <w:sz w:val="20"/>
          <w:szCs w:val="20"/>
          <w:lang w:val="hr-HR"/>
        </w:rPr>
        <w:t>absolviert</w:t>
      </w:r>
      <w:proofErr w:type="spellEnd"/>
      <w:r w:rsidRPr="007F51B1">
        <w:rPr>
          <w:rFonts w:cs="Arial"/>
          <w:sz w:val="20"/>
          <w:szCs w:val="20"/>
          <w:lang w:val="hr-HR"/>
        </w:rPr>
        <w:t xml:space="preserve"> </w:t>
      </w:r>
      <w:proofErr w:type="spellStart"/>
      <w:r w:rsidRPr="007F51B1">
        <w:rPr>
          <w:rFonts w:cs="Arial"/>
          <w:sz w:val="20"/>
          <w:szCs w:val="20"/>
          <w:lang w:val="hr-HR"/>
        </w:rPr>
        <w:t>ein</w:t>
      </w:r>
      <w:proofErr w:type="spellEnd"/>
      <w:r w:rsidRPr="007F51B1">
        <w:rPr>
          <w:rFonts w:cs="Arial"/>
          <w:sz w:val="20"/>
          <w:szCs w:val="20"/>
          <w:lang w:val="hr-HR"/>
        </w:rPr>
        <w:t xml:space="preserve"> Student</w:t>
      </w:r>
      <w:r w:rsidR="007A3D87" w:rsidRPr="007F51B1">
        <w:rPr>
          <w:rFonts w:cs="Arial"/>
          <w:sz w:val="20"/>
          <w:szCs w:val="20"/>
          <w:lang w:val="hr-HR"/>
        </w:rPr>
        <w:t xml:space="preserve">, </w:t>
      </w:r>
      <w:proofErr w:type="spellStart"/>
      <w:r w:rsidRPr="007F51B1">
        <w:rPr>
          <w:rFonts w:cs="Arial"/>
          <w:sz w:val="20"/>
          <w:szCs w:val="20"/>
          <w:lang w:val="hr-HR"/>
        </w:rPr>
        <w:t>eine</w:t>
      </w:r>
      <w:proofErr w:type="spellEnd"/>
      <w:r w:rsidRPr="007F51B1">
        <w:rPr>
          <w:rFonts w:cs="Arial"/>
          <w:sz w:val="20"/>
          <w:szCs w:val="20"/>
          <w:lang w:val="hr-HR"/>
        </w:rPr>
        <w:t xml:space="preserve"> </w:t>
      </w:r>
      <w:proofErr w:type="spellStart"/>
      <w:r w:rsidRPr="007F51B1">
        <w:rPr>
          <w:rFonts w:cs="Arial"/>
          <w:sz w:val="20"/>
          <w:szCs w:val="20"/>
          <w:lang w:val="hr-HR"/>
        </w:rPr>
        <w:t>Studentin</w:t>
      </w:r>
      <w:proofErr w:type="spellEnd"/>
      <w:r w:rsidRPr="007F51B1">
        <w:rPr>
          <w:rFonts w:cs="Arial"/>
          <w:sz w:val="20"/>
          <w:szCs w:val="20"/>
          <w:lang w:val="hr-HR"/>
        </w:rPr>
        <w:t xml:space="preserve"> </w:t>
      </w:r>
      <w:proofErr w:type="spellStart"/>
      <w:r w:rsidRPr="007F51B1">
        <w:rPr>
          <w:rFonts w:cs="Arial"/>
          <w:sz w:val="20"/>
          <w:szCs w:val="20"/>
          <w:lang w:val="hr-HR"/>
        </w:rPr>
        <w:t>der</w:t>
      </w:r>
      <w:proofErr w:type="spellEnd"/>
      <w:r w:rsidRPr="007F51B1">
        <w:rPr>
          <w:rFonts w:cs="Arial"/>
          <w:sz w:val="20"/>
          <w:szCs w:val="20"/>
          <w:lang w:val="hr-HR"/>
        </w:rPr>
        <w:t xml:space="preserve"> </w:t>
      </w:r>
      <w:proofErr w:type="spellStart"/>
      <w:r w:rsidRPr="007F51B1">
        <w:rPr>
          <w:rFonts w:cs="Arial"/>
          <w:sz w:val="20"/>
          <w:szCs w:val="20"/>
          <w:lang w:val="hr-HR"/>
        </w:rPr>
        <w:t>Pädagogischen</w:t>
      </w:r>
      <w:proofErr w:type="spellEnd"/>
      <w:r w:rsidRPr="007F51B1">
        <w:rPr>
          <w:rFonts w:cs="Arial"/>
          <w:sz w:val="20"/>
          <w:szCs w:val="20"/>
          <w:lang w:val="hr-HR"/>
        </w:rPr>
        <w:t xml:space="preserve"> </w:t>
      </w:r>
      <w:proofErr w:type="spellStart"/>
      <w:r w:rsidRPr="007F51B1">
        <w:rPr>
          <w:rFonts w:cs="Arial"/>
          <w:sz w:val="20"/>
          <w:szCs w:val="20"/>
          <w:lang w:val="hr-HR"/>
        </w:rPr>
        <w:t>Hochschule</w:t>
      </w:r>
      <w:proofErr w:type="spellEnd"/>
      <w:r w:rsidRPr="007F51B1">
        <w:rPr>
          <w:rFonts w:cs="Arial"/>
          <w:sz w:val="20"/>
          <w:szCs w:val="20"/>
          <w:lang w:val="hr-HR"/>
        </w:rPr>
        <w:t xml:space="preserve"> FHNW</w:t>
      </w:r>
      <w:r w:rsidR="00F076ED" w:rsidRPr="007F51B1">
        <w:rPr>
          <w:rFonts w:cs="Arial"/>
          <w:sz w:val="20"/>
          <w:szCs w:val="20"/>
          <w:lang w:val="hr-HR"/>
        </w:rPr>
        <w:t xml:space="preserve"> </w:t>
      </w:r>
      <w:proofErr w:type="spellStart"/>
      <w:r w:rsidR="00F076ED" w:rsidRPr="007F51B1">
        <w:rPr>
          <w:rFonts w:cs="Arial"/>
          <w:sz w:val="20"/>
          <w:szCs w:val="20"/>
          <w:lang w:val="hr-HR"/>
        </w:rPr>
        <w:t>ein</w:t>
      </w:r>
      <w:proofErr w:type="spellEnd"/>
      <w:r w:rsidR="00F076ED" w:rsidRPr="007F51B1">
        <w:rPr>
          <w:rFonts w:cs="Arial"/>
          <w:sz w:val="20"/>
          <w:szCs w:val="20"/>
          <w:lang w:val="hr-HR"/>
        </w:rPr>
        <w:t xml:space="preserve"> Praktikum</w:t>
      </w:r>
      <w:r w:rsidRPr="007F51B1">
        <w:rPr>
          <w:rFonts w:cs="Arial"/>
          <w:sz w:val="20"/>
          <w:szCs w:val="20"/>
          <w:lang w:val="hr-HR"/>
        </w:rPr>
        <w:t>.</w:t>
      </w:r>
    </w:p>
    <w:p w14:paraId="34ECA1EA" w14:textId="04F9F5A2" w:rsidR="00792ADE" w:rsidRPr="007F51B1" w:rsidRDefault="00F076ED" w:rsidP="00792ADE">
      <w:pPr>
        <w:pStyle w:val="Textkrper"/>
        <w:spacing w:line="276" w:lineRule="auto"/>
        <w:ind w:left="0" w:right="112"/>
        <w:jc w:val="both"/>
        <w:rPr>
          <w:rFonts w:cs="Arial"/>
          <w:sz w:val="20"/>
          <w:szCs w:val="20"/>
          <w:lang w:val="hr-HR"/>
        </w:rPr>
      </w:pPr>
      <w:proofErr w:type="spellStart"/>
      <w:r w:rsidRPr="007F51B1">
        <w:rPr>
          <w:rFonts w:cs="Arial"/>
          <w:sz w:val="20"/>
          <w:szCs w:val="20"/>
          <w:lang w:val="hr-HR"/>
        </w:rPr>
        <w:t>Für</w:t>
      </w:r>
      <w:proofErr w:type="spellEnd"/>
      <w:r w:rsidRPr="007F51B1">
        <w:rPr>
          <w:rFonts w:cs="Arial"/>
          <w:sz w:val="20"/>
          <w:szCs w:val="20"/>
          <w:lang w:val="hr-HR"/>
        </w:rPr>
        <w:t xml:space="preserve"> </w:t>
      </w:r>
      <w:proofErr w:type="spellStart"/>
      <w:r w:rsidRPr="007F51B1">
        <w:rPr>
          <w:rFonts w:cs="Arial"/>
          <w:sz w:val="20"/>
          <w:szCs w:val="20"/>
          <w:lang w:val="hr-HR"/>
        </w:rPr>
        <w:t>die</w:t>
      </w:r>
      <w:proofErr w:type="spellEnd"/>
      <w:r w:rsidRPr="007F51B1">
        <w:rPr>
          <w:rFonts w:cs="Arial"/>
          <w:sz w:val="20"/>
          <w:szCs w:val="20"/>
          <w:lang w:val="hr-HR"/>
        </w:rPr>
        <w:t xml:space="preserve"> </w:t>
      </w:r>
      <w:proofErr w:type="spellStart"/>
      <w:r w:rsidRPr="007F51B1">
        <w:rPr>
          <w:rFonts w:cs="Arial"/>
          <w:sz w:val="20"/>
          <w:szCs w:val="20"/>
          <w:lang w:val="hr-HR"/>
        </w:rPr>
        <w:t>Ausbildung</w:t>
      </w:r>
      <w:proofErr w:type="spellEnd"/>
      <w:r w:rsidRPr="007F51B1">
        <w:rPr>
          <w:rFonts w:cs="Arial"/>
          <w:sz w:val="20"/>
          <w:szCs w:val="20"/>
          <w:lang w:val="hr-HR"/>
        </w:rPr>
        <w:t xml:space="preserve"> </w:t>
      </w:r>
      <w:proofErr w:type="spellStart"/>
      <w:r w:rsidRPr="007F51B1">
        <w:rPr>
          <w:rFonts w:cs="Arial"/>
          <w:sz w:val="20"/>
          <w:szCs w:val="20"/>
          <w:lang w:val="hr-HR"/>
        </w:rPr>
        <w:t>der</w:t>
      </w:r>
      <w:proofErr w:type="spellEnd"/>
      <w:r w:rsidRPr="007F51B1">
        <w:rPr>
          <w:rFonts w:cs="Arial"/>
          <w:sz w:val="20"/>
          <w:szCs w:val="20"/>
          <w:lang w:val="hr-HR"/>
        </w:rPr>
        <w:t xml:space="preserve"> </w:t>
      </w:r>
      <w:proofErr w:type="spellStart"/>
      <w:r w:rsidRPr="007F51B1">
        <w:rPr>
          <w:rFonts w:cs="Arial"/>
          <w:sz w:val="20"/>
          <w:szCs w:val="20"/>
          <w:lang w:val="hr-HR"/>
        </w:rPr>
        <w:t>Studierenden</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werden</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Teile</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des</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Unterrichts</w:t>
      </w:r>
      <w:proofErr w:type="spellEnd"/>
      <w:r w:rsidRPr="007F51B1">
        <w:rPr>
          <w:rFonts w:cs="Arial"/>
          <w:sz w:val="20"/>
          <w:szCs w:val="20"/>
          <w:lang w:val="hr-HR"/>
        </w:rPr>
        <w:t xml:space="preserve"> / </w:t>
      </w:r>
      <w:proofErr w:type="spellStart"/>
      <w:r w:rsidRPr="007F51B1">
        <w:rPr>
          <w:rFonts w:cs="Arial"/>
          <w:sz w:val="20"/>
          <w:szCs w:val="20"/>
          <w:lang w:val="hr-HR"/>
        </w:rPr>
        <w:t>der</w:t>
      </w:r>
      <w:proofErr w:type="spellEnd"/>
      <w:r w:rsidRPr="007F51B1">
        <w:rPr>
          <w:rFonts w:cs="Arial"/>
          <w:sz w:val="20"/>
          <w:szCs w:val="20"/>
          <w:lang w:val="hr-HR"/>
        </w:rPr>
        <w:t xml:space="preserve"> </w:t>
      </w:r>
      <w:proofErr w:type="spellStart"/>
      <w:r w:rsidRPr="007F51B1">
        <w:rPr>
          <w:rFonts w:cs="Arial"/>
          <w:sz w:val="20"/>
          <w:szCs w:val="20"/>
          <w:lang w:val="hr-HR"/>
        </w:rPr>
        <w:t>Förderung</w:t>
      </w:r>
      <w:proofErr w:type="spellEnd"/>
      <w:r w:rsidRPr="007F51B1">
        <w:rPr>
          <w:rFonts w:cs="Arial"/>
          <w:sz w:val="20"/>
          <w:szCs w:val="20"/>
          <w:lang w:val="hr-HR"/>
        </w:rPr>
        <w:t xml:space="preserve"> / </w:t>
      </w:r>
      <w:proofErr w:type="spellStart"/>
      <w:r w:rsidRPr="007F51B1">
        <w:rPr>
          <w:rFonts w:cs="Arial"/>
          <w:sz w:val="20"/>
          <w:szCs w:val="20"/>
          <w:lang w:val="hr-HR"/>
        </w:rPr>
        <w:t>der</w:t>
      </w:r>
      <w:proofErr w:type="spellEnd"/>
      <w:r w:rsidRPr="007F51B1">
        <w:rPr>
          <w:rFonts w:cs="Arial"/>
          <w:sz w:val="20"/>
          <w:szCs w:val="20"/>
          <w:lang w:val="hr-HR"/>
        </w:rPr>
        <w:t xml:space="preserve"> </w:t>
      </w:r>
      <w:proofErr w:type="spellStart"/>
      <w:r w:rsidRPr="007F51B1">
        <w:rPr>
          <w:rFonts w:cs="Arial"/>
          <w:sz w:val="20"/>
          <w:szCs w:val="20"/>
          <w:lang w:val="hr-HR"/>
        </w:rPr>
        <w:t>Therapie</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auf</w:t>
      </w:r>
      <w:proofErr w:type="spellEnd"/>
      <w:r w:rsidR="00792ADE" w:rsidRPr="007F51B1">
        <w:rPr>
          <w:rFonts w:cs="Arial"/>
          <w:sz w:val="20"/>
          <w:szCs w:val="20"/>
          <w:lang w:val="hr-HR"/>
        </w:rPr>
        <w:t xml:space="preserve"> Video </w:t>
      </w:r>
      <w:proofErr w:type="spellStart"/>
      <w:r w:rsidR="00792ADE" w:rsidRPr="007F51B1">
        <w:rPr>
          <w:rFonts w:cs="Arial"/>
          <w:sz w:val="20"/>
          <w:szCs w:val="20"/>
          <w:lang w:val="hr-HR"/>
        </w:rPr>
        <w:t>oder</w:t>
      </w:r>
      <w:proofErr w:type="spellEnd"/>
      <w:r w:rsidR="00792ADE" w:rsidRPr="007F51B1">
        <w:rPr>
          <w:rFonts w:cs="Arial"/>
          <w:sz w:val="20"/>
          <w:szCs w:val="20"/>
          <w:lang w:val="hr-HR"/>
        </w:rPr>
        <w:t xml:space="preserve"> mit </w:t>
      </w:r>
      <w:proofErr w:type="spellStart"/>
      <w:r w:rsidR="00792ADE" w:rsidRPr="007F51B1">
        <w:rPr>
          <w:rFonts w:cs="Arial"/>
          <w:sz w:val="20"/>
          <w:szCs w:val="20"/>
          <w:lang w:val="hr-HR"/>
        </w:rPr>
        <w:t>einem</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Audioaufnahmegerät</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aufgezeichnet</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Bei</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diesen</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Aufzeichnungen</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ist</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nicht</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auszuschliessen</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dass</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auch</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Ihr</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Kind</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aufgenommen</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wird</w:t>
      </w:r>
      <w:proofErr w:type="spellEnd"/>
      <w:r w:rsidR="00857F34" w:rsidRPr="007F51B1">
        <w:rPr>
          <w:rFonts w:cs="Arial"/>
          <w:sz w:val="20"/>
          <w:szCs w:val="20"/>
          <w:lang w:val="hr-HR"/>
        </w:rPr>
        <w:t xml:space="preserve"> / </w:t>
      </w:r>
      <w:proofErr w:type="spellStart"/>
      <w:r w:rsidR="00857F34" w:rsidRPr="007F51B1">
        <w:rPr>
          <w:rFonts w:cs="Arial"/>
          <w:sz w:val="20"/>
          <w:szCs w:val="20"/>
          <w:lang w:val="hr-HR"/>
        </w:rPr>
        <w:t>auch</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Sie</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aufgenommen</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werden</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Die</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Pädagogische</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Hochschule</w:t>
      </w:r>
      <w:proofErr w:type="spellEnd"/>
      <w:r w:rsidR="00792ADE" w:rsidRPr="007F51B1">
        <w:rPr>
          <w:rFonts w:cs="Arial"/>
          <w:sz w:val="20"/>
          <w:szCs w:val="20"/>
          <w:lang w:val="hr-HR"/>
        </w:rPr>
        <w:t xml:space="preserve"> FHNW </w:t>
      </w:r>
      <w:proofErr w:type="spellStart"/>
      <w:r w:rsidR="00792ADE" w:rsidRPr="007F51B1">
        <w:rPr>
          <w:rFonts w:cs="Arial"/>
          <w:sz w:val="20"/>
          <w:szCs w:val="20"/>
          <w:lang w:val="hr-HR"/>
        </w:rPr>
        <w:t>sichert</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Ihnen</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zu</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dass</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diese</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Daten</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vertraulich</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gehandhabt</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werden</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die</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Persönlichkeitsrechte</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aller</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Beteiligten</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gewahrt</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alle</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Datenschutzrichtlinien</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strikt</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eingehalten</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und</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nie</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irgendwelche</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Informationen</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oder</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Daten</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an</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aussenstehende</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Dritte</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weitergegeben</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werden</w:t>
      </w:r>
      <w:proofErr w:type="spellEnd"/>
      <w:r w:rsidR="00792ADE" w:rsidRPr="007F51B1">
        <w:rPr>
          <w:rFonts w:cs="Arial"/>
          <w:sz w:val="20"/>
          <w:szCs w:val="20"/>
          <w:lang w:val="hr-HR"/>
        </w:rPr>
        <w:t xml:space="preserve">. </w:t>
      </w:r>
      <w:proofErr w:type="spellStart"/>
      <w:r w:rsidR="00857F34" w:rsidRPr="007F51B1">
        <w:rPr>
          <w:rFonts w:cs="Arial"/>
          <w:sz w:val="20"/>
          <w:szCs w:val="20"/>
          <w:lang w:val="hr-HR"/>
        </w:rPr>
        <w:t>Die</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Daten</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werden</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nur</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für</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die</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Nachbereitung</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des</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Praktikums</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verwendet</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und</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daher</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ausdrücklich</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nicht</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veröffentlicht</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Alle</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Daten</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die</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nicht</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anonymisiert</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sind</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werden</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nach</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Abschluss</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der</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begleitenden</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Lehrveranstaltung</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gelöscht</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Während</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des</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Semesters</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werden</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die</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Daten</w:t>
      </w:r>
      <w:proofErr w:type="spellEnd"/>
      <w:r w:rsidR="00857F34" w:rsidRPr="007F51B1">
        <w:rPr>
          <w:rFonts w:cs="Arial"/>
          <w:sz w:val="20"/>
          <w:szCs w:val="20"/>
          <w:lang w:val="hr-HR"/>
        </w:rPr>
        <w:t xml:space="preserve"> von </w:t>
      </w:r>
      <w:proofErr w:type="spellStart"/>
      <w:r w:rsidR="00857F34" w:rsidRPr="007F51B1">
        <w:rPr>
          <w:rFonts w:cs="Arial"/>
          <w:sz w:val="20"/>
          <w:szCs w:val="20"/>
          <w:lang w:val="hr-HR"/>
        </w:rPr>
        <w:t>dem</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der</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Studierenden</w:t>
      </w:r>
      <w:proofErr w:type="spellEnd"/>
      <w:r w:rsidR="00857F34" w:rsidRPr="007F51B1">
        <w:rPr>
          <w:rFonts w:cs="Arial"/>
          <w:sz w:val="20"/>
          <w:szCs w:val="20"/>
          <w:lang w:val="hr-HR"/>
        </w:rPr>
        <w:t xml:space="preserve"> </w:t>
      </w:r>
      <w:proofErr w:type="spellStart"/>
      <w:r w:rsidR="00857F34" w:rsidRPr="007F51B1">
        <w:rPr>
          <w:rFonts w:cs="Arial"/>
          <w:sz w:val="20"/>
          <w:szCs w:val="20"/>
          <w:lang w:val="hr-HR"/>
        </w:rPr>
        <w:t>aufbewahrt</w:t>
      </w:r>
      <w:proofErr w:type="spellEnd"/>
      <w:r w:rsidR="007A3D87" w:rsidRPr="007F51B1">
        <w:rPr>
          <w:rFonts w:cs="Arial"/>
          <w:sz w:val="20"/>
          <w:szCs w:val="20"/>
          <w:lang w:val="hr-HR"/>
        </w:rPr>
        <w:t xml:space="preserve">. </w:t>
      </w:r>
      <w:proofErr w:type="spellStart"/>
      <w:r w:rsidR="007A3D87" w:rsidRPr="007F51B1">
        <w:rPr>
          <w:rFonts w:cs="Arial"/>
          <w:sz w:val="20"/>
          <w:szCs w:val="20"/>
          <w:lang w:val="hr-HR"/>
        </w:rPr>
        <w:t>Nach</w:t>
      </w:r>
      <w:proofErr w:type="spellEnd"/>
      <w:r w:rsidR="007A3D87" w:rsidRPr="007F51B1">
        <w:rPr>
          <w:rFonts w:cs="Arial"/>
          <w:sz w:val="20"/>
          <w:szCs w:val="20"/>
          <w:lang w:val="hr-HR"/>
        </w:rPr>
        <w:t xml:space="preserve"> </w:t>
      </w:r>
      <w:proofErr w:type="spellStart"/>
      <w:r w:rsidR="007A3D87" w:rsidRPr="007F51B1">
        <w:rPr>
          <w:rFonts w:cs="Arial"/>
          <w:sz w:val="20"/>
          <w:szCs w:val="20"/>
          <w:lang w:val="hr-HR"/>
        </w:rPr>
        <w:t>Semesterende</w:t>
      </w:r>
      <w:proofErr w:type="spellEnd"/>
      <w:r w:rsidR="007A3D87" w:rsidRPr="007F51B1">
        <w:rPr>
          <w:rFonts w:cs="Arial"/>
          <w:sz w:val="20"/>
          <w:szCs w:val="20"/>
          <w:lang w:val="hr-HR"/>
        </w:rPr>
        <w:t xml:space="preserve"> </w:t>
      </w:r>
      <w:proofErr w:type="spellStart"/>
      <w:r w:rsidR="007A3D87" w:rsidRPr="007F51B1">
        <w:rPr>
          <w:rFonts w:cs="Arial"/>
          <w:sz w:val="20"/>
          <w:szCs w:val="20"/>
          <w:lang w:val="hr-HR"/>
        </w:rPr>
        <w:t>werden</w:t>
      </w:r>
      <w:proofErr w:type="spellEnd"/>
      <w:r w:rsidR="007A3D87" w:rsidRPr="007F51B1">
        <w:rPr>
          <w:rFonts w:cs="Arial"/>
          <w:sz w:val="20"/>
          <w:szCs w:val="20"/>
          <w:lang w:val="hr-HR"/>
        </w:rPr>
        <w:t xml:space="preserve"> </w:t>
      </w:r>
      <w:proofErr w:type="spellStart"/>
      <w:r w:rsidR="007A3D87" w:rsidRPr="007F51B1">
        <w:rPr>
          <w:rFonts w:cs="Arial"/>
          <w:sz w:val="20"/>
          <w:szCs w:val="20"/>
          <w:lang w:val="hr-HR"/>
        </w:rPr>
        <w:t>die</w:t>
      </w:r>
      <w:proofErr w:type="spellEnd"/>
      <w:r w:rsidR="007A3D87" w:rsidRPr="007F51B1">
        <w:rPr>
          <w:rFonts w:cs="Arial"/>
          <w:sz w:val="20"/>
          <w:szCs w:val="20"/>
          <w:lang w:val="hr-HR"/>
        </w:rPr>
        <w:t xml:space="preserve"> </w:t>
      </w:r>
      <w:proofErr w:type="spellStart"/>
      <w:r w:rsidR="007A3D87" w:rsidRPr="007F51B1">
        <w:rPr>
          <w:rFonts w:cs="Arial"/>
          <w:sz w:val="20"/>
          <w:szCs w:val="20"/>
          <w:lang w:val="hr-HR"/>
        </w:rPr>
        <w:t>Daten</w:t>
      </w:r>
      <w:proofErr w:type="spellEnd"/>
      <w:r w:rsidR="007A3D87" w:rsidRPr="007F51B1">
        <w:rPr>
          <w:rFonts w:cs="Arial"/>
          <w:sz w:val="20"/>
          <w:szCs w:val="20"/>
          <w:lang w:val="hr-HR"/>
        </w:rPr>
        <w:t xml:space="preserve"> </w:t>
      </w:r>
      <w:proofErr w:type="spellStart"/>
      <w:r w:rsidR="007A3D87" w:rsidRPr="007F51B1">
        <w:rPr>
          <w:rFonts w:cs="Arial"/>
          <w:sz w:val="20"/>
          <w:szCs w:val="20"/>
          <w:lang w:val="hr-HR"/>
        </w:rPr>
        <w:t>gelöscht</w:t>
      </w:r>
      <w:proofErr w:type="spellEnd"/>
      <w:r w:rsidR="007A3D87" w:rsidRPr="007F51B1">
        <w:rPr>
          <w:rFonts w:cs="Arial"/>
          <w:sz w:val="20"/>
          <w:szCs w:val="20"/>
          <w:lang w:val="hr-HR"/>
        </w:rPr>
        <w:t xml:space="preserve">. </w:t>
      </w:r>
    </w:p>
    <w:p w14:paraId="45CEBA0B" w14:textId="77777777" w:rsidR="00857F34" w:rsidRPr="007F51B1" w:rsidRDefault="00857F34" w:rsidP="00792ADE">
      <w:pPr>
        <w:pStyle w:val="Textkrper"/>
        <w:spacing w:line="276" w:lineRule="auto"/>
        <w:ind w:left="0" w:right="112"/>
        <w:jc w:val="both"/>
        <w:rPr>
          <w:rFonts w:cs="Arial"/>
          <w:sz w:val="20"/>
          <w:szCs w:val="20"/>
          <w:lang w:val="hr-HR"/>
        </w:rPr>
      </w:pPr>
    </w:p>
    <w:p w14:paraId="4698D3F4" w14:textId="77777777" w:rsidR="007A3D87" w:rsidRPr="007F51B1" w:rsidRDefault="00792ADE" w:rsidP="00792ADE">
      <w:pPr>
        <w:pStyle w:val="Textkrper"/>
        <w:spacing w:line="280" w:lineRule="auto"/>
        <w:ind w:left="0" w:right="115"/>
        <w:jc w:val="both"/>
        <w:rPr>
          <w:rFonts w:cs="Arial"/>
          <w:sz w:val="20"/>
          <w:szCs w:val="20"/>
          <w:lang w:val="hr-HR"/>
        </w:rPr>
      </w:pPr>
      <w:proofErr w:type="spellStart"/>
      <w:r w:rsidRPr="007F51B1">
        <w:rPr>
          <w:rFonts w:cs="Arial"/>
          <w:sz w:val="20"/>
          <w:szCs w:val="20"/>
          <w:lang w:val="hr-HR"/>
        </w:rPr>
        <w:t>Ich</w:t>
      </w:r>
      <w:proofErr w:type="spellEnd"/>
      <w:r w:rsidRPr="007F51B1">
        <w:rPr>
          <w:rFonts w:cs="Arial"/>
          <w:sz w:val="20"/>
          <w:szCs w:val="20"/>
          <w:lang w:val="hr-HR"/>
        </w:rPr>
        <w:t xml:space="preserve"> </w:t>
      </w:r>
      <w:proofErr w:type="spellStart"/>
      <w:r w:rsidRPr="007F51B1">
        <w:rPr>
          <w:rFonts w:cs="Arial"/>
          <w:sz w:val="20"/>
          <w:szCs w:val="20"/>
          <w:lang w:val="hr-HR"/>
        </w:rPr>
        <w:t>bitte</w:t>
      </w:r>
      <w:proofErr w:type="spellEnd"/>
      <w:r w:rsidRPr="007F51B1">
        <w:rPr>
          <w:rFonts w:cs="Arial"/>
          <w:sz w:val="20"/>
          <w:szCs w:val="20"/>
          <w:lang w:val="hr-HR"/>
        </w:rPr>
        <w:t xml:space="preserve"> </w:t>
      </w:r>
      <w:proofErr w:type="spellStart"/>
      <w:r w:rsidRPr="007F51B1">
        <w:rPr>
          <w:rFonts w:cs="Arial"/>
          <w:sz w:val="20"/>
          <w:szCs w:val="20"/>
          <w:lang w:val="hr-HR"/>
        </w:rPr>
        <w:t>Sie</w:t>
      </w:r>
      <w:proofErr w:type="spellEnd"/>
      <w:r w:rsidRPr="007F51B1">
        <w:rPr>
          <w:rFonts w:cs="Arial"/>
          <w:sz w:val="20"/>
          <w:szCs w:val="20"/>
          <w:lang w:val="hr-HR"/>
        </w:rPr>
        <w:t xml:space="preserve">, </w:t>
      </w:r>
      <w:proofErr w:type="spellStart"/>
      <w:r w:rsidRPr="007F51B1">
        <w:rPr>
          <w:rFonts w:cs="Arial"/>
          <w:sz w:val="20"/>
          <w:szCs w:val="20"/>
          <w:lang w:val="hr-HR"/>
        </w:rPr>
        <w:t>auf</w:t>
      </w:r>
      <w:proofErr w:type="spellEnd"/>
      <w:r w:rsidRPr="007F51B1">
        <w:rPr>
          <w:rFonts w:cs="Arial"/>
          <w:sz w:val="20"/>
          <w:szCs w:val="20"/>
          <w:lang w:val="hr-HR"/>
        </w:rPr>
        <w:t xml:space="preserve"> </w:t>
      </w:r>
      <w:proofErr w:type="spellStart"/>
      <w:r w:rsidRPr="007F51B1">
        <w:rPr>
          <w:rFonts w:cs="Arial"/>
          <w:sz w:val="20"/>
          <w:szCs w:val="20"/>
          <w:lang w:val="hr-HR"/>
        </w:rPr>
        <w:t>der</w:t>
      </w:r>
      <w:proofErr w:type="spellEnd"/>
      <w:r w:rsidRPr="007F51B1">
        <w:rPr>
          <w:rFonts w:cs="Arial"/>
          <w:sz w:val="20"/>
          <w:szCs w:val="20"/>
          <w:lang w:val="hr-HR"/>
        </w:rPr>
        <w:t xml:space="preserve"> </w:t>
      </w:r>
      <w:proofErr w:type="spellStart"/>
      <w:r w:rsidRPr="007F51B1">
        <w:rPr>
          <w:rFonts w:cs="Arial"/>
          <w:sz w:val="20"/>
          <w:szCs w:val="20"/>
          <w:lang w:val="hr-HR"/>
        </w:rPr>
        <w:t>anhängenden</w:t>
      </w:r>
      <w:proofErr w:type="spellEnd"/>
      <w:r w:rsidRPr="007F51B1">
        <w:rPr>
          <w:rFonts w:cs="Arial"/>
          <w:sz w:val="20"/>
          <w:szCs w:val="20"/>
          <w:lang w:val="hr-HR"/>
        </w:rPr>
        <w:t xml:space="preserve"> </w:t>
      </w:r>
      <w:proofErr w:type="spellStart"/>
      <w:r w:rsidRPr="007F51B1">
        <w:rPr>
          <w:rFonts w:cs="Arial"/>
          <w:sz w:val="20"/>
          <w:szCs w:val="20"/>
          <w:lang w:val="hr-HR"/>
        </w:rPr>
        <w:t>Bestätigung</w:t>
      </w:r>
      <w:proofErr w:type="spellEnd"/>
      <w:r w:rsidRPr="007F51B1">
        <w:rPr>
          <w:rFonts w:cs="Arial"/>
          <w:sz w:val="20"/>
          <w:szCs w:val="20"/>
          <w:lang w:val="hr-HR"/>
        </w:rPr>
        <w:t xml:space="preserve"> mit </w:t>
      </w:r>
      <w:proofErr w:type="spellStart"/>
      <w:r w:rsidRPr="007F51B1">
        <w:rPr>
          <w:rFonts w:cs="Arial"/>
          <w:sz w:val="20"/>
          <w:szCs w:val="20"/>
          <w:lang w:val="hr-HR"/>
        </w:rPr>
        <w:t>Ihrer</w:t>
      </w:r>
      <w:proofErr w:type="spellEnd"/>
      <w:r w:rsidRPr="007F51B1">
        <w:rPr>
          <w:rFonts w:cs="Arial"/>
          <w:sz w:val="20"/>
          <w:szCs w:val="20"/>
          <w:lang w:val="hr-HR"/>
        </w:rPr>
        <w:t xml:space="preserve"> </w:t>
      </w:r>
      <w:proofErr w:type="spellStart"/>
      <w:r w:rsidRPr="007F51B1">
        <w:rPr>
          <w:rFonts w:cs="Arial"/>
          <w:sz w:val="20"/>
          <w:szCs w:val="20"/>
          <w:lang w:val="hr-HR"/>
        </w:rPr>
        <w:t>Unterschrift</w:t>
      </w:r>
      <w:proofErr w:type="spellEnd"/>
      <w:r w:rsidRPr="007F51B1">
        <w:rPr>
          <w:rFonts w:cs="Arial"/>
          <w:sz w:val="20"/>
          <w:szCs w:val="20"/>
          <w:lang w:val="hr-HR"/>
        </w:rPr>
        <w:t xml:space="preserve"> </w:t>
      </w:r>
      <w:proofErr w:type="spellStart"/>
      <w:r w:rsidRPr="007F51B1">
        <w:rPr>
          <w:rFonts w:cs="Arial"/>
          <w:sz w:val="20"/>
          <w:szCs w:val="20"/>
          <w:lang w:val="hr-HR"/>
        </w:rPr>
        <w:t>der</w:t>
      </w:r>
      <w:proofErr w:type="spellEnd"/>
      <w:r w:rsidRPr="007F51B1">
        <w:rPr>
          <w:rFonts w:cs="Arial"/>
          <w:sz w:val="20"/>
          <w:szCs w:val="20"/>
          <w:lang w:val="hr-HR"/>
        </w:rPr>
        <w:t xml:space="preserve"> </w:t>
      </w:r>
      <w:proofErr w:type="spellStart"/>
      <w:r w:rsidRPr="007F51B1">
        <w:rPr>
          <w:rFonts w:cs="Arial"/>
          <w:sz w:val="20"/>
          <w:szCs w:val="20"/>
          <w:lang w:val="hr-HR"/>
        </w:rPr>
        <w:t>Erhebung</w:t>
      </w:r>
      <w:proofErr w:type="spellEnd"/>
      <w:r w:rsidRPr="007F51B1">
        <w:rPr>
          <w:rFonts w:cs="Arial"/>
          <w:sz w:val="20"/>
          <w:szCs w:val="20"/>
          <w:lang w:val="hr-HR"/>
        </w:rPr>
        <w:t xml:space="preserve"> </w:t>
      </w:r>
      <w:proofErr w:type="spellStart"/>
      <w:r w:rsidRPr="007F51B1">
        <w:rPr>
          <w:rFonts w:cs="Arial"/>
          <w:sz w:val="20"/>
          <w:szCs w:val="20"/>
          <w:lang w:val="hr-HR"/>
        </w:rPr>
        <w:t>der</w:t>
      </w:r>
      <w:proofErr w:type="spellEnd"/>
      <w:r w:rsidRPr="007F51B1">
        <w:rPr>
          <w:rFonts w:cs="Arial"/>
          <w:sz w:val="20"/>
          <w:szCs w:val="20"/>
          <w:lang w:val="hr-HR"/>
        </w:rPr>
        <w:t xml:space="preserve"> </w:t>
      </w:r>
      <w:proofErr w:type="spellStart"/>
      <w:r w:rsidRPr="007F51B1">
        <w:rPr>
          <w:rFonts w:cs="Arial"/>
          <w:sz w:val="20"/>
          <w:szCs w:val="20"/>
          <w:lang w:val="hr-HR"/>
        </w:rPr>
        <w:t>Daten</w:t>
      </w:r>
      <w:proofErr w:type="spellEnd"/>
      <w:r w:rsidRPr="007F51B1">
        <w:rPr>
          <w:rFonts w:cs="Arial"/>
          <w:sz w:val="20"/>
          <w:szCs w:val="20"/>
          <w:lang w:val="hr-HR"/>
        </w:rPr>
        <w:t xml:space="preserve"> </w:t>
      </w:r>
      <w:proofErr w:type="spellStart"/>
      <w:r w:rsidRPr="007F51B1">
        <w:rPr>
          <w:rFonts w:cs="Arial"/>
          <w:sz w:val="20"/>
          <w:szCs w:val="20"/>
          <w:lang w:val="hr-HR"/>
        </w:rPr>
        <w:t>zuzustimmen</w:t>
      </w:r>
      <w:proofErr w:type="spellEnd"/>
      <w:r w:rsidRPr="007F51B1">
        <w:rPr>
          <w:rFonts w:cs="Arial"/>
          <w:sz w:val="20"/>
          <w:szCs w:val="20"/>
          <w:lang w:val="hr-HR"/>
        </w:rPr>
        <w:t xml:space="preserve">. </w:t>
      </w:r>
      <w:proofErr w:type="spellStart"/>
      <w:r w:rsidRPr="007F51B1">
        <w:rPr>
          <w:rFonts w:cs="Arial"/>
          <w:sz w:val="20"/>
          <w:szCs w:val="20"/>
          <w:lang w:val="hr-HR"/>
        </w:rPr>
        <w:t>Für</w:t>
      </w:r>
      <w:proofErr w:type="spellEnd"/>
      <w:r w:rsidRPr="007F51B1">
        <w:rPr>
          <w:rFonts w:cs="Arial"/>
          <w:sz w:val="20"/>
          <w:szCs w:val="20"/>
          <w:lang w:val="hr-HR"/>
        </w:rPr>
        <w:t xml:space="preserve"> </w:t>
      </w:r>
      <w:proofErr w:type="spellStart"/>
      <w:r w:rsidRPr="007F51B1">
        <w:rPr>
          <w:rFonts w:cs="Arial"/>
          <w:sz w:val="20"/>
          <w:szCs w:val="20"/>
          <w:lang w:val="hr-HR"/>
        </w:rPr>
        <w:t>Fragen</w:t>
      </w:r>
      <w:proofErr w:type="spellEnd"/>
      <w:r w:rsidRPr="007F51B1">
        <w:rPr>
          <w:rFonts w:cs="Arial"/>
          <w:sz w:val="20"/>
          <w:szCs w:val="20"/>
          <w:lang w:val="hr-HR"/>
        </w:rPr>
        <w:t xml:space="preserve"> </w:t>
      </w:r>
      <w:proofErr w:type="spellStart"/>
      <w:r w:rsidRPr="007F51B1">
        <w:rPr>
          <w:rFonts w:cs="Arial"/>
          <w:sz w:val="20"/>
          <w:szCs w:val="20"/>
          <w:lang w:val="hr-HR"/>
        </w:rPr>
        <w:t>stehen</w:t>
      </w:r>
      <w:proofErr w:type="spellEnd"/>
      <w:r w:rsidRPr="007F51B1">
        <w:rPr>
          <w:rFonts w:cs="Arial"/>
          <w:sz w:val="20"/>
          <w:szCs w:val="20"/>
          <w:lang w:val="hr-HR"/>
        </w:rPr>
        <w:t xml:space="preserve"> </w:t>
      </w:r>
      <w:proofErr w:type="spellStart"/>
      <w:r w:rsidRPr="007F51B1">
        <w:rPr>
          <w:rFonts w:cs="Arial"/>
          <w:sz w:val="20"/>
          <w:szCs w:val="20"/>
          <w:lang w:val="hr-HR"/>
        </w:rPr>
        <w:t>wir</w:t>
      </w:r>
      <w:proofErr w:type="spellEnd"/>
      <w:r w:rsidRPr="007F51B1">
        <w:rPr>
          <w:rFonts w:cs="Arial"/>
          <w:sz w:val="20"/>
          <w:szCs w:val="20"/>
          <w:lang w:val="hr-HR"/>
        </w:rPr>
        <w:t xml:space="preserve"> </w:t>
      </w:r>
      <w:proofErr w:type="spellStart"/>
      <w:r w:rsidRPr="007F51B1">
        <w:rPr>
          <w:rFonts w:cs="Arial"/>
          <w:sz w:val="20"/>
          <w:szCs w:val="20"/>
          <w:lang w:val="hr-HR"/>
        </w:rPr>
        <w:t>Ihnen</w:t>
      </w:r>
      <w:proofErr w:type="spellEnd"/>
      <w:r w:rsidRPr="007F51B1">
        <w:rPr>
          <w:rFonts w:cs="Arial"/>
          <w:sz w:val="20"/>
          <w:szCs w:val="20"/>
          <w:lang w:val="hr-HR"/>
        </w:rPr>
        <w:t xml:space="preserve"> </w:t>
      </w:r>
      <w:proofErr w:type="spellStart"/>
      <w:r w:rsidRPr="007F51B1">
        <w:rPr>
          <w:rFonts w:cs="Arial"/>
          <w:sz w:val="20"/>
          <w:szCs w:val="20"/>
          <w:lang w:val="hr-HR"/>
        </w:rPr>
        <w:t>gerne</w:t>
      </w:r>
      <w:proofErr w:type="spellEnd"/>
      <w:r w:rsidRPr="007F51B1">
        <w:rPr>
          <w:rFonts w:cs="Arial"/>
          <w:sz w:val="20"/>
          <w:szCs w:val="20"/>
          <w:lang w:val="hr-HR"/>
        </w:rPr>
        <w:t xml:space="preserve"> </w:t>
      </w:r>
      <w:proofErr w:type="spellStart"/>
      <w:r w:rsidRPr="007F51B1">
        <w:rPr>
          <w:rFonts w:cs="Arial"/>
          <w:sz w:val="20"/>
          <w:szCs w:val="20"/>
          <w:lang w:val="hr-HR"/>
        </w:rPr>
        <w:t>zur</w:t>
      </w:r>
      <w:proofErr w:type="spellEnd"/>
      <w:r w:rsidRPr="007F51B1">
        <w:rPr>
          <w:rFonts w:cs="Arial"/>
          <w:sz w:val="20"/>
          <w:szCs w:val="20"/>
          <w:lang w:val="hr-HR"/>
        </w:rPr>
        <w:t xml:space="preserve"> </w:t>
      </w:r>
      <w:proofErr w:type="spellStart"/>
      <w:r w:rsidRPr="007F51B1">
        <w:rPr>
          <w:rFonts w:cs="Arial"/>
          <w:sz w:val="20"/>
          <w:szCs w:val="20"/>
          <w:lang w:val="hr-HR"/>
        </w:rPr>
        <w:t>Verfügung</w:t>
      </w:r>
      <w:proofErr w:type="spellEnd"/>
      <w:r w:rsidR="007A3D87" w:rsidRPr="007F51B1">
        <w:rPr>
          <w:rFonts w:cs="Arial"/>
          <w:sz w:val="20"/>
          <w:szCs w:val="20"/>
          <w:lang w:val="hr-HR"/>
        </w:rPr>
        <w:t>.</w:t>
      </w:r>
    </w:p>
    <w:p w14:paraId="750C4F6B" w14:textId="70081ED0" w:rsidR="00792ADE" w:rsidRPr="007F51B1" w:rsidRDefault="00792ADE" w:rsidP="00792ADE">
      <w:pPr>
        <w:pStyle w:val="Textkrper"/>
        <w:spacing w:line="280" w:lineRule="auto"/>
        <w:ind w:left="0" w:right="115"/>
        <w:jc w:val="both"/>
        <w:rPr>
          <w:rFonts w:cs="Arial"/>
          <w:sz w:val="20"/>
          <w:szCs w:val="20"/>
          <w:lang w:val="hr-HR"/>
        </w:rPr>
      </w:pPr>
      <w:r w:rsidRPr="007F51B1">
        <w:rPr>
          <w:rFonts w:cs="Arial"/>
          <w:sz w:val="20"/>
          <w:szCs w:val="20"/>
          <w:lang w:val="hr-HR"/>
        </w:rPr>
        <w:t>(</w:t>
      </w:r>
      <w:r w:rsidR="007A3D87" w:rsidRPr="007F51B1">
        <w:rPr>
          <w:rFonts w:cs="Arial"/>
          <w:sz w:val="20"/>
          <w:szCs w:val="20"/>
          <w:lang w:val="hr-HR"/>
        </w:rPr>
        <w:t>simone.kannengieser</w:t>
      </w:r>
      <w:r w:rsidRPr="007F51B1">
        <w:rPr>
          <w:rFonts w:cs="Arial"/>
          <w:sz w:val="20"/>
          <w:szCs w:val="20"/>
          <w:lang w:val="hr-HR"/>
        </w:rPr>
        <w:t>@fhnw.ch)</w:t>
      </w:r>
    </w:p>
    <w:p w14:paraId="744FABA9" w14:textId="77777777" w:rsidR="00792ADE" w:rsidRPr="007F51B1" w:rsidRDefault="00792ADE" w:rsidP="00792ADE">
      <w:pPr>
        <w:pStyle w:val="Textkrper"/>
        <w:ind w:left="0"/>
        <w:jc w:val="both"/>
        <w:rPr>
          <w:rFonts w:cs="Arial"/>
          <w:sz w:val="20"/>
          <w:szCs w:val="20"/>
          <w:lang w:val="hr-HR"/>
        </w:rPr>
      </w:pPr>
    </w:p>
    <w:p w14:paraId="2F7972E6" w14:textId="5B4814B5" w:rsidR="00792ADE" w:rsidRPr="007F51B1" w:rsidRDefault="007A3D87" w:rsidP="00792ADE">
      <w:pPr>
        <w:pStyle w:val="Textkrper"/>
        <w:ind w:left="0"/>
        <w:jc w:val="both"/>
        <w:rPr>
          <w:rFonts w:cs="Arial"/>
          <w:sz w:val="20"/>
          <w:szCs w:val="20"/>
          <w:lang w:val="hr-HR"/>
        </w:rPr>
      </w:pPr>
      <w:proofErr w:type="spellStart"/>
      <w:r w:rsidRPr="007F51B1">
        <w:rPr>
          <w:rFonts w:cs="Arial"/>
          <w:sz w:val="20"/>
          <w:szCs w:val="20"/>
          <w:lang w:val="hr-HR"/>
        </w:rPr>
        <w:t>Wir</w:t>
      </w:r>
      <w:proofErr w:type="spellEnd"/>
      <w:r w:rsidRPr="007F51B1">
        <w:rPr>
          <w:rFonts w:cs="Arial"/>
          <w:sz w:val="20"/>
          <w:szCs w:val="20"/>
          <w:lang w:val="hr-HR"/>
        </w:rPr>
        <w:t xml:space="preserve"> </w:t>
      </w:r>
      <w:proofErr w:type="spellStart"/>
      <w:r w:rsidRPr="007F51B1">
        <w:rPr>
          <w:rFonts w:cs="Arial"/>
          <w:sz w:val="20"/>
          <w:szCs w:val="20"/>
          <w:lang w:val="hr-HR"/>
        </w:rPr>
        <w:t>danken</w:t>
      </w:r>
      <w:proofErr w:type="spellEnd"/>
      <w:r w:rsidRPr="007F51B1">
        <w:rPr>
          <w:rFonts w:cs="Arial"/>
          <w:sz w:val="20"/>
          <w:szCs w:val="20"/>
          <w:lang w:val="hr-HR"/>
        </w:rPr>
        <w:t xml:space="preserve"> </w:t>
      </w:r>
      <w:proofErr w:type="spellStart"/>
      <w:r w:rsidRPr="007F51B1">
        <w:rPr>
          <w:rFonts w:cs="Arial"/>
          <w:sz w:val="20"/>
          <w:szCs w:val="20"/>
          <w:lang w:val="hr-HR"/>
        </w:rPr>
        <w:t>Ihnen</w:t>
      </w:r>
      <w:proofErr w:type="spellEnd"/>
      <w:r w:rsidRPr="007F51B1">
        <w:rPr>
          <w:rFonts w:cs="Arial"/>
          <w:sz w:val="20"/>
          <w:szCs w:val="20"/>
          <w:lang w:val="hr-HR"/>
        </w:rPr>
        <w:t xml:space="preserve"> </w:t>
      </w:r>
      <w:proofErr w:type="spellStart"/>
      <w:r w:rsidRPr="007F51B1">
        <w:rPr>
          <w:rFonts w:cs="Arial"/>
          <w:sz w:val="20"/>
          <w:szCs w:val="20"/>
          <w:lang w:val="hr-HR"/>
        </w:rPr>
        <w:t>sehr</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für</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Ihre</w:t>
      </w:r>
      <w:proofErr w:type="spellEnd"/>
      <w:r w:rsidR="00792ADE" w:rsidRPr="007F51B1">
        <w:rPr>
          <w:rFonts w:cs="Arial"/>
          <w:sz w:val="20"/>
          <w:szCs w:val="20"/>
          <w:lang w:val="hr-HR"/>
        </w:rPr>
        <w:t xml:space="preserve"> </w:t>
      </w:r>
      <w:proofErr w:type="spellStart"/>
      <w:r w:rsidR="00792ADE" w:rsidRPr="007F51B1">
        <w:rPr>
          <w:rFonts w:cs="Arial"/>
          <w:sz w:val="20"/>
          <w:szCs w:val="20"/>
          <w:lang w:val="hr-HR"/>
        </w:rPr>
        <w:t>Unterstützung</w:t>
      </w:r>
      <w:proofErr w:type="spellEnd"/>
      <w:r w:rsidRPr="007F51B1">
        <w:rPr>
          <w:rFonts w:cs="Arial"/>
          <w:sz w:val="20"/>
          <w:szCs w:val="20"/>
          <w:lang w:val="hr-HR"/>
        </w:rPr>
        <w:t>!</w:t>
      </w:r>
    </w:p>
    <w:p w14:paraId="43CA6BA2" w14:textId="541AA8F8" w:rsidR="007A3D87" w:rsidRPr="007F51B1" w:rsidRDefault="007A3D87" w:rsidP="007F51B1">
      <w:pPr>
        <w:spacing w:before="123"/>
        <w:rPr>
          <w:rFonts w:eastAsia="Times New Roman" w:cs="Arial"/>
          <w:sz w:val="20"/>
          <w:szCs w:val="20"/>
          <w:lang w:val="hr-HR"/>
        </w:rPr>
      </w:pPr>
      <w:r w:rsidRPr="007F51B1">
        <w:rPr>
          <w:rFonts w:eastAsia="Times New Roman" w:cs="Arial"/>
          <w:sz w:val="20"/>
          <w:szCs w:val="20"/>
          <w:lang w:val="hr-HR"/>
        </w:rPr>
        <w:t xml:space="preserve">Mit </w:t>
      </w:r>
      <w:proofErr w:type="spellStart"/>
      <w:r w:rsidRPr="007F51B1">
        <w:rPr>
          <w:rFonts w:eastAsia="Times New Roman" w:cs="Arial"/>
          <w:sz w:val="20"/>
          <w:szCs w:val="20"/>
          <w:lang w:val="hr-HR"/>
        </w:rPr>
        <w:t>freundlichen</w:t>
      </w:r>
      <w:proofErr w:type="spellEnd"/>
      <w:r w:rsidRPr="007F51B1">
        <w:rPr>
          <w:rFonts w:eastAsia="Times New Roman" w:cs="Arial"/>
          <w:sz w:val="20"/>
          <w:szCs w:val="20"/>
          <w:lang w:val="hr-HR"/>
        </w:rPr>
        <w:t xml:space="preserve"> </w:t>
      </w:r>
      <w:proofErr w:type="spellStart"/>
      <w:r w:rsidRPr="007F51B1">
        <w:rPr>
          <w:rFonts w:eastAsia="Times New Roman" w:cs="Arial"/>
          <w:sz w:val="20"/>
          <w:szCs w:val="20"/>
          <w:lang w:val="hr-HR"/>
        </w:rPr>
        <w:t>Grüssen</w:t>
      </w:r>
      <w:proofErr w:type="spellEnd"/>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97"/>
      </w:tblGrid>
      <w:tr w:rsidR="00792ADE" w14:paraId="53720A21" w14:textId="77777777" w:rsidTr="00792ADE">
        <w:trPr>
          <w:trHeight w:val="1668"/>
        </w:trPr>
        <w:tc>
          <w:tcPr>
            <w:tcW w:w="4825" w:type="dxa"/>
          </w:tcPr>
          <w:p w14:paraId="7C0E036F" w14:textId="77777777" w:rsidR="00792ADE" w:rsidRDefault="00792ADE">
            <w:pPr>
              <w:rPr>
                <w:rFonts w:eastAsiaTheme="minorHAnsi" w:cs="Arial"/>
                <w:sz w:val="20"/>
                <w:lang w:val="hr-HR"/>
              </w:rPr>
            </w:pPr>
            <w:proofErr w:type="spellStart"/>
            <w:r>
              <w:rPr>
                <w:rFonts w:cs="Arial"/>
                <w:sz w:val="20"/>
                <w:lang w:val="hr-HR"/>
              </w:rPr>
              <w:t>Pädagogische</w:t>
            </w:r>
            <w:proofErr w:type="spellEnd"/>
            <w:r>
              <w:rPr>
                <w:rFonts w:cs="Arial"/>
                <w:sz w:val="20"/>
                <w:lang w:val="hr-HR"/>
              </w:rPr>
              <w:t xml:space="preserve"> </w:t>
            </w:r>
            <w:proofErr w:type="spellStart"/>
            <w:r>
              <w:rPr>
                <w:rFonts w:cs="Arial"/>
                <w:sz w:val="20"/>
                <w:lang w:val="hr-HR"/>
              </w:rPr>
              <w:t>Hochschule</w:t>
            </w:r>
            <w:proofErr w:type="spellEnd"/>
            <w:r>
              <w:rPr>
                <w:rFonts w:cs="Arial"/>
                <w:sz w:val="20"/>
                <w:lang w:val="hr-HR"/>
              </w:rPr>
              <w:t xml:space="preserve"> FHNW</w:t>
            </w:r>
          </w:p>
          <w:p w14:paraId="40A6AB4A" w14:textId="440F17DC" w:rsidR="00792ADE" w:rsidRDefault="00792ADE">
            <w:pPr>
              <w:rPr>
                <w:rFonts w:cs="Arial"/>
                <w:sz w:val="20"/>
                <w:lang w:val="hr-HR"/>
              </w:rPr>
            </w:pPr>
            <w:r>
              <w:rPr>
                <w:rFonts w:cs="Arial"/>
                <w:sz w:val="20"/>
                <w:lang w:val="hr-HR"/>
              </w:rPr>
              <w:t>Institut</w:t>
            </w:r>
            <w:r w:rsidR="007F51B1">
              <w:rPr>
                <w:rFonts w:cs="Arial"/>
                <w:sz w:val="20"/>
                <w:lang w:val="hr-HR"/>
              </w:rPr>
              <w:t xml:space="preserve"> </w:t>
            </w:r>
            <w:proofErr w:type="spellStart"/>
            <w:r w:rsidR="007F51B1">
              <w:rPr>
                <w:rFonts w:cs="Arial"/>
                <w:sz w:val="20"/>
                <w:lang w:val="hr-HR"/>
              </w:rPr>
              <w:t>Spezielle</w:t>
            </w:r>
            <w:proofErr w:type="spellEnd"/>
            <w:r w:rsidR="007F51B1">
              <w:rPr>
                <w:rFonts w:cs="Arial"/>
                <w:sz w:val="20"/>
                <w:lang w:val="hr-HR"/>
              </w:rPr>
              <w:t xml:space="preserve"> </w:t>
            </w:r>
            <w:proofErr w:type="spellStart"/>
            <w:r w:rsidR="007F51B1">
              <w:rPr>
                <w:rFonts w:cs="Arial"/>
                <w:sz w:val="20"/>
                <w:lang w:val="hr-HR"/>
              </w:rPr>
              <w:t>Pädagogik</w:t>
            </w:r>
            <w:proofErr w:type="spellEnd"/>
            <w:r w:rsidR="007F51B1">
              <w:rPr>
                <w:rFonts w:cs="Arial"/>
                <w:sz w:val="20"/>
                <w:lang w:val="hr-HR"/>
              </w:rPr>
              <w:t xml:space="preserve"> </w:t>
            </w:r>
            <w:proofErr w:type="spellStart"/>
            <w:r w:rsidR="007F51B1">
              <w:rPr>
                <w:rFonts w:cs="Arial"/>
                <w:sz w:val="20"/>
                <w:lang w:val="hr-HR"/>
              </w:rPr>
              <w:t>und</w:t>
            </w:r>
            <w:proofErr w:type="spellEnd"/>
            <w:r w:rsidR="007F51B1">
              <w:rPr>
                <w:rFonts w:cs="Arial"/>
                <w:sz w:val="20"/>
                <w:lang w:val="hr-HR"/>
              </w:rPr>
              <w:t xml:space="preserve"> </w:t>
            </w:r>
            <w:proofErr w:type="spellStart"/>
            <w:r w:rsidR="007F51B1">
              <w:rPr>
                <w:rFonts w:cs="Arial"/>
                <w:sz w:val="20"/>
                <w:lang w:val="hr-HR"/>
              </w:rPr>
              <w:t>Psychologie</w:t>
            </w:r>
            <w:proofErr w:type="spellEnd"/>
          </w:p>
          <w:p w14:paraId="662E2B83" w14:textId="4FDB93B3" w:rsidR="00792ADE" w:rsidRDefault="007F51B1">
            <w:pPr>
              <w:rPr>
                <w:rFonts w:cs="Arial"/>
                <w:sz w:val="20"/>
                <w:lang w:val="hr-HR"/>
              </w:rPr>
            </w:pPr>
            <w:r>
              <w:rPr>
                <w:rFonts w:cs="Arial"/>
                <w:sz w:val="20"/>
                <w:lang w:val="hr-HR"/>
              </w:rPr>
              <w:t xml:space="preserve">Prof. </w:t>
            </w:r>
            <w:proofErr w:type="spellStart"/>
            <w:r>
              <w:rPr>
                <w:rFonts w:cs="Arial"/>
                <w:sz w:val="20"/>
                <w:lang w:val="hr-HR"/>
              </w:rPr>
              <w:t>Berufspraktische</w:t>
            </w:r>
            <w:proofErr w:type="spellEnd"/>
            <w:r>
              <w:rPr>
                <w:rFonts w:cs="Arial"/>
                <w:sz w:val="20"/>
                <w:lang w:val="hr-HR"/>
              </w:rPr>
              <w:t xml:space="preserve"> </w:t>
            </w:r>
            <w:proofErr w:type="spellStart"/>
            <w:r>
              <w:rPr>
                <w:rFonts w:cs="Arial"/>
                <w:sz w:val="20"/>
                <w:lang w:val="hr-HR"/>
              </w:rPr>
              <w:t>Studien</w:t>
            </w:r>
            <w:proofErr w:type="spellEnd"/>
            <w:r>
              <w:rPr>
                <w:rFonts w:cs="Arial"/>
                <w:sz w:val="20"/>
                <w:lang w:val="hr-HR"/>
              </w:rPr>
              <w:t xml:space="preserve"> </w:t>
            </w:r>
            <w:proofErr w:type="spellStart"/>
            <w:r>
              <w:rPr>
                <w:rFonts w:cs="Arial"/>
                <w:sz w:val="20"/>
                <w:lang w:val="hr-HR"/>
              </w:rPr>
              <w:t>und</w:t>
            </w:r>
            <w:proofErr w:type="spellEnd"/>
            <w:r>
              <w:rPr>
                <w:rFonts w:cs="Arial"/>
                <w:sz w:val="20"/>
                <w:lang w:val="hr-HR"/>
              </w:rPr>
              <w:t xml:space="preserve"> </w:t>
            </w:r>
            <w:proofErr w:type="spellStart"/>
            <w:r>
              <w:rPr>
                <w:rFonts w:cs="Arial"/>
                <w:sz w:val="20"/>
                <w:lang w:val="hr-HR"/>
              </w:rPr>
              <w:t>Professionalisierung</w:t>
            </w:r>
            <w:proofErr w:type="spellEnd"/>
          </w:p>
          <w:p w14:paraId="002E4B84" w14:textId="41051206" w:rsidR="00792ADE" w:rsidRDefault="007F51B1">
            <w:pPr>
              <w:rPr>
                <w:rFonts w:cs="Arial"/>
                <w:sz w:val="20"/>
                <w:lang w:val="hr-HR"/>
              </w:rPr>
            </w:pPr>
            <w:r>
              <w:rPr>
                <w:rFonts w:cs="Arial"/>
                <w:sz w:val="20"/>
                <w:lang w:val="hr-HR"/>
              </w:rPr>
              <w:t xml:space="preserve">Simone </w:t>
            </w:r>
            <w:proofErr w:type="spellStart"/>
            <w:r>
              <w:rPr>
                <w:rFonts w:cs="Arial"/>
                <w:sz w:val="20"/>
                <w:lang w:val="hr-HR"/>
              </w:rPr>
              <w:t>Kannengieser</w:t>
            </w:r>
            <w:proofErr w:type="spellEnd"/>
          </w:p>
          <w:p w14:paraId="7A914140" w14:textId="77777777" w:rsidR="007F51B1" w:rsidRDefault="007F51B1">
            <w:pPr>
              <w:rPr>
                <w:rFonts w:cs="Arial"/>
                <w:sz w:val="20"/>
                <w:lang w:val="hr-HR"/>
              </w:rPr>
            </w:pPr>
          </w:p>
          <w:p w14:paraId="0215A56F" w14:textId="240DD084" w:rsidR="00792ADE" w:rsidRDefault="007F51B1">
            <w:pPr>
              <w:rPr>
                <w:rFonts w:cs="Arial"/>
                <w:sz w:val="20"/>
                <w:lang w:val="hr-HR"/>
              </w:rPr>
            </w:pPr>
            <w:r w:rsidRPr="007F51B1">
              <w:rPr>
                <w:rFonts w:cs="Arial"/>
                <w:noProof/>
                <w:sz w:val="20"/>
                <w:lang w:val="hr-HR"/>
              </w:rPr>
              <w:drawing>
                <wp:inline distT="0" distB="0" distL="0" distR="0" wp14:anchorId="1318EA7B" wp14:editId="6514F5CF">
                  <wp:extent cx="1667818" cy="270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5719" cy="278225"/>
                          </a:xfrm>
                          <a:prstGeom prst="rect">
                            <a:avLst/>
                          </a:prstGeom>
                        </pic:spPr>
                      </pic:pic>
                    </a:graphicData>
                  </a:graphic>
                </wp:inline>
              </w:drawing>
            </w:r>
            <w:r w:rsidR="00792ADE">
              <w:rPr>
                <w:rFonts w:cs="Arial"/>
                <w:sz w:val="20"/>
                <w:lang w:val="hr-HR"/>
              </w:rPr>
              <w:t>_____________________________</w:t>
            </w:r>
          </w:p>
          <w:p w14:paraId="1448369B" w14:textId="77777777" w:rsidR="00792ADE" w:rsidRDefault="00792ADE">
            <w:pPr>
              <w:rPr>
                <w:rFonts w:cs="Arial"/>
                <w:sz w:val="20"/>
                <w:lang w:val="hr-HR"/>
              </w:rPr>
            </w:pPr>
          </w:p>
        </w:tc>
        <w:tc>
          <w:tcPr>
            <w:tcW w:w="4825" w:type="dxa"/>
            <w:hideMark/>
          </w:tcPr>
          <w:p w14:paraId="31011A0D" w14:textId="77777777" w:rsidR="00792ADE" w:rsidRDefault="00792ADE">
            <w:pPr>
              <w:rPr>
                <w:rFonts w:cs="Arial"/>
                <w:sz w:val="20"/>
                <w:lang w:val="hr-HR"/>
              </w:rPr>
            </w:pPr>
            <w:r>
              <w:rPr>
                <w:rFonts w:cs="Arial"/>
                <w:sz w:val="20"/>
                <w:lang w:val="hr-HR"/>
              </w:rPr>
              <w:t xml:space="preserve">Name </w:t>
            </w:r>
            <w:proofErr w:type="spellStart"/>
            <w:r>
              <w:rPr>
                <w:rFonts w:cs="Arial"/>
                <w:sz w:val="20"/>
                <w:lang w:val="hr-HR"/>
              </w:rPr>
              <w:t>und</w:t>
            </w:r>
            <w:proofErr w:type="spellEnd"/>
            <w:r>
              <w:rPr>
                <w:rFonts w:cs="Arial"/>
                <w:sz w:val="20"/>
                <w:lang w:val="hr-HR"/>
              </w:rPr>
              <w:t xml:space="preserve"> </w:t>
            </w:r>
            <w:proofErr w:type="spellStart"/>
            <w:r>
              <w:rPr>
                <w:rFonts w:cs="Arial"/>
                <w:sz w:val="20"/>
                <w:lang w:val="hr-HR"/>
              </w:rPr>
              <w:t>Unterschrift</w:t>
            </w:r>
            <w:proofErr w:type="spellEnd"/>
            <w:r>
              <w:rPr>
                <w:rFonts w:cs="Arial"/>
                <w:sz w:val="20"/>
                <w:lang w:val="hr-HR"/>
              </w:rPr>
              <w:t xml:space="preserve"> </w:t>
            </w:r>
            <w:proofErr w:type="spellStart"/>
            <w:r>
              <w:rPr>
                <w:rFonts w:cs="Arial"/>
                <w:sz w:val="20"/>
                <w:lang w:val="hr-HR"/>
              </w:rPr>
              <w:t>der</w:t>
            </w:r>
            <w:proofErr w:type="spellEnd"/>
            <w:r>
              <w:rPr>
                <w:rFonts w:cs="Arial"/>
                <w:sz w:val="20"/>
                <w:lang w:val="hr-HR"/>
              </w:rPr>
              <w:t xml:space="preserve"> </w:t>
            </w:r>
            <w:proofErr w:type="spellStart"/>
            <w:r>
              <w:rPr>
                <w:rFonts w:cs="Arial"/>
                <w:sz w:val="20"/>
                <w:lang w:val="hr-HR"/>
              </w:rPr>
              <w:t>Studentin</w:t>
            </w:r>
            <w:proofErr w:type="spellEnd"/>
            <w:r>
              <w:rPr>
                <w:rFonts w:cs="Arial"/>
                <w:sz w:val="20"/>
                <w:lang w:val="hr-HR"/>
              </w:rPr>
              <w:t xml:space="preserve">, </w:t>
            </w:r>
            <w:proofErr w:type="spellStart"/>
            <w:r>
              <w:rPr>
                <w:rFonts w:cs="Arial"/>
                <w:sz w:val="20"/>
                <w:lang w:val="hr-HR"/>
              </w:rPr>
              <w:t>des</w:t>
            </w:r>
            <w:proofErr w:type="spellEnd"/>
            <w:r>
              <w:rPr>
                <w:rFonts w:cs="Arial"/>
                <w:sz w:val="20"/>
                <w:lang w:val="hr-HR"/>
              </w:rPr>
              <w:t xml:space="preserve"> </w:t>
            </w:r>
            <w:proofErr w:type="spellStart"/>
            <w:r>
              <w:rPr>
                <w:rFonts w:cs="Arial"/>
                <w:sz w:val="20"/>
                <w:lang w:val="hr-HR"/>
              </w:rPr>
              <w:t>Studenten</w:t>
            </w:r>
            <w:proofErr w:type="spellEnd"/>
          </w:p>
          <w:p w14:paraId="6FB994BE" w14:textId="77777777" w:rsidR="00792ADE" w:rsidRDefault="00792ADE">
            <w:pPr>
              <w:rPr>
                <w:rFonts w:cs="Arial"/>
                <w:sz w:val="20"/>
                <w:lang w:val="hr-HR"/>
              </w:rPr>
            </w:pPr>
          </w:p>
          <w:p w14:paraId="288DAFA9" w14:textId="77777777" w:rsidR="00792ADE" w:rsidRDefault="00792ADE">
            <w:pPr>
              <w:rPr>
                <w:rFonts w:cs="Arial"/>
                <w:sz w:val="20"/>
                <w:lang w:val="hr-HR"/>
              </w:rPr>
            </w:pPr>
          </w:p>
          <w:p w14:paraId="401E082D" w14:textId="0B73FC66" w:rsidR="00792ADE" w:rsidRDefault="00792ADE">
            <w:pPr>
              <w:rPr>
                <w:rFonts w:cs="Arial"/>
                <w:sz w:val="20"/>
                <w:lang w:val="hr-HR"/>
              </w:rPr>
            </w:pPr>
          </w:p>
          <w:p w14:paraId="7BA68E5F" w14:textId="3FB0D0FE" w:rsidR="007F51B1" w:rsidRDefault="007F51B1">
            <w:pPr>
              <w:rPr>
                <w:rFonts w:cs="Arial"/>
                <w:sz w:val="20"/>
                <w:lang w:val="hr-HR"/>
              </w:rPr>
            </w:pPr>
          </w:p>
          <w:p w14:paraId="7D4E6B20" w14:textId="77777777" w:rsidR="007F51B1" w:rsidRDefault="007F51B1">
            <w:pPr>
              <w:rPr>
                <w:rFonts w:cs="Arial"/>
                <w:sz w:val="20"/>
                <w:lang w:val="hr-HR"/>
              </w:rPr>
            </w:pPr>
          </w:p>
          <w:p w14:paraId="0A021189" w14:textId="53082C22" w:rsidR="00792ADE" w:rsidRDefault="00792ADE">
            <w:pPr>
              <w:rPr>
                <w:rFonts w:cs="Arial"/>
                <w:sz w:val="20"/>
                <w:lang w:val="hr-HR"/>
              </w:rPr>
            </w:pPr>
            <w:r>
              <w:rPr>
                <w:rFonts w:cs="Arial"/>
                <w:sz w:val="20"/>
                <w:lang w:val="hr-HR"/>
              </w:rPr>
              <w:t>___________________________</w:t>
            </w:r>
          </w:p>
          <w:p w14:paraId="31638F02" w14:textId="731308DE" w:rsidR="00792ADE" w:rsidRDefault="00792ADE">
            <w:pPr>
              <w:rPr>
                <w:rFonts w:cs="Arial"/>
                <w:sz w:val="20"/>
                <w:lang w:val="hr-HR"/>
              </w:rPr>
            </w:pPr>
          </w:p>
        </w:tc>
      </w:tr>
    </w:tbl>
    <w:p w14:paraId="244E4644" w14:textId="77777777" w:rsidR="00792ADE" w:rsidRDefault="00792ADE" w:rsidP="00792ADE">
      <w:pPr>
        <w:pStyle w:val="Textkrper"/>
        <w:spacing w:before="141"/>
        <w:ind w:left="0"/>
        <w:jc w:val="both"/>
        <w:rPr>
          <w:rFonts w:cs="Arial"/>
          <w:lang w:val="hr-HR"/>
        </w:rPr>
      </w:pPr>
    </w:p>
    <w:p w14:paraId="42D0773F" w14:textId="77777777" w:rsidR="00792ADE" w:rsidRDefault="00792ADE" w:rsidP="00792ADE">
      <w:pPr>
        <w:spacing w:line="200" w:lineRule="exact"/>
        <w:ind w:left="-567" w:right="-546"/>
        <w:rPr>
          <w:sz w:val="20"/>
          <w:szCs w:val="20"/>
          <w:lang w:val="hr-HR"/>
        </w:rPr>
      </w:pPr>
    </w:p>
    <w:p w14:paraId="527B79A9" w14:textId="35C10866" w:rsidR="00792ADE" w:rsidRDefault="00792ADE" w:rsidP="00792ADE">
      <w:pPr>
        <w:spacing w:line="200" w:lineRule="exact"/>
        <w:ind w:left="-567" w:right="-546"/>
        <w:rPr>
          <w:sz w:val="20"/>
          <w:szCs w:val="20"/>
          <w:lang w:val="hr-HR"/>
        </w:rPr>
      </w:pPr>
      <w:r>
        <w:rPr>
          <w:sz w:val="20"/>
          <w:szCs w:val="20"/>
          <w:lang w:val="hr-HR"/>
        </w:rPr>
        <w:sym w:font="ZapfDingbats" w:char="F023"/>
      </w:r>
      <w:r>
        <w:rPr>
          <w:sz w:val="20"/>
          <w:szCs w:val="20"/>
          <w:lang w:val="hr-HR"/>
        </w:rPr>
        <w:t>----------------------------------------------------------------------------------------------------------------------------------------------------------</w:t>
      </w:r>
    </w:p>
    <w:p w14:paraId="65F73710" w14:textId="25B3A88D" w:rsidR="00792ADE" w:rsidRDefault="00792ADE" w:rsidP="00792ADE">
      <w:pPr>
        <w:pStyle w:val="berschrift1"/>
        <w:ind w:right="208"/>
        <w:rPr>
          <w:b w:val="0"/>
          <w:bCs w:val="0"/>
          <w:sz w:val="21"/>
          <w:szCs w:val="21"/>
          <w:lang w:val="hr-HR"/>
        </w:rPr>
      </w:pPr>
      <w:proofErr w:type="spellStart"/>
      <w:r>
        <w:rPr>
          <w:lang w:val="hr-HR"/>
        </w:rPr>
        <w:t>Erklärung</w:t>
      </w:r>
      <w:proofErr w:type="spellEnd"/>
      <w:r>
        <w:rPr>
          <w:lang w:val="hr-HR"/>
        </w:rPr>
        <w:t xml:space="preserve"> </w:t>
      </w:r>
      <w:proofErr w:type="spellStart"/>
      <w:r>
        <w:rPr>
          <w:lang w:val="hr-HR"/>
        </w:rPr>
        <w:t>der</w:t>
      </w:r>
      <w:proofErr w:type="spellEnd"/>
      <w:r>
        <w:rPr>
          <w:lang w:val="hr-HR"/>
        </w:rPr>
        <w:t xml:space="preserve"> </w:t>
      </w:r>
      <w:proofErr w:type="spellStart"/>
      <w:r>
        <w:rPr>
          <w:lang w:val="hr-HR"/>
        </w:rPr>
        <w:t>Eltern</w:t>
      </w:r>
      <w:proofErr w:type="spellEnd"/>
      <w:r w:rsidR="00482D06">
        <w:rPr>
          <w:lang w:val="hr-HR"/>
        </w:rPr>
        <w:t>/</w:t>
      </w:r>
      <w:proofErr w:type="spellStart"/>
      <w:r>
        <w:rPr>
          <w:lang w:val="hr-HR"/>
        </w:rPr>
        <w:t>Erziehungsberechtigten</w:t>
      </w:r>
      <w:proofErr w:type="spellEnd"/>
      <w:r w:rsidR="00482D06">
        <w:rPr>
          <w:lang w:val="hr-HR"/>
        </w:rPr>
        <w:t xml:space="preserve">, </w:t>
      </w:r>
      <w:proofErr w:type="spellStart"/>
      <w:r w:rsidR="00482D06">
        <w:rPr>
          <w:lang w:val="hr-HR"/>
        </w:rPr>
        <w:t>des</w:t>
      </w:r>
      <w:proofErr w:type="spellEnd"/>
      <w:r w:rsidR="00482D06">
        <w:rPr>
          <w:lang w:val="hr-HR"/>
        </w:rPr>
        <w:t xml:space="preserve"> </w:t>
      </w:r>
      <w:proofErr w:type="spellStart"/>
      <w:r w:rsidR="00482D06">
        <w:rPr>
          <w:lang w:val="hr-HR"/>
        </w:rPr>
        <w:t>Patienten</w:t>
      </w:r>
      <w:proofErr w:type="spellEnd"/>
      <w:r w:rsidR="00482D06">
        <w:rPr>
          <w:lang w:val="hr-HR"/>
        </w:rPr>
        <w:t>, der Patientin</w:t>
      </w:r>
    </w:p>
    <w:p w14:paraId="58084584" w14:textId="77777777" w:rsidR="00792ADE" w:rsidRDefault="00792ADE" w:rsidP="00792ADE">
      <w:pPr>
        <w:spacing w:before="7" w:line="210" w:lineRule="exact"/>
        <w:rPr>
          <w:sz w:val="21"/>
          <w:szCs w:val="21"/>
          <w:lang w:val="hr-HR"/>
        </w:rPr>
      </w:pPr>
    </w:p>
    <w:p w14:paraId="505FB796" w14:textId="610496E8" w:rsidR="00792ADE" w:rsidRDefault="00792ADE" w:rsidP="00792ADE">
      <w:pPr>
        <w:pStyle w:val="Textkrper"/>
        <w:ind w:left="0" w:right="208"/>
        <w:rPr>
          <w:lang w:val="hr-HR"/>
        </w:rPr>
      </w:pPr>
      <w:r>
        <w:rPr>
          <w:lang w:val="hr-HR"/>
        </w:rPr>
        <w:t>Name</w:t>
      </w:r>
      <w:r>
        <w:rPr>
          <w:spacing w:val="21"/>
          <w:lang w:val="hr-HR"/>
        </w:rPr>
        <w:t xml:space="preserve"> </w:t>
      </w:r>
      <w:proofErr w:type="spellStart"/>
      <w:r>
        <w:rPr>
          <w:lang w:val="hr-HR"/>
        </w:rPr>
        <w:t>und</w:t>
      </w:r>
      <w:proofErr w:type="spellEnd"/>
      <w:r>
        <w:rPr>
          <w:spacing w:val="21"/>
          <w:lang w:val="hr-HR"/>
        </w:rPr>
        <w:t xml:space="preserve"> </w:t>
      </w:r>
      <w:proofErr w:type="spellStart"/>
      <w:r>
        <w:rPr>
          <w:lang w:val="hr-HR"/>
        </w:rPr>
        <w:t>Vorname</w:t>
      </w:r>
      <w:proofErr w:type="spellEnd"/>
      <w:r>
        <w:rPr>
          <w:spacing w:val="23"/>
          <w:lang w:val="hr-HR"/>
        </w:rPr>
        <w:t xml:space="preserve"> </w:t>
      </w:r>
      <w:proofErr w:type="spellStart"/>
      <w:r>
        <w:rPr>
          <w:lang w:val="hr-HR"/>
        </w:rPr>
        <w:t>der</w:t>
      </w:r>
      <w:proofErr w:type="spellEnd"/>
      <w:r>
        <w:rPr>
          <w:spacing w:val="22"/>
          <w:lang w:val="hr-HR"/>
        </w:rPr>
        <w:t xml:space="preserve"> </w:t>
      </w:r>
      <w:proofErr w:type="spellStart"/>
      <w:r>
        <w:rPr>
          <w:lang w:val="hr-HR"/>
        </w:rPr>
        <w:t>Schülerin</w:t>
      </w:r>
      <w:proofErr w:type="spellEnd"/>
      <w:r w:rsidR="007F51B1">
        <w:rPr>
          <w:spacing w:val="21"/>
          <w:lang w:val="hr-HR"/>
        </w:rPr>
        <w:t xml:space="preserve">, </w:t>
      </w:r>
      <w:proofErr w:type="spellStart"/>
      <w:r>
        <w:rPr>
          <w:lang w:val="hr-HR"/>
        </w:rPr>
        <w:t>des</w:t>
      </w:r>
      <w:proofErr w:type="spellEnd"/>
      <w:r>
        <w:rPr>
          <w:spacing w:val="22"/>
          <w:lang w:val="hr-HR"/>
        </w:rPr>
        <w:t xml:space="preserve"> </w:t>
      </w:r>
      <w:proofErr w:type="spellStart"/>
      <w:r>
        <w:rPr>
          <w:lang w:val="hr-HR"/>
        </w:rPr>
        <w:t>Schülers</w:t>
      </w:r>
      <w:proofErr w:type="spellEnd"/>
      <w:r w:rsidR="007F51B1">
        <w:rPr>
          <w:lang w:val="hr-HR"/>
        </w:rPr>
        <w:t xml:space="preserve"> / </w:t>
      </w:r>
      <w:proofErr w:type="spellStart"/>
      <w:r w:rsidR="007F51B1">
        <w:rPr>
          <w:lang w:val="hr-HR"/>
        </w:rPr>
        <w:t>des</w:t>
      </w:r>
      <w:proofErr w:type="spellEnd"/>
      <w:r w:rsidR="007F51B1">
        <w:rPr>
          <w:lang w:val="hr-HR"/>
        </w:rPr>
        <w:t xml:space="preserve"> </w:t>
      </w:r>
      <w:proofErr w:type="spellStart"/>
      <w:r w:rsidR="007F51B1">
        <w:rPr>
          <w:lang w:val="hr-HR"/>
        </w:rPr>
        <w:t>Kindes</w:t>
      </w:r>
      <w:proofErr w:type="spellEnd"/>
      <w:r w:rsidR="007F51B1">
        <w:rPr>
          <w:lang w:val="hr-HR"/>
        </w:rPr>
        <w:t xml:space="preserve"> / </w:t>
      </w:r>
      <w:proofErr w:type="spellStart"/>
      <w:r w:rsidR="007F51B1">
        <w:rPr>
          <w:lang w:val="hr-HR"/>
        </w:rPr>
        <w:t>der</w:t>
      </w:r>
      <w:proofErr w:type="spellEnd"/>
      <w:r w:rsidR="007F51B1">
        <w:rPr>
          <w:lang w:val="hr-HR"/>
        </w:rPr>
        <w:t xml:space="preserve"> </w:t>
      </w:r>
      <w:proofErr w:type="spellStart"/>
      <w:r w:rsidR="007F51B1">
        <w:rPr>
          <w:lang w:val="hr-HR"/>
        </w:rPr>
        <w:t>Patientin</w:t>
      </w:r>
      <w:proofErr w:type="spellEnd"/>
      <w:r w:rsidR="007F51B1">
        <w:rPr>
          <w:lang w:val="hr-HR"/>
        </w:rPr>
        <w:t xml:space="preserve">, </w:t>
      </w:r>
      <w:proofErr w:type="spellStart"/>
      <w:r w:rsidR="007F51B1">
        <w:rPr>
          <w:lang w:val="hr-HR"/>
        </w:rPr>
        <w:t>des</w:t>
      </w:r>
      <w:proofErr w:type="spellEnd"/>
      <w:r w:rsidR="007F51B1">
        <w:rPr>
          <w:lang w:val="hr-HR"/>
        </w:rPr>
        <w:t xml:space="preserve"> </w:t>
      </w:r>
      <w:proofErr w:type="spellStart"/>
      <w:r w:rsidR="007F51B1">
        <w:rPr>
          <w:lang w:val="hr-HR"/>
        </w:rPr>
        <w:t>Patienten</w:t>
      </w:r>
      <w:proofErr w:type="spellEnd"/>
      <w:r>
        <w:rPr>
          <w:lang w:val="hr-HR"/>
        </w:rPr>
        <w:t>:</w:t>
      </w:r>
    </w:p>
    <w:p w14:paraId="0312DF25" w14:textId="77777777" w:rsidR="00792ADE" w:rsidRDefault="00792ADE" w:rsidP="00792ADE">
      <w:pPr>
        <w:spacing w:before="9" w:line="150" w:lineRule="exact"/>
        <w:rPr>
          <w:sz w:val="15"/>
          <w:szCs w:val="15"/>
          <w:lang w:val="hr-HR"/>
        </w:rPr>
      </w:pPr>
    </w:p>
    <w:p w14:paraId="06074644" w14:textId="77777777" w:rsidR="00792ADE" w:rsidRDefault="00792ADE" w:rsidP="00792ADE">
      <w:pPr>
        <w:spacing w:line="220" w:lineRule="exact"/>
        <w:rPr>
          <w:lang w:val="hr-HR"/>
        </w:rPr>
      </w:pPr>
    </w:p>
    <w:p w14:paraId="601F5E8B" w14:textId="77777777" w:rsidR="00792ADE" w:rsidRDefault="00792ADE" w:rsidP="00792ADE">
      <w:pPr>
        <w:pStyle w:val="Textkrper"/>
        <w:ind w:left="0" w:right="208"/>
        <w:rPr>
          <w:lang w:val="hr-HR"/>
        </w:rPr>
      </w:pPr>
      <w:r>
        <w:rPr>
          <w:lang w:val="hr-HR"/>
        </w:rPr>
        <w:t>______________________________________________________________________________</w:t>
      </w:r>
    </w:p>
    <w:p w14:paraId="2E7AE20A" w14:textId="77777777" w:rsidR="00792ADE" w:rsidRDefault="00792ADE" w:rsidP="00792ADE">
      <w:pPr>
        <w:spacing w:line="320" w:lineRule="exact"/>
        <w:rPr>
          <w:sz w:val="32"/>
          <w:szCs w:val="32"/>
          <w:lang w:val="hr-HR"/>
        </w:rPr>
      </w:pPr>
    </w:p>
    <w:p w14:paraId="3B3E653C" w14:textId="77777777" w:rsidR="00792ADE" w:rsidRDefault="00792ADE" w:rsidP="00792ADE">
      <w:pPr>
        <w:pStyle w:val="Textkrper"/>
        <w:ind w:left="0" w:right="208"/>
        <w:rPr>
          <w:lang w:val="hr-HR"/>
        </w:rPr>
      </w:pPr>
      <w:r>
        <w:rPr>
          <w:lang w:val="hr-HR"/>
        </w:rPr>
        <w:t>Name</w:t>
      </w:r>
      <w:r>
        <w:rPr>
          <w:spacing w:val="28"/>
          <w:lang w:val="hr-HR"/>
        </w:rPr>
        <w:t xml:space="preserve"> </w:t>
      </w:r>
      <w:proofErr w:type="spellStart"/>
      <w:r>
        <w:rPr>
          <w:lang w:val="hr-HR"/>
        </w:rPr>
        <w:t>und</w:t>
      </w:r>
      <w:proofErr w:type="spellEnd"/>
      <w:r>
        <w:rPr>
          <w:spacing w:val="29"/>
          <w:lang w:val="hr-HR"/>
        </w:rPr>
        <w:t xml:space="preserve"> </w:t>
      </w:r>
      <w:proofErr w:type="spellStart"/>
      <w:r>
        <w:rPr>
          <w:lang w:val="hr-HR"/>
        </w:rPr>
        <w:t>Vorname</w:t>
      </w:r>
      <w:proofErr w:type="spellEnd"/>
      <w:r>
        <w:rPr>
          <w:spacing w:val="29"/>
          <w:lang w:val="hr-HR"/>
        </w:rPr>
        <w:t xml:space="preserve"> </w:t>
      </w:r>
      <w:proofErr w:type="spellStart"/>
      <w:r>
        <w:rPr>
          <w:lang w:val="hr-HR"/>
        </w:rPr>
        <w:t>des</w:t>
      </w:r>
      <w:proofErr w:type="spellEnd"/>
      <w:r>
        <w:rPr>
          <w:spacing w:val="29"/>
          <w:lang w:val="hr-HR"/>
        </w:rPr>
        <w:t xml:space="preserve"> </w:t>
      </w:r>
      <w:proofErr w:type="spellStart"/>
      <w:r>
        <w:rPr>
          <w:lang w:val="hr-HR"/>
        </w:rPr>
        <w:t>gesetzlichen</w:t>
      </w:r>
      <w:proofErr w:type="spellEnd"/>
      <w:r>
        <w:rPr>
          <w:spacing w:val="29"/>
          <w:lang w:val="hr-HR"/>
        </w:rPr>
        <w:t xml:space="preserve"> </w:t>
      </w:r>
      <w:proofErr w:type="spellStart"/>
      <w:r>
        <w:rPr>
          <w:lang w:val="hr-HR"/>
        </w:rPr>
        <w:t>Vertreters</w:t>
      </w:r>
      <w:proofErr w:type="spellEnd"/>
      <w:r>
        <w:rPr>
          <w:spacing w:val="29"/>
          <w:lang w:val="hr-HR"/>
        </w:rPr>
        <w:t xml:space="preserve"> </w:t>
      </w:r>
      <w:proofErr w:type="spellStart"/>
      <w:r>
        <w:rPr>
          <w:lang w:val="hr-HR"/>
        </w:rPr>
        <w:t>und</w:t>
      </w:r>
      <w:proofErr w:type="spellEnd"/>
      <w:r>
        <w:rPr>
          <w:lang w:val="hr-HR"/>
        </w:rPr>
        <w:t>/</w:t>
      </w:r>
      <w:proofErr w:type="spellStart"/>
      <w:r>
        <w:rPr>
          <w:lang w:val="hr-HR"/>
        </w:rPr>
        <w:t>oder</w:t>
      </w:r>
      <w:proofErr w:type="spellEnd"/>
      <w:r>
        <w:rPr>
          <w:spacing w:val="29"/>
          <w:lang w:val="hr-HR"/>
        </w:rPr>
        <w:t xml:space="preserve"> </w:t>
      </w:r>
      <w:proofErr w:type="spellStart"/>
      <w:r>
        <w:rPr>
          <w:lang w:val="hr-HR"/>
        </w:rPr>
        <w:t>der</w:t>
      </w:r>
      <w:proofErr w:type="spellEnd"/>
      <w:r>
        <w:rPr>
          <w:spacing w:val="29"/>
          <w:lang w:val="hr-HR"/>
        </w:rPr>
        <w:t xml:space="preserve"> </w:t>
      </w:r>
      <w:proofErr w:type="spellStart"/>
      <w:r>
        <w:rPr>
          <w:lang w:val="hr-HR"/>
        </w:rPr>
        <w:t>gesetzlichen</w:t>
      </w:r>
      <w:proofErr w:type="spellEnd"/>
      <w:r>
        <w:rPr>
          <w:spacing w:val="29"/>
          <w:lang w:val="hr-HR"/>
        </w:rPr>
        <w:t xml:space="preserve"> </w:t>
      </w:r>
      <w:proofErr w:type="spellStart"/>
      <w:r>
        <w:rPr>
          <w:lang w:val="hr-HR"/>
        </w:rPr>
        <w:t>Vertreterin</w:t>
      </w:r>
      <w:proofErr w:type="spellEnd"/>
      <w:r>
        <w:rPr>
          <w:lang w:val="hr-HR"/>
        </w:rPr>
        <w:t>:</w:t>
      </w:r>
    </w:p>
    <w:p w14:paraId="63BE9333" w14:textId="77777777" w:rsidR="00792ADE" w:rsidRDefault="00792ADE" w:rsidP="00792ADE">
      <w:pPr>
        <w:spacing w:before="9" w:line="150" w:lineRule="exact"/>
        <w:rPr>
          <w:sz w:val="15"/>
          <w:szCs w:val="15"/>
          <w:lang w:val="hr-HR"/>
        </w:rPr>
      </w:pPr>
    </w:p>
    <w:p w14:paraId="2121F4A7" w14:textId="77777777" w:rsidR="00792ADE" w:rsidRDefault="00792ADE" w:rsidP="00792ADE">
      <w:pPr>
        <w:spacing w:line="220" w:lineRule="exact"/>
        <w:rPr>
          <w:lang w:val="hr-HR"/>
        </w:rPr>
      </w:pPr>
    </w:p>
    <w:p w14:paraId="2EB37E70" w14:textId="77777777" w:rsidR="00792ADE" w:rsidRDefault="00792ADE" w:rsidP="00792ADE">
      <w:pPr>
        <w:pStyle w:val="Textkrper"/>
        <w:ind w:left="0" w:right="208"/>
        <w:rPr>
          <w:lang w:val="hr-HR"/>
        </w:rPr>
      </w:pPr>
      <w:r>
        <w:rPr>
          <w:lang w:val="hr-HR"/>
        </w:rPr>
        <w:t>______________________________________________________________________________</w:t>
      </w:r>
    </w:p>
    <w:p w14:paraId="37066B60" w14:textId="77777777" w:rsidR="00792ADE" w:rsidRDefault="00792ADE" w:rsidP="00792ADE">
      <w:pPr>
        <w:spacing w:before="9" w:line="150" w:lineRule="exact"/>
        <w:rPr>
          <w:sz w:val="15"/>
          <w:szCs w:val="15"/>
          <w:lang w:val="hr-HR"/>
        </w:rPr>
      </w:pPr>
    </w:p>
    <w:p w14:paraId="0C520FCE" w14:textId="77777777" w:rsidR="00792ADE" w:rsidRDefault="00792ADE" w:rsidP="00792ADE">
      <w:pPr>
        <w:spacing w:line="220" w:lineRule="exact"/>
        <w:rPr>
          <w:rFonts w:cs="Arial"/>
          <w:sz w:val="21"/>
          <w:szCs w:val="21"/>
          <w:lang w:val="hr-HR"/>
        </w:rPr>
      </w:pPr>
      <w:proofErr w:type="spellStart"/>
      <w:r>
        <w:rPr>
          <w:rFonts w:cs="Arial"/>
          <w:sz w:val="21"/>
          <w:szCs w:val="21"/>
          <w:lang w:val="hr-HR"/>
        </w:rPr>
        <w:t>Bitte</w:t>
      </w:r>
      <w:proofErr w:type="spellEnd"/>
      <w:r>
        <w:rPr>
          <w:rFonts w:cs="Arial"/>
          <w:sz w:val="21"/>
          <w:szCs w:val="21"/>
          <w:lang w:val="hr-HR"/>
        </w:rPr>
        <w:t xml:space="preserve"> </w:t>
      </w:r>
      <w:proofErr w:type="spellStart"/>
      <w:r>
        <w:rPr>
          <w:rFonts w:cs="Arial"/>
          <w:sz w:val="21"/>
          <w:szCs w:val="21"/>
          <w:lang w:val="hr-HR"/>
        </w:rPr>
        <w:t>ankreuzen</w:t>
      </w:r>
      <w:proofErr w:type="spellEnd"/>
      <w:r>
        <w:rPr>
          <w:rFonts w:cs="Arial"/>
          <w:sz w:val="21"/>
          <w:szCs w:val="21"/>
          <w:lang w:val="hr-HR"/>
        </w:rPr>
        <w:t xml:space="preserve">: </w:t>
      </w:r>
    </w:p>
    <w:p w14:paraId="433501B7" w14:textId="77777777" w:rsidR="00792ADE" w:rsidRDefault="00792ADE" w:rsidP="00792ADE">
      <w:pPr>
        <w:spacing w:line="220" w:lineRule="exact"/>
        <w:rPr>
          <w:rFonts w:asciiTheme="minorHAnsi" w:hAnsiTheme="minorHAnsi"/>
          <w:lang w:val="hr-HR"/>
        </w:rPr>
      </w:pPr>
    </w:p>
    <w:p w14:paraId="638FA5F1" w14:textId="5376344E" w:rsidR="00792ADE" w:rsidRPr="007F51B1" w:rsidRDefault="00792ADE" w:rsidP="00792ADE">
      <w:pPr>
        <w:pStyle w:val="Listenabsatz"/>
        <w:widowControl w:val="0"/>
        <w:numPr>
          <w:ilvl w:val="0"/>
          <w:numId w:val="33"/>
        </w:numPr>
        <w:contextualSpacing w:val="0"/>
        <w:rPr>
          <w:rFonts w:cs="Arial"/>
          <w:color w:val="000000"/>
          <w:sz w:val="21"/>
          <w:szCs w:val="21"/>
        </w:rPr>
      </w:pPr>
      <w:proofErr w:type="spellStart"/>
      <w:r>
        <w:rPr>
          <w:rFonts w:cs="Arial"/>
          <w:sz w:val="21"/>
          <w:szCs w:val="21"/>
          <w:lang w:val="hr-HR"/>
        </w:rPr>
        <w:t>Ich</w:t>
      </w:r>
      <w:proofErr w:type="spellEnd"/>
      <w:r>
        <w:rPr>
          <w:rFonts w:cs="Arial"/>
          <w:sz w:val="21"/>
          <w:szCs w:val="21"/>
          <w:lang w:val="hr-HR"/>
        </w:rPr>
        <w:t xml:space="preserve"> </w:t>
      </w:r>
      <w:proofErr w:type="spellStart"/>
      <w:r>
        <w:rPr>
          <w:rFonts w:cs="Arial"/>
          <w:sz w:val="21"/>
          <w:szCs w:val="21"/>
          <w:lang w:val="hr-HR"/>
        </w:rPr>
        <w:t>stimme</w:t>
      </w:r>
      <w:proofErr w:type="spellEnd"/>
      <w:r>
        <w:rPr>
          <w:rFonts w:cs="Arial"/>
          <w:sz w:val="21"/>
          <w:szCs w:val="21"/>
          <w:lang w:val="hr-HR"/>
        </w:rPr>
        <w:t xml:space="preserve"> </w:t>
      </w:r>
      <w:proofErr w:type="spellStart"/>
      <w:r>
        <w:rPr>
          <w:rFonts w:cs="Arial"/>
          <w:sz w:val="21"/>
          <w:szCs w:val="21"/>
          <w:lang w:val="hr-HR"/>
        </w:rPr>
        <w:t>der</w:t>
      </w:r>
      <w:proofErr w:type="spellEnd"/>
      <w:r>
        <w:rPr>
          <w:rFonts w:cs="Arial"/>
          <w:sz w:val="21"/>
          <w:szCs w:val="21"/>
          <w:lang w:val="hr-HR"/>
        </w:rPr>
        <w:t xml:space="preserve"> </w:t>
      </w:r>
      <w:proofErr w:type="spellStart"/>
      <w:r>
        <w:rPr>
          <w:rFonts w:cs="Arial"/>
          <w:sz w:val="21"/>
          <w:szCs w:val="21"/>
          <w:lang w:val="hr-HR"/>
        </w:rPr>
        <w:t>Erhebung</w:t>
      </w:r>
      <w:proofErr w:type="spellEnd"/>
      <w:r>
        <w:rPr>
          <w:rFonts w:cs="Arial"/>
          <w:sz w:val="21"/>
          <w:szCs w:val="21"/>
          <w:lang w:val="hr-HR"/>
        </w:rPr>
        <w:t xml:space="preserve"> </w:t>
      </w:r>
      <w:proofErr w:type="spellStart"/>
      <w:r>
        <w:rPr>
          <w:rFonts w:cs="Arial"/>
          <w:sz w:val="21"/>
          <w:szCs w:val="21"/>
          <w:lang w:val="hr-HR"/>
        </w:rPr>
        <w:t>der</w:t>
      </w:r>
      <w:proofErr w:type="spellEnd"/>
      <w:r>
        <w:rPr>
          <w:rFonts w:cs="Arial"/>
          <w:sz w:val="21"/>
          <w:szCs w:val="21"/>
          <w:lang w:val="hr-HR"/>
        </w:rPr>
        <w:t xml:space="preserve"> </w:t>
      </w:r>
      <w:proofErr w:type="spellStart"/>
      <w:r>
        <w:rPr>
          <w:rFonts w:cs="Arial"/>
          <w:sz w:val="21"/>
          <w:szCs w:val="21"/>
          <w:lang w:val="hr-HR"/>
        </w:rPr>
        <w:t>Daten</w:t>
      </w:r>
      <w:proofErr w:type="spellEnd"/>
      <w:r>
        <w:rPr>
          <w:rFonts w:cs="Arial"/>
          <w:sz w:val="21"/>
          <w:szCs w:val="21"/>
          <w:lang w:val="hr-HR"/>
        </w:rPr>
        <w:t xml:space="preserve"> </w:t>
      </w:r>
      <w:proofErr w:type="spellStart"/>
      <w:r>
        <w:rPr>
          <w:rFonts w:cs="Arial"/>
          <w:sz w:val="21"/>
          <w:szCs w:val="21"/>
          <w:lang w:val="hr-HR"/>
        </w:rPr>
        <w:t>für</w:t>
      </w:r>
      <w:proofErr w:type="spellEnd"/>
      <w:r>
        <w:rPr>
          <w:rFonts w:cs="Arial"/>
          <w:sz w:val="21"/>
          <w:szCs w:val="21"/>
          <w:lang w:val="hr-HR"/>
        </w:rPr>
        <w:t xml:space="preserve"> </w:t>
      </w:r>
      <w:proofErr w:type="spellStart"/>
      <w:r>
        <w:rPr>
          <w:rFonts w:cs="Arial"/>
          <w:sz w:val="21"/>
          <w:szCs w:val="21"/>
          <w:lang w:val="hr-HR"/>
        </w:rPr>
        <w:t>den</w:t>
      </w:r>
      <w:proofErr w:type="spellEnd"/>
      <w:r>
        <w:rPr>
          <w:rFonts w:cs="Arial"/>
          <w:sz w:val="21"/>
          <w:szCs w:val="21"/>
          <w:lang w:val="hr-HR"/>
        </w:rPr>
        <w:t xml:space="preserve"> </w:t>
      </w:r>
      <w:proofErr w:type="spellStart"/>
      <w:r>
        <w:rPr>
          <w:rFonts w:cs="Arial"/>
          <w:sz w:val="21"/>
          <w:szCs w:val="21"/>
          <w:lang w:val="hr-HR"/>
        </w:rPr>
        <w:t>beschriebenen</w:t>
      </w:r>
      <w:proofErr w:type="spellEnd"/>
      <w:r>
        <w:rPr>
          <w:rFonts w:cs="Arial"/>
          <w:sz w:val="21"/>
          <w:szCs w:val="21"/>
          <w:lang w:val="hr-HR"/>
        </w:rPr>
        <w:t xml:space="preserve"> </w:t>
      </w:r>
      <w:proofErr w:type="spellStart"/>
      <w:r>
        <w:rPr>
          <w:rFonts w:cs="Arial"/>
          <w:sz w:val="21"/>
          <w:szCs w:val="21"/>
          <w:lang w:val="hr-HR"/>
        </w:rPr>
        <w:t>Zweck</w:t>
      </w:r>
      <w:proofErr w:type="spellEnd"/>
      <w:r>
        <w:rPr>
          <w:rFonts w:cs="Arial"/>
          <w:sz w:val="21"/>
          <w:szCs w:val="21"/>
          <w:lang w:val="hr-HR"/>
        </w:rPr>
        <w:t xml:space="preserve"> </w:t>
      </w:r>
      <w:proofErr w:type="spellStart"/>
      <w:r>
        <w:rPr>
          <w:rFonts w:cs="Arial"/>
          <w:sz w:val="21"/>
          <w:szCs w:val="21"/>
          <w:lang w:val="hr-HR"/>
        </w:rPr>
        <w:t>zu</w:t>
      </w:r>
      <w:proofErr w:type="spellEnd"/>
      <w:r>
        <w:rPr>
          <w:rFonts w:cs="Arial"/>
          <w:sz w:val="21"/>
          <w:szCs w:val="21"/>
          <w:lang w:val="hr-HR"/>
        </w:rPr>
        <w:t xml:space="preserve">. </w:t>
      </w:r>
      <w:proofErr w:type="spellStart"/>
      <w:r w:rsidR="007F51B1">
        <w:rPr>
          <w:rFonts w:cs="Arial"/>
          <w:sz w:val="21"/>
          <w:szCs w:val="21"/>
          <w:lang w:val="hr-HR"/>
        </w:rPr>
        <w:t>Die</w:t>
      </w:r>
      <w:proofErr w:type="spellEnd"/>
      <w:r w:rsidR="007F51B1">
        <w:rPr>
          <w:rFonts w:cs="Arial"/>
          <w:sz w:val="21"/>
          <w:szCs w:val="21"/>
          <w:lang w:val="hr-HR"/>
        </w:rPr>
        <w:t xml:space="preserve"> </w:t>
      </w:r>
      <w:proofErr w:type="spellStart"/>
      <w:r w:rsidR="007F51B1">
        <w:rPr>
          <w:rFonts w:cs="Arial"/>
          <w:sz w:val="21"/>
          <w:szCs w:val="21"/>
          <w:lang w:val="hr-HR"/>
        </w:rPr>
        <w:t>Einverständniserklärung</w:t>
      </w:r>
      <w:proofErr w:type="spellEnd"/>
      <w:r w:rsidR="007F51B1">
        <w:rPr>
          <w:rFonts w:cs="Arial"/>
          <w:sz w:val="21"/>
          <w:szCs w:val="21"/>
          <w:lang w:val="hr-HR"/>
        </w:rPr>
        <w:t xml:space="preserve"> </w:t>
      </w:r>
      <w:proofErr w:type="spellStart"/>
      <w:r w:rsidR="007F51B1">
        <w:rPr>
          <w:rFonts w:cs="Arial"/>
          <w:sz w:val="21"/>
          <w:szCs w:val="21"/>
          <w:lang w:val="hr-HR"/>
        </w:rPr>
        <w:t>gilt</w:t>
      </w:r>
      <w:proofErr w:type="spellEnd"/>
      <w:r w:rsidR="007F51B1">
        <w:rPr>
          <w:rFonts w:cs="Arial"/>
          <w:sz w:val="21"/>
          <w:szCs w:val="21"/>
          <w:lang w:val="hr-HR"/>
        </w:rPr>
        <w:t xml:space="preserve"> bis </w:t>
      </w:r>
      <w:proofErr w:type="spellStart"/>
      <w:r w:rsidR="007F51B1">
        <w:rPr>
          <w:rFonts w:cs="Arial"/>
          <w:sz w:val="21"/>
          <w:szCs w:val="21"/>
          <w:lang w:val="hr-HR"/>
        </w:rPr>
        <w:t>auf</w:t>
      </w:r>
      <w:proofErr w:type="spellEnd"/>
      <w:r w:rsidR="007F51B1">
        <w:rPr>
          <w:rFonts w:cs="Arial"/>
          <w:sz w:val="21"/>
          <w:szCs w:val="21"/>
          <w:lang w:val="hr-HR"/>
        </w:rPr>
        <w:t xml:space="preserve"> </w:t>
      </w:r>
      <w:proofErr w:type="spellStart"/>
      <w:r w:rsidR="007F51B1">
        <w:rPr>
          <w:rFonts w:cs="Arial"/>
          <w:sz w:val="21"/>
          <w:szCs w:val="21"/>
          <w:lang w:val="hr-HR"/>
        </w:rPr>
        <w:t>Widerruf</w:t>
      </w:r>
      <w:proofErr w:type="spellEnd"/>
      <w:r w:rsidR="007F51B1">
        <w:rPr>
          <w:rFonts w:cs="Arial"/>
          <w:sz w:val="21"/>
          <w:szCs w:val="21"/>
          <w:lang w:val="hr-HR"/>
        </w:rPr>
        <w:t>.</w:t>
      </w:r>
    </w:p>
    <w:p w14:paraId="791C91F9" w14:textId="264F4BEF" w:rsidR="007F51B1" w:rsidRPr="007F51B1" w:rsidRDefault="007F51B1" w:rsidP="007F51B1">
      <w:pPr>
        <w:widowControl w:val="0"/>
        <w:rPr>
          <w:rFonts w:cs="Arial"/>
          <w:color w:val="000000"/>
          <w:sz w:val="21"/>
          <w:szCs w:val="21"/>
        </w:rPr>
      </w:pPr>
    </w:p>
    <w:p w14:paraId="18DDEDF0" w14:textId="77777777" w:rsidR="00792ADE" w:rsidRDefault="00792ADE" w:rsidP="00792ADE">
      <w:pPr>
        <w:spacing w:before="3" w:line="280" w:lineRule="exact"/>
        <w:rPr>
          <w:rFonts w:cs="Arial"/>
          <w:sz w:val="21"/>
          <w:szCs w:val="21"/>
          <w:lang w:val="hr-HR"/>
        </w:rPr>
      </w:pPr>
    </w:p>
    <w:p w14:paraId="14FDCC6F" w14:textId="77777777" w:rsidR="00792ADE" w:rsidRDefault="00792ADE" w:rsidP="00792ADE">
      <w:pPr>
        <w:spacing w:before="3" w:line="280" w:lineRule="exact"/>
        <w:rPr>
          <w:rFonts w:cs="Arial"/>
          <w:sz w:val="21"/>
          <w:szCs w:val="21"/>
          <w:lang w:val="hr-HR"/>
        </w:rPr>
      </w:pPr>
      <w:proofErr w:type="spellStart"/>
      <w:r>
        <w:rPr>
          <w:rFonts w:cs="Arial"/>
          <w:sz w:val="21"/>
          <w:szCs w:val="21"/>
          <w:lang w:val="hr-HR"/>
        </w:rPr>
        <w:t>oder</w:t>
      </w:r>
      <w:proofErr w:type="spellEnd"/>
    </w:p>
    <w:p w14:paraId="6798734C" w14:textId="77777777" w:rsidR="00792ADE" w:rsidRDefault="00792ADE" w:rsidP="00792ADE">
      <w:pPr>
        <w:spacing w:before="3" w:line="280" w:lineRule="exact"/>
        <w:rPr>
          <w:rFonts w:cs="Arial"/>
          <w:sz w:val="21"/>
          <w:szCs w:val="21"/>
          <w:lang w:val="hr-HR"/>
        </w:rPr>
      </w:pPr>
    </w:p>
    <w:p w14:paraId="5E8C148E" w14:textId="78490210" w:rsidR="00792ADE" w:rsidRDefault="00792ADE" w:rsidP="00792ADE">
      <w:pPr>
        <w:pStyle w:val="Textkrper"/>
        <w:numPr>
          <w:ilvl w:val="0"/>
          <w:numId w:val="34"/>
        </w:numPr>
        <w:tabs>
          <w:tab w:val="left" w:pos="284"/>
        </w:tabs>
        <w:ind w:left="0" w:firstLine="0"/>
        <w:rPr>
          <w:lang w:val="hr-HR"/>
        </w:rPr>
      </w:pPr>
      <w:proofErr w:type="spellStart"/>
      <w:r>
        <w:rPr>
          <w:lang w:val="hr-HR"/>
        </w:rPr>
        <w:t>Ich</w:t>
      </w:r>
      <w:proofErr w:type="spellEnd"/>
      <w:r>
        <w:rPr>
          <w:spacing w:val="21"/>
          <w:lang w:val="hr-HR"/>
        </w:rPr>
        <w:t xml:space="preserve"> </w:t>
      </w:r>
      <w:proofErr w:type="spellStart"/>
      <w:r>
        <w:rPr>
          <w:lang w:val="hr-HR"/>
        </w:rPr>
        <w:t>stimme</w:t>
      </w:r>
      <w:proofErr w:type="spellEnd"/>
      <w:r>
        <w:rPr>
          <w:lang w:val="hr-HR"/>
        </w:rPr>
        <w:t xml:space="preserve"> </w:t>
      </w:r>
      <w:proofErr w:type="spellStart"/>
      <w:r>
        <w:rPr>
          <w:lang w:val="hr-HR"/>
        </w:rPr>
        <w:t>der</w:t>
      </w:r>
      <w:proofErr w:type="spellEnd"/>
      <w:r>
        <w:rPr>
          <w:lang w:val="hr-HR"/>
        </w:rPr>
        <w:t xml:space="preserve"> </w:t>
      </w:r>
      <w:proofErr w:type="spellStart"/>
      <w:r>
        <w:rPr>
          <w:lang w:val="hr-HR"/>
        </w:rPr>
        <w:t>Erhebung</w:t>
      </w:r>
      <w:proofErr w:type="spellEnd"/>
      <w:r>
        <w:rPr>
          <w:lang w:val="hr-HR"/>
        </w:rPr>
        <w:t xml:space="preserve"> </w:t>
      </w:r>
      <w:proofErr w:type="spellStart"/>
      <w:r>
        <w:rPr>
          <w:lang w:val="hr-HR"/>
        </w:rPr>
        <w:t>der</w:t>
      </w:r>
      <w:proofErr w:type="spellEnd"/>
      <w:r>
        <w:rPr>
          <w:lang w:val="hr-HR"/>
        </w:rPr>
        <w:t xml:space="preserve"> </w:t>
      </w:r>
      <w:proofErr w:type="spellStart"/>
      <w:r>
        <w:rPr>
          <w:lang w:val="hr-HR"/>
        </w:rPr>
        <w:t>Daten</w:t>
      </w:r>
      <w:proofErr w:type="spellEnd"/>
      <w:r>
        <w:rPr>
          <w:lang w:val="hr-HR"/>
        </w:rPr>
        <w:t xml:space="preserve"> NICHT </w:t>
      </w:r>
      <w:proofErr w:type="spellStart"/>
      <w:r>
        <w:rPr>
          <w:lang w:val="hr-HR"/>
        </w:rPr>
        <w:t>zu</w:t>
      </w:r>
      <w:proofErr w:type="spellEnd"/>
      <w:r>
        <w:rPr>
          <w:lang w:val="hr-HR"/>
        </w:rPr>
        <w:t xml:space="preserve">. </w:t>
      </w:r>
    </w:p>
    <w:p w14:paraId="23E10EB5" w14:textId="77777777" w:rsidR="00443EC6" w:rsidRDefault="00443EC6" w:rsidP="00443EC6">
      <w:pPr>
        <w:pStyle w:val="Textkrper"/>
        <w:tabs>
          <w:tab w:val="left" w:pos="284"/>
        </w:tabs>
        <w:ind w:left="0"/>
        <w:rPr>
          <w:lang w:val="hr-HR"/>
        </w:rPr>
      </w:pPr>
    </w:p>
    <w:p w14:paraId="3EFD85A5" w14:textId="77777777" w:rsidR="00792ADE" w:rsidRDefault="00792ADE" w:rsidP="00792ADE">
      <w:pPr>
        <w:spacing w:line="220" w:lineRule="exact"/>
        <w:rPr>
          <w:lang w:val="hr-HR"/>
        </w:rPr>
      </w:pPr>
    </w:p>
    <w:p w14:paraId="1EFCE0A9" w14:textId="77777777" w:rsidR="00792ADE" w:rsidRDefault="00792ADE" w:rsidP="00792ADE">
      <w:pPr>
        <w:pStyle w:val="Textkrper"/>
        <w:tabs>
          <w:tab w:val="left" w:pos="4749"/>
        </w:tabs>
        <w:ind w:left="0"/>
        <w:rPr>
          <w:lang w:val="hr-HR"/>
        </w:rPr>
      </w:pPr>
      <w:proofErr w:type="spellStart"/>
      <w:r>
        <w:rPr>
          <w:lang w:val="hr-HR"/>
        </w:rPr>
        <w:t>Ort</w:t>
      </w:r>
      <w:proofErr w:type="spellEnd"/>
      <w:r>
        <w:rPr>
          <w:lang w:val="hr-HR"/>
        </w:rPr>
        <w:t>,</w:t>
      </w:r>
      <w:r>
        <w:rPr>
          <w:spacing w:val="3"/>
          <w:lang w:val="hr-HR"/>
        </w:rPr>
        <w:t xml:space="preserve"> </w:t>
      </w:r>
      <w:r>
        <w:rPr>
          <w:lang w:val="hr-HR"/>
        </w:rPr>
        <w:t>Datum</w:t>
      </w:r>
      <w:r>
        <w:rPr>
          <w:lang w:val="hr-HR"/>
        </w:rPr>
        <w:tab/>
      </w:r>
      <w:r>
        <w:rPr>
          <w:lang w:val="hr-HR"/>
        </w:rPr>
        <w:tab/>
      </w:r>
      <w:proofErr w:type="spellStart"/>
      <w:r>
        <w:rPr>
          <w:lang w:val="hr-HR"/>
        </w:rPr>
        <w:t>Unterschrift</w:t>
      </w:r>
      <w:proofErr w:type="spellEnd"/>
    </w:p>
    <w:p w14:paraId="66438570" w14:textId="206A572B" w:rsidR="00792ADE" w:rsidRDefault="00792ADE" w:rsidP="00792ADE">
      <w:pPr>
        <w:spacing w:before="9" w:line="150" w:lineRule="exact"/>
        <w:rPr>
          <w:sz w:val="15"/>
          <w:szCs w:val="15"/>
          <w:lang w:val="hr-HR"/>
        </w:rPr>
      </w:pPr>
    </w:p>
    <w:p w14:paraId="2A9ED66D" w14:textId="08CAE084" w:rsidR="00792ADE" w:rsidRDefault="00792ADE" w:rsidP="00792ADE">
      <w:pPr>
        <w:spacing w:before="9" w:line="150" w:lineRule="exact"/>
        <w:rPr>
          <w:sz w:val="15"/>
          <w:szCs w:val="15"/>
          <w:lang w:val="hr-HR"/>
        </w:rPr>
      </w:pPr>
    </w:p>
    <w:p w14:paraId="6A13E611" w14:textId="43FCF18B" w:rsidR="00792ADE" w:rsidRDefault="00792ADE" w:rsidP="00792ADE">
      <w:pPr>
        <w:spacing w:before="9" w:line="150" w:lineRule="exact"/>
        <w:rPr>
          <w:sz w:val="15"/>
          <w:szCs w:val="15"/>
          <w:lang w:val="hr-HR"/>
        </w:rPr>
      </w:pPr>
    </w:p>
    <w:p w14:paraId="59CB2BE6" w14:textId="1049BF9F" w:rsidR="00792ADE" w:rsidRDefault="00792ADE" w:rsidP="00792ADE">
      <w:pPr>
        <w:spacing w:before="9" w:line="150" w:lineRule="exact"/>
        <w:rPr>
          <w:sz w:val="15"/>
          <w:szCs w:val="15"/>
          <w:lang w:val="hr-HR"/>
        </w:rPr>
      </w:pPr>
      <w:r>
        <w:rPr>
          <w:sz w:val="15"/>
          <w:szCs w:val="15"/>
          <w:lang w:val="hr-HR"/>
        </w:rPr>
        <w:t>_____________________________</w:t>
      </w:r>
      <w:r w:rsidR="00443EC6">
        <w:rPr>
          <w:sz w:val="15"/>
          <w:szCs w:val="15"/>
          <w:lang w:val="hr-HR"/>
        </w:rPr>
        <w:t>____</w:t>
      </w:r>
      <w:r>
        <w:rPr>
          <w:sz w:val="15"/>
          <w:szCs w:val="15"/>
          <w:lang w:val="hr-HR"/>
        </w:rPr>
        <w:tab/>
      </w:r>
      <w:r>
        <w:rPr>
          <w:sz w:val="15"/>
          <w:szCs w:val="15"/>
          <w:lang w:val="hr-HR"/>
        </w:rPr>
        <w:tab/>
      </w:r>
      <w:r>
        <w:rPr>
          <w:sz w:val="15"/>
          <w:szCs w:val="15"/>
          <w:lang w:val="hr-HR"/>
        </w:rPr>
        <w:tab/>
        <w:t>____________________________</w:t>
      </w:r>
      <w:r w:rsidR="00443EC6">
        <w:rPr>
          <w:sz w:val="15"/>
          <w:szCs w:val="15"/>
          <w:lang w:val="hr-HR"/>
        </w:rPr>
        <w:t>_________________</w:t>
      </w:r>
    </w:p>
    <w:p w14:paraId="5594AD08" w14:textId="77777777" w:rsidR="00792ADE" w:rsidRDefault="00792ADE" w:rsidP="00792ADE">
      <w:pPr>
        <w:spacing w:line="200" w:lineRule="exact"/>
        <w:rPr>
          <w:rFonts w:cs="Arial"/>
          <w:b/>
          <w:sz w:val="18"/>
          <w:szCs w:val="18"/>
          <w:lang w:val="hr-HR"/>
        </w:rPr>
      </w:pPr>
    </w:p>
    <w:p w14:paraId="3D6DB1D3" w14:textId="77777777" w:rsidR="00443EC6" w:rsidRDefault="00443EC6" w:rsidP="00792ADE">
      <w:pPr>
        <w:spacing w:line="200" w:lineRule="exact"/>
        <w:rPr>
          <w:rFonts w:cs="Arial"/>
          <w:b/>
          <w:sz w:val="18"/>
          <w:szCs w:val="18"/>
          <w:lang w:val="hr-HR"/>
        </w:rPr>
      </w:pPr>
    </w:p>
    <w:p w14:paraId="5BC72EB8" w14:textId="77777777" w:rsidR="00443EC6" w:rsidRDefault="00443EC6" w:rsidP="00792ADE">
      <w:pPr>
        <w:spacing w:line="200" w:lineRule="exact"/>
        <w:rPr>
          <w:rFonts w:cs="Arial"/>
          <w:b/>
          <w:sz w:val="18"/>
          <w:szCs w:val="18"/>
          <w:lang w:val="hr-HR"/>
        </w:rPr>
      </w:pPr>
    </w:p>
    <w:p w14:paraId="7F76424E" w14:textId="344BD215" w:rsidR="00792ADE" w:rsidRPr="009F1FBA" w:rsidRDefault="00792ADE" w:rsidP="00792ADE">
      <w:pPr>
        <w:spacing w:line="200" w:lineRule="exact"/>
        <w:rPr>
          <w:rFonts w:cs="Arial"/>
          <w:b/>
          <w:sz w:val="21"/>
          <w:szCs w:val="21"/>
          <w:lang w:val="hr-HR"/>
        </w:rPr>
      </w:pPr>
      <w:proofErr w:type="spellStart"/>
      <w:r w:rsidRPr="009F1FBA">
        <w:rPr>
          <w:rFonts w:cs="Arial"/>
          <w:b/>
          <w:sz w:val="21"/>
          <w:szCs w:val="21"/>
          <w:lang w:val="hr-HR"/>
        </w:rPr>
        <w:t>Bitte</w:t>
      </w:r>
      <w:proofErr w:type="spellEnd"/>
      <w:r w:rsidRPr="009F1FBA">
        <w:rPr>
          <w:rFonts w:cs="Arial"/>
          <w:b/>
          <w:sz w:val="21"/>
          <w:szCs w:val="21"/>
          <w:lang w:val="hr-HR"/>
        </w:rPr>
        <w:t xml:space="preserve"> </w:t>
      </w:r>
      <w:proofErr w:type="spellStart"/>
      <w:r w:rsidRPr="009F1FBA">
        <w:rPr>
          <w:rFonts w:cs="Arial"/>
          <w:b/>
          <w:sz w:val="21"/>
          <w:szCs w:val="21"/>
          <w:lang w:val="hr-HR"/>
        </w:rPr>
        <w:t>geben</w:t>
      </w:r>
      <w:proofErr w:type="spellEnd"/>
      <w:r w:rsidRPr="009F1FBA">
        <w:rPr>
          <w:rFonts w:cs="Arial"/>
          <w:b/>
          <w:sz w:val="21"/>
          <w:szCs w:val="21"/>
          <w:lang w:val="hr-HR"/>
        </w:rPr>
        <w:t xml:space="preserve"> </w:t>
      </w:r>
      <w:proofErr w:type="spellStart"/>
      <w:r w:rsidRPr="009F1FBA">
        <w:rPr>
          <w:rFonts w:cs="Arial"/>
          <w:b/>
          <w:sz w:val="21"/>
          <w:szCs w:val="21"/>
          <w:lang w:val="hr-HR"/>
        </w:rPr>
        <w:t>Sie</w:t>
      </w:r>
      <w:proofErr w:type="spellEnd"/>
      <w:r w:rsidRPr="009F1FBA">
        <w:rPr>
          <w:rFonts w:cs="Arial"/>
          <w:b/>
          <w:sz w:val="21"/>
          <w:szCs w:val="21"/>
          <w:lang w:val="hr-HR"/>
        </w:rPr>
        <w:t xml:space="preserve"> </w:t>
      </w:r>
      <w:proofErr w:type="spellStart"/>
      <w:r w:rsidRPr="009F1FBA">
        <w:rPr>
          <w:rFonts w:cs="Arial"/>
          <w:b/>
          <w:sz w:val="21"/>
          <w:szCs w:val="21"/>
          <w:lang w:val="hr-HR"/>
        </w:rPr>
        <w:t>das</w:t>
      </w:r>
      <w:proofErr w:type="spellEnd"/>
      <w:r w:rsidRPr="009F1FBA">
        <w:rPr>
          <w:rFonts w:cs="Arial"/>
          <w:b/>
          <w:sz w:val="21"/>
          <w:szCs w:val="21"/>
          <w:lang w:val="hr-HR"/>
        </w:rPr>
        <w:t xml:space="preserve"> Formular </w:t>
      </w:r>
      <w:proofErr w:type="spellStart"/>
      <w:r w:rsidRPr="009F1FBA">
        <w:rPr>
          <w:rFonts w:cs="Arial"/>
          <w:b/>
          <w:sz w:val="21"/>
          <w:szCs w:val="21"/>
          <w:lang w:val="hr-HR"/>
        </w:rPr>
        <w:t>an</w:t>
      </w:r>
      <w:proofErr w:type="spellEnd"/>
      <w:r w:rsidRPr="009F1FBA">
        <w:rPr>
          <w:rFonts w:cs="Arial"/>
          <w:b/>
          <w:sz w:val="21"/>
          <w:szCs w:val="21"/>
          <w:lang w:val="hr-HR"/>
        </w:rPr>
        <w:t xml:space="preserve"> </w:t>
      </w:r>
      <w:proofErr w:type="spellStart"/>
      <w:r w:rsidRPr="009F1FBA">
        <w:rPr>
          <w:rFonts w:cs="Arial"/>
          <w:b/>
          <w:sz w:val="21"/>
          <w:szCs w:val="21"/>
          <w:lang w:val="hr-HR"/>
        </w:rPr>
        <w:t>die</w:t>
      </w:r>
      <w:proofErr w:type="spellEnd"/>
      <w:r w:rsidRPr="009F1FBA">
        <w:rPr>
          <w:rFonts w:cs="Arial"/>
          <w:b/>
          <w:sz w:val="21"/>
          <w:szCs w:val="21"/>
          <w:lang w:val="hr-HR"/>
        </w:rPr>
        <w:t xml:space="preserve"> </w:t>
      </w:r>
      <w:proofErr w:type="spellStart"/>
      <w:r w:rsidRPr="009F1FBA">
        <w:rPr>
          <w:rFonts w:cs="Arial"/>
          <w:b/>
          <w:sz w:val="21"/>
          <w:szCs w:val="21"/>
          <w:lang w:val="hr-HR"/>
        </w:rPr>
        <w:t>Studentin</w:t>
      </w:r>
      <w:proofErr w:type="spellEnd"/>
      <w:r w:rsidR="007F51B1" w:rsidRPr="009F1FBA">
        <w:rPr>
          <w:rFonts w:cs="Arial"/>
          <w:b/>
          <w:sz w:val="21"/>
          <w:szCs w:val="21"/>
          <w:lang w:val="hr-HR"/>
        </w:rPr>
        <w:t xml:space="preserve">, </w:t>
      </w:r>
      <w:proofErr w:type="spellStart"/>
      <w:r w:rsidRPr="009F1FBA">
        <w:rPr>
          <w:rFonts w:cs="Arial"/>
          <w:b/>
          <w:sz w:val="21"/>
          <w:szCs w:val="21"/>
          <w:lang w:val="hr-HR"/>
        </w:rPr>
        <w:t>den</w:t>
      </w:r>
      <w:proofErr w:type="spellEnd"/>
      <w:r w:rsidRPr="009F1FBA">
        <w:rPr>
          <w:rFonts w:cs="Arial"/>
          <w:b/>
          <w:sz w:val="21"/>
          <w:szCs w:val="21"/>
          <w:lang w:val="hr-HR"/>
        </w:rPr>
        <w:t xml:space="preserve"> </w:t>
      </w:r>
      <w:proofErr w:type="spellStart"/>
      <w:r w:rsidRPr="009F1FBA">
        <w:rPr>
          <w:rFonts w:cs="Arial"/>
          <w:b/>
          <w:sz w:val="21"/>
          <w:szCs w:val="21"/>
          <w:lang w:val="hr-HR"/>
        </w:rPr>
        <w:t>Studenten</w:t>
      </w:r>
      <w:proofErr w:type="spellEnd"/>
      <w:r w:rsidRPr="009F1FBA">
        <w:rPr>
          <w:rFonts w:cs="Arial"/>
          <w:b/>
          <w:sz w:val="21"/>
          <w:szCs w:val="21"/>
          <w:lang w:val="hr-HR"/>
        </w:rPr>
        <w:t xml:space="preserve"> </w:t>
      </w:r>
      <w:proofErr w:type="spellStart"/>
      <w:r w:rsidRPr="009F1FBA">
        <w:rPr>
          <w:rFonts w:cs="Arial"/>
          <w:b/>
          <w:sz w:val="21"/>
          <w:szCs w:val="21"/>
          <w:lang w:val="hr-HR"/>
        </w:rPr>
        <w:t>ab</w:t>
      </w:r>
      <w:proofErr w:type="spellEnd"/>
      <w:r w:rsidRPr="009F1FBA">
        <w:rPr>
          <w:rFonts w:cs="Arial"/>
          <w:b/>
          <w:sz w:val="21"/>
          <w:szCs w:val="21"/>
          <w:lang w:val="hr-HR"/>
        </w:rPr>
        <w:t>.</w:t>
      </w:r>
    </w:p>
    <w:p w14:paraId="30A3771B" w14:textId="444BABBF" w:rsidR="0063084B" w:rsidRPr="00792ADE" w:rsidRDefault="0063084B" w:rsidP="00792ADE">
      <w:pPr>
        <w:rPr>
          <w:lang w:val="hr-HR"/>
        </w:rPr>
      </w:pPr>
    </w:p>
    <w:sectPr w:rsidR="0063084B" w:rsidRPr="00792ADE" w:rsidSect="00AE6509">
      <w:headerReference w:type="default" r:id="rId13"/>
      <w:footerReference w:type="default" r:id="rId14"/>
      <w:headerReference w:type="first" r:id="rId15"/>
      <w:footerReference w:type="first" r:id="rId16"/>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ED427" w14:textId="77777777" w:rsidR="00714049" w:rsidRDefault="00714049" w:rsidP="00A76598">
      <w:r>
        <w:separator/>
      </w:r>
    </w:p>
  </w:endnote>
  <w:endnote w:type="continuationSeparator" w:id="0">
    <w:p w14:paraId="02E68710" w14:textId="77777777" w:rsidR="00714049" w:rsidRDefault="0071404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A3D87" w:rsidRPr="00ED076C" w14:paraId="2DDBB7C9" w14:textId="77777777" w:rsidTr="00763127">
      <w:trPr>
        <w:trHeight w:val="113"/>
      </w:trPr>
      <w:tc>
        <w:tcPr>
          <w:tcW w:w="3034" w:type="dxa"/>
        </w:tcPr>
        <w:p w14:paraId="7E0B6BD4" w14:textId="77777777" w:rsidR="007A3D87" w:rsidRPr="00ED076C" w:rsidRDefault="007A3D87" w:rsidP="007A3D87">
          <w:pPr>
            <w:pStyle w:val="Fuzeile"/>
            <w:tabs>
              <w:tab w:val="clear" w:pos="9072"/>
              <w:tab w:val="center" w:pos="1309"/>
            </w:tabs>
            <w:rPr>
              <w:sz w:val="16"/>
              <w:szCs w:val="16"/>
            </w:rPr>
          </w:pPr>
        </w:p>
      </w:tc>
      <w:tc>
        <w:tcPr>
          <w:tcW w:w="1928" w:type="dxa"/>
        </w:tcPr>
        <w:p w14:paraId="1734AF03" w14:textId="77777777" w:rsidR="007A3D87" w:rsidRPr="00ED076C" w:rsidRDefault="007A3D87" w:rsidP="007A3D87">
          <w:pPr>
            <w:pStyle w:val="Fuzeile"/>
            <w:rPr>
              <w:sz w:val="16"/>
              <w:szCs w:val="16"/>
            </w:rPr>
          </w:pPr>
        </w:p>
      </w:tc>
      <w:tc>
        <w:tcPr>
          <w:tcW w:w="1701" w:type="dxa"/>
        </w:tcPr>
        <w:p w14:paraId="5B2AB777" w14:textId="77777777" w:rsidR="007A3D87" w:rsidRPr="00ED076C" w:rsidRDefault="007A3D87" w:rsidP="007A3D87">
          <w:pPr>
            <w:pStyle w:val="Fuzeile"/>
            <w:rPr>
              <w:sz w:val="16"/>
              <w:szCs w:val="16"/>
            </w:rPr>
          </w:pPr>
        </w:p>
      </w:tc>
      <w:tc>
        <w:tcPr>
          <w:tcW w:w="2693" w:type="dxa"/>
        </w:tcPr>
        <w:p w14:paraId="10CD44F9" w14:textId="77777777" w:rsidR="007A3D87" w:rsidRDefault="007A3D87" w:rsidP="007A3D87">
          <w:pPr>
            <w:pStyle w:val="Fuzeile"/>
            <w:rPr>
              <w:sz w:val="16"/>
              <w:szCs w:val="16"/>
            </w:rPr>
          </w:pPr>
        </w:p>
      </w:tc>
    </w:tr>
    <w:tr w:rsidR="007A3D87" w:rsidRPr="00ED076C" w14:paraId="1319AB2B" w14:textId="77777777" w:rsidTr="00763127">
      <w:trPr>
        <w:trHeight w:val="567"/>
      </w:trPr>
      <w:tc>
        <w:tcPr>
          <w:tcW w:w="3034" w:type="dxa"/>
          <w:tcMar>
            <w:left w:w="0" w:type="dxa"/>
            <w:right w:w="227" w:type="dxa"/>
          </w:tcMar>
        </w:tcPr>
        <w:p w14:paraId="61265DC1" w14:textId="7A8DA342" w:rsidR="00117B04" w:rsidRPr="00ED076C" w:rsidRDefault="007A3D87" w:rsidP="007A3D87">
          <w:pPr>
            <w:pStyle w:val="Fuzeile"/>
            <w:tabs>
              <w:tab w:val="clear" w:pos="9072"/>
              <w:tab w:val="center" w:pos="1309"/>
            </w:tabs>
            <w:rPr>
              <w:sz w:val="16"/>
              <w:szCs w:val="16"/>
            </w:rPr>
          </w:pPr>
          <w:r>
            <w:rPr>
              <w:sz w:val="16"/>
              <w:szCs w:val="16"/>
            </w:rPr>
            <w:t>Institut Spezielle Pädagogik und Psychologie</w:t>
          </w:r>
          <w:r w:rsidR="00117B04">
            <w:rPr>
              <w:sz w:val="16"/>
              <w:szCs w:val="16"/>
            </w:rPr>
            <w:t>, Professur Berufspraktische Studien und Professionalisierung</w:t>
          </w:r>
        </w:p>
      </w:tc>
      <w:tc>
        <w:tcPr>
          <w:tcW w:w="1928" w:type="dxa"/>
          <w:tcMar>
            <w:left w:w="0" w:type="dxa"/>
            <w:right w:w="227" w:type="dxa"/>
          </w:tcMar>
        </w:tcPr>
        <w:p w14:paraId="17E796BF" w14:textId="77777777" w:rsidR="007A3D87" w:rsidRDefault="007A3D87" w:rsidP="007A3D87">
          <w:pPr>
            <w:pStyle w:val="Fuzeile"/>
            <w:rPr>
              <w:sz w:val="16"/>
              <w:szCs w:val="16"/>
            </w:rPr>
          </w:pPr>
          <w:r>
            <w:rPr>
              <w:sz w:val="16"/>
              <w:szCs w:val="16"/>
            </w:rPr>
            <w:t>Hofackerstrasse 30</w:t>
          </w:r>
        </w:p>
        <w:p w14:paraId="2A8EEADD" w14:textId="77777777" w:rsidR="007A3D87" w:rsidRPr="00ED076C" w:rsidRDefault="007A3D87" w:rsidP="007A3D87">
          <w:pPr>
            <w:pStyle w:val="Fuzeile"/>
            <w:rPr>
              <w:sz w:val="16"/>
              <w:szCs w:val="16"/>
            </w:rPr>
          </w:pPr>
          <w:r>
            <w:rPr>
              <w:sz w:val="16"/>
              <w:szCs w:val="16"/>
            </w:rPr>
            <w:t>4132 Muttenz</w:t>
          </w:r>
        </w:p>
      </w:tc>
      <w:tc>
        <w:tcPr>
          <w:tcW w:w="1701" w:type="dxa"/>
          <w:tcMar>
            <w:left w:w="0" w:type="dxa"/>
            <w:right w:w="227" w:type="dxa"/>
          </w:tcMar>
        </w:tcPr>
        <w:p w14:paraId="47D4F315" w14:textId="77777777" w:rsidR="007A3D87" w:rsidRPr="00ED076C" w:rsidRDefault="007A3D87" w:rsidP="007A3D87">
          <w:pPr>
            <w:pStyle w:val="Fuzeile"/>
            <w:rPr>
              <w:sz w:val="16"/>
              <w:szCs w:val="16"/>
            </w:rPr>
          </w:pPr>
          <w:proofErr w:type="gramStart"/>
          <w:r>
            <w:rPr>
              <w:sz w:val="16"/>
              <w:szCs w:val="16"/>
            </w:rPr>
            <w:t>T  +</w:t>
          </w:r>
          <w:proofErr w:type="gramEnd"/>
          <w:r>
            <w:rPr>
              <w:sz w:val="16"/>
              <w:szCs w:val="16"/>
            </w:rPr>
            <w:t xml:space="preserve">41 </w:t>
          </w:r>
          <w:r w:rsidRPr="007A3D87">
            <w:rPr>
              <w:sz w:val="16"/>
              <w:szCs w:val="16"/>
            </w:rPr>
            <w:t>61 228 51 67</w:t>
          </w:r>
        </w:p>
      </w:tc>
      <w:tc>
        <w:tcPr>
          <w:tcW w:w="2693" w:type="dxa"/>
          <w:tcMar>
            <w:left w:w="0" w:type="dxa"/>
            <w:right w:w="0" w:type="dxa"/>
          </w:tcMar>
        </w:tcPr>
        <w:p w14:paraId="4F7E3B74" w14:textId="77777777" w:rsidR="007A3D87" w:rsidRPr="00ED076C" w:rsidRDefault="007A3D87" w:rsidP="007A3D87">
          <w:pPr>
            <w:pStyle w:val="Fuzeile"/>
            <w:rPr>
              <w:sz w:val="16"/>
              <w:szCs w:val="16"/>
            </w:rPr>
          </w:pPr>
          <w:r>
            <w:rPr>
              <w:sz w:val="16"/>
              <w:szCs w:val="16"/>
            </w:rPr>
            <w:t>simone.kannengieser@</w:t>
          </w:r>
          <w:r w:rsidRPr="00ED076C">
            <w:rPr>
              <w:sz w:val="16"/>
              <w:szCs w:val="16"/>
            </w:rPr>
            <w:t>fhnw.ch</w:t>
          </w:r>
        </w:p>
        <w:p w14:paraId="38BBAE47" w14:textId="77777777" w:rsidR="007A3D87" w:rsidRPr="00ED076C" w:rsidRDefault="007A3D87" w:rsidP="007A3D87">
          <w:pPr>
            <w:pStyle w:val="Fuzeile"/>
            <w:rPr>
              <w:sz w:val="16"/>
              <w:szCs w:val="16"/>
            </w:rPr>
          </w:pPr>
          <w:r w:rsidRPr="00ED076C">
            <w:rPr>
              <w:sz w:val="16"/>
              <w:szCs w:val="16"/>
            </w:rPr>
            <w:t>www.fhnw.ch</w:t>
          </w:r>
        </w:p>
      </w:tc>
    </w:tr>
  </w:tbl>
  <w:p w14:paraId="30A3773A" w14:textId="470D8D76" w:rsidR="00236C64" w:rsidRPr="006957F9" w:rsidRDefault="00236C64">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77777777" w:rsidR="00D4184A" w:rsidRPr="00ED076C" w:rsidRDefault="00D4184A" w:rsidP="00D3108D">
          <w:pPr>
            <w:pStyle w:val="Fuzeile"/>
            <w:tabs>
              <w:tab w:val="clear" w:pos="9072"/>
              <w:tab w:val="center" w:pos="1309"/>
            </w:tabs>
            <w:rPr>
              <w:sz w:val="16"/>
              <w:szCs w:val="16"/>
            </w:rPr>
          </w:pPr>
          <w:bookmarkStart w:id="0" w:name="Fusszeile" w:colFirst="0" w:colLast="4"/>
        </w:p>
      </w:tc>
      <w:tc>
        <w:tcPr>
          <w:tcW w:w="1928" w:type="dxa"/>
        </w:tcPr>
        <w:p w14:paraId="30A3773D" w14:textId="77777777" w:rsidR="00D4184A" w:rsidRPr="00ED076C" w:rsidRDefault="00D4184A" w:rsidP="00D3108D">
          <w:pPr>
            <w:pStyle w:val="Fuzeile"/>
            <w:rPr>
              <w:sz w:val="16"/>
              <w:szCs w:val="16"/>
            </w:rPr>
          </w:pPr>
        </w:p>
      </w:tc>
      <w:tc>
        <w:tcPr>
          <w:tcW w:w="1701"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236C64" w:rsidRPr="00ED076C" w14:paraId="30A37747" w14:textId="77777777" w:rsidTr="00CB24AE">
      <w:trPr>
        <w:trHeight w:val="567"/>
      </w:trPr>
      <w:tc>
        <w:tcPr>
          <w:tcW w:w="3034" w:type="dxa"/>
          <w:tcMar>
            <w:left w:w="0" w:type="dxa"/>
            <w:right w:w="227" w:type="dxa"/>
          </w:tcMar>
        </w:tcPr>
        <w:p w14:paraId="30A37741" w14:textId="07148B5C" w:rsidR="00236C64" w:rsidRPr="00ED076C" w:rsidRDefault="00117B04" w:rsidP="0030495F">
          <w:pPr>
            <w:pStyle w:val="Fuzeile"/>
            <w:tabs>
              <w:tab w:val="clear" w:pos="9072"/>
              <w:tab w:val="center" w:pos="1309"/>
            </w:tabs>
            <w:rPr>
              <w:sz w:val="16"/>
              <w:szCs w:val="16"/>
            </w:rPr>
          </w:pPr>
          <w:r>
            <w:rPr>
              <w:sz w:val="16"/>
              <w:szCs w:val="16"/>
            </w:rPr>
            <w:t>Institut Spezielle Pädagogik und Psychologie, Professur Berufspraktische Studien und Professionalisierung</w:t>
          </w:r>
        </w:p>
      </w:tc>
      <w:tc>
        <w:tcPr>
          <w:tcW w:w="1928" w:type="dxa"/>
          <w:tcMar>
            <w:left w:w="0" w:type="dxa"/>
            <w:right w:w="227" w:type="dxa"/>
          </w:tcMar>
        </w:tcPr>
        <w:p w14:paraId="30A37742" w14:textId="1C899FBB" w:rsidR="00236C64" w:rsidRDefault="007A3D87" w:rsidP="00D3108D">
          <w:pPr>
            <w:pStyle w:val="Fuzeile"/>
            <w:rPr>
              <w:sz w:val="16"/>
              <w:szCs w:val="16"/>
            </w:rPr>
          </w:pPr>
          <w:r>
            <w:rPr>
              <w:sz w:val="16"/>
              <w:szCs w:val="16"/>
            </w:rPr>
            <w:t>Hofackerstrasse 30</w:t>
          </w:r>
        </w:p>
        <w:p w14:paraId="30A37743" w14:textId="12131BCE" w:rsidR="00236C64" w:rsidRPr="00ED076C" w:rsidRDefault="007A3D87" w:rsidP="00D3108D">
          <w:pPr>
            <w:pStyle w:val="Fuzeile"/>
            <w:rPr>
              <w:sz w:val="16"/>
              <w:szCs w:val="16"/>
            </w:rPr>
          </w:pPr>
          <w:r>
            <w:rPr>
              <w:sz w:val="16"/>
              <w:szCs w:val="16"/>
            </w:rPr>
            <w:t>4132 Muttenz</w:t>
          </w:r>
        </w:p>
      </w:tc>
      <w:tc>
        <w:tcPr>
          <w:tcW w:w="1701" w:type="dxa"/>
          <w:tcMar>
            <w:left w:w="0" w:type="dxa"/>
            <w:right w:w="227" w:type="dxa"/>
          </w:tcMar>
        </w:tcPr>
        <w:p w14:paraId="30A37744" w14:textId="43347879" w:rsidR="00236C64" w:rsidRPr="00ED076C" w:rsidRDefault="0030495F" w:rsidP="00D3108D">
          <w:pPr>
            <w:pStyle w:val="Fuzeile"/>
            <w:rPr>
              <w:sz w:val="16"/>
              <w:szCs w:val="16"/>
            </w:rPr>
          </w:pPr>
          <w:proofErr w:type="gramStart"/>
          <w:r>
            <w:rPr>
              <w:sz w:val="16"/>
              <w:szCs w:val="16"/>
            </w:rPr>
            <w:t>T  +</w:t>
          </w:r>
          <w:proofErr w:type="gramEnd"/>
          <w:r>
            <w:rPr>
              <w:sz w:val="16"/>
              <w:szCs w:val="16"/>
            </w:rPr>
            <w:t>41</w:t>
          </w:r>
          <w:r w:rsidR="007A3D87">
            <w:rPr>
              <w:sz w:val="16"/>
              <w:szCs w:val="16"/>
            </w:rPr>
            <w:t xml:space="preserve"> </w:t>
          </w:r>
          <w:r w:rsidR="007A3D87" w:rsidRPr="007A3D87">
            <w:rPr>
              <w:sz w:val="16"/>
              <w:szCs w:val="16"/>
            </w:rPr>
            <w:t>61 228 51 67</w:t>
          </w:r>
        </w:p>
      </w:tc>
      <w:tc>
        <w:tcPr>
          <w:tcW w:w="2693" w:type="dxa"/>
          <w:tcMar>
            <w:left w:w="0" w:type="dxa"/>
            <w:right w:w="0" w:type="dxa"/>
          </w:tcMar>
        </w:tcPr>
        <w:p w14:paraId="30A37745" w14:textId="3B410DB3" w:rsidR="00236C64" w:rsidRPr="00ED076C" w:rsidRDefault="007A3D87" w:rsidP="00D3108D">
          <w:pPr>
            <w:pStyle w:val="Fuzeile"/>
            <w:rPr>
              <w:sz w:val="16"/>
              <w:szCs w:val="16"/>
            </w:rPr>
          </w:pPr>
          <w:r>
            <w:rPr>
              <w:sz w:val="16"/>
              <w:szCs w:val="16"/>
            </w:rPr>
            <w:t>simone.kannengieser</w:t>
          </w:r>
          <w:r w:rsidR="00CB24AE">
            <w:rPr>
              <w:sz w:val="16"/>
              <w:szCs w:val="16"/>
            </w:rPr>
            <w:t>@</w:t>
          </w:r>
          <w:r w:rsidR="00236C64" w:rsidRPr="00ED076C">
            <w:rPr>
              <w:sz w:val="16"/>
              <w:szCs w:val="16"/>
            </w:rPr>
            <w:t>fhnw.ch</w:t>
          </w:r>
        </w:p>
        <w:p w14:paraId="30A37746" w14:textId="77777777" w:rsidR="00236C64" w:rsidRPr="00ED076C" w:rsidRDefault="00236C64" w:rsidP="00D3108D">
          <w:pPr>
            <w:pStyle w:val="Fuzeile"/>
            <w:rPr>
              <w:sz w:val="16"/>
              <w:szCs w:val="16"/>
            </w:rPr>
          </w:pPr>
          <w:r w:rsidRPr="00ED076C">
            <w:rPr>
              <w:sz w:val="16"/>
              <w:szCs w:val="16"/>
            </w:rPr>
            <w:t>www.fhnw.ch</w:t>
          </w:r>
        </w:p>
      </w:tc>
    </w:tr>
    <w:bookmarkEnd w:id="0"/>
  </w:tbl>
  <w:p w14:paraId="30A37748"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6A1D5" w14:textId="77777777" w:rsidR="00714049" w:rsidRPr="00ED0D02" w:rsidRDefault="00714049" w:rsidP="00ED0D02">
      <w:pPr>
        <w:pStyle w:val="Fuzeile"/>
      </w:pPr>
    </w:p>
  </w:footnote>
  <w:footnote w:type="continuationSeparator" w:id="0">
    <w:p w14:paraId="4787F85A" w14:textId="77777777" w:rsidR="00714049" w:rsidRDefault="00714049"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pPr>
      <w:pStyle w:val="Kopfzeile"/>
    </w:pPr>
  </w:p>
  <w:p w14:paraId="30A37726" w14:textId="77777777" w:rsidR="00236C64" w:rsidRDefault="00236C64">
    <w:pPr>
      <w:pStyle w:val="Kopfzeile"/>
    </w:pPr>
  </w:p>
  <w:p w14:paraId="30A37729" w14:textId="77777777" w:rsidR="00236C64" w:rsidRDefault="00236C64">
    <w:pPr>
      <w:pStyle w:val="Kopfzeile"/>
    </w:pPr>
  </w:p>
  <w:p w14:paraId="30A3772A" w14:textId="261A050E" w:rsidR="00236C64" w:rsidRPr="00B534BF" w:rsidRDefault="00236C64" w:rsidP="00CB751B">
    <w:pPr>
      <w:rPr>
        <w:lang w:val="en-US"/>
      </w:rPr>
    </w:pPr>
    <w:proofErr w:type="spellStart"/>
    <w:r>
      <w:rPr>
        <w:lang w:val="en-US"/>
      </w:rPr>
      <w:t>Seite</w:t>
    </w:r>
    <w:proofErr w:type="spellEnd"/>
    <w:r>
      <w:rPr>
        <w:lang w:val="en-US"/>
      </w:rPr>
      <w:t xml:space="preserve"> </w:t>
    </w:r>
    <w:r w:rsidRPr="00B534BF">
      <w:rPr>
        <w:lang w:val="en-US"/>
      </w:rPr>
      <w:fldChar w:fldCharType="begin"/>
    </w:r>
    <w:r w:rsidRPr="00B534BF">
      <w:rPr>
        <w:lang w:val="en-US"/>
      </w:rPr>
      <w:instrText>PAGE   \* MERGEFORMAT</w:instrText>
    </w:r>
    <w:r w:rsidRPr="00B534BF">
      <w:rPr>
        <w:lang w:val="en-US"/>
      </w:rPr>
      <w:fldChar w:fldCharType="separate"/>
    </w:r>
    <w:r w:rsidR="00792ADE" w:rsidRPr="00792ADE">
      <w:rPr>
        <w:noProof/>
        <w:lang w:val="de-DE"/>
      </w:rPr>
      <w:t>2</w:t>
    </w:r>
    <w:r w:rsidRPr="00B534BF">
      <w:rPr>
        <w:lang w:val="en-US"/>
      </w:rPr>
      <w:fldChar w:fldCharType="end"/>
    </w: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210DE"/>
    <w:rsid w:val="0005534A"/>
    <w:rsid w:val="00071507"/>
    <w:rsid w:val="000A4554"/>
    <w:rsid w:val="000B13BD"/>
    <w:rsid w:val="000F027D"/>
    <w:rsid w:val="000F7F62"/>
    <w:rsid w:val="00106EAE"/>
    <w:rsid w:val="00106F9C"/>
    <w:rsid w:val="00117B04"/>
    <w:rsid w:val="00156BA9"/>
    <w:rsid w:val="00173718"/>
    <w:rsid w:val="001A3D25"/>
    <w:rsid w:val="001B55EF"/>
    <w:rsid w:val="001C69E8"/>
    <w:rsid w:val="001D03AC"/>
    <w:rsid w:val="001D716A"/>
    <w:rsid w:val="001E544A"/>
    <w:rsid w:val="00203DDE"/>
    <w:rsid w:val="00213675"/>
    <w:rsid w:val="00236C64"/>
    <w:rsid w:val="0025590A"/>
    <w:rsid w:val="00287478"/>
    <w:rsid w:val="0029605A"/>
    <w:rsid w:val="002B50CC"/>
    <w:rsid w:val="002E5078"/>
    <w:rsid w:val="002E68CE"/>
    <w:rsid w:val="003030E2"/>
    <w:rsid w:val="0030495F"/>
    <w:rsid w:val="00310F88"/>
    <w:rsid w:val="00327464"/>
    <w:rsid w:val="00351B21"/>
    <w:rsid w:val="003879D0"/>
    <w:rsid w:val="003B1DF1"/>
    <w:rsid w:val="003B6A0E"/>
    <w:rsid w:val="00425687"/>
    <w:rsid w:val="00443EC6"/>
    <w:rsid w:val="00446551"/>
    <w:rsid w:val="00460C63"/>
    <w:rsid w:val="00473483"/>
    <w:rsid w:val="00482D06"/>
    <w:rsid w:val="0049796D"/>
    <w:rsid w:val="004A2046"/>
    <w:rsid w:val="004A269D"/>
    <w:rsid w:val="004B29F6"/>
    <w:rsid w:val="004E74B4"/>
    <w:rsid w:val="004F505A"/>
    <w:rsid w:val="00555A9B"/>
    <w:rsid w:val="00572350"/>
    <w:rsid w:val="0057705E"/>
    <w:rsid w:val="005A5E71"/>
    <w:rsid w:val="005E2EF6"/>
    <w:rsid w:val="00607F7C"/>
    <w:rsid w:val="0061418C"/>
    <w:rsid w:val="0063084B"/>
    <w:rsid w:val="00633310"/>
    <w:rsid w:val="00657E07"/>
    <w:rsid w:val="00660379"/>
    <w:rsid w:val="006957F9"/>
    <w:rsid w:val="006A3BF0"/>
    <w:rsid w:val="006D02C9"/>
    <w:rsid w:val="006D1010"/>
    <w:rsid w:val="006F2BE7"/>
    <w:rsid w:val="006F4D85"/>
    <w:rsid w:val="00703D79"/>
    <w:rsid w:val="00714049"/>
    <w:rsid w:val="00724200"/>
    <w:rsid w:val="0072551B"/>
    <w:rsid w:val="007339BB"/>
    <w:rsid w:val="00792ADE"/>
    <w:rsid w:val="00795CD4"/>
    <w:rsid w:val="007A3D87"/>
    <w:rsid w:val="007C0B29"/>
    <w:rsid w:val="007C2606"/>
    <w:rsid w:val="007C2CBA"/>
    <w:rsid w:val="007E3C24"/>
    <w:rsid w:val="007E49A4"/>
    <w:rsid w:val="007E6FE1"/>
    <w:rsid w:val="007F05CD"/>
    <w:rsid w:val="007F51B1"/>
    <w:rsid w:val="007F747B"/>
    <w:rsid w:val="00801F4C"/>
    <w:rsid w:val="00857F34"/>
    <w:rsid w:val="00884CF6"/>
    <w:rsid w:val="008D7AC6"/>
    <w:rsid w:val="008E73D6"/>
    <w:rsid w:val="00910622"/>
    <w:rsid w:val="009348D0"/>
    <w:rsid w:val="0095137D"/>
    <w:rsid w:val="00952F27"/>
    <w:rsid w:val="009D228C"/>
    <w:rsid w:val="009D65FB"/>
    <w:rsid w:val="009E55BD"/>
    <w:rsid w:val="009F1FBA"/>
    <w:rsid w:val="00A361AC"/>
    <w:rsid w:val="00A4243E"/>
    <w:rsid w:val="00A43F6C"/>
    <w:rsid w:val="00A56610"/>
    <w:rsid w:val="00A5737E"/>
    <w:rsid w:val="00A76598"/>
    <w:rsid w:val="00AB20F9"/>
    <w:rsid w:val="00AC1D9F"/>
    <w:rsid w:val="00AC76D5"/>
    <w:rsid w:val="00AD0C43"/>
    <w:rsid w:val="00AE6509"/>
    <w:rsid w:val="00B03FAC"/>
    <w:rsid w:val="00B17B2C"/>
    <w:rsid w:val="00B22B80"/>
    <w:rsid w:val="00B253C0"/>
    <w:rsid w:val="00B534BF"/>
    <w:rsid w:val="00BA2119"/>
    <w:rsid w:val="00BF091D"/>
    <w:rsid w:val="00BF5B1A"/>
    <w:rsid w:val="00C50216"/>
    <w:rsid w:val="00C55850"/>
    <w:rsid w:val="00C5644E"/>
    <w:rsid w:val="00C71FC4"/>
    <w:rsid w:val="00CA3196"/>
    <w:rsid w:val="00CA50DE"/>
    <w:rsid w:val="00CB24AE"/>
    <w:rsid w:val="00CB751B"/>
    <w:rsid w:val="00CC1DD6"/>
    <w:rsid w:val="00CD2E06"/>
    <w:rsid w:val="00CE2B5E"/>
    <w:rsid w:val="00CE5917"/>
    <w:rsid w:val="00D16DE5"/>
    <w:rsid w:val="00D3108D"/>
    <w:rsid w:val="00D36B2A"/>
    <w:rsid w:val="00D40A08"/>
    <w:rsid w:val="00D4184A"/>
    <w:rsid w:val="00D64C88"/>
    <w:rsid w:val="00D64F20"/>
    <w:rsid w:val="00D778D9"/>
    <w:rsid w:val="00D84670"/>
    <w:rsid w:val="00DB1DF1"/>
    <w:rsid w:val="00DF7BFD"/>
    <w:rsid w:val="00E16F84"/>
    <w:rsid w:val="00E27163"/>
    <w:rsid w:val="00E35B88"/>
    <w:rsid w:val="00E47BD5"/>
    <w:rsid w:val="00E47C52"/>
    <w:rsid w:val="00EC531C"/>
    <w:rsid w:val="00EC7CEA"/>
    <w:rsid w:val="00ED076C"/>
    <w:rsid w:val="00ED0D02"/>
    <w:rsid w:val="00EE7776"/>
    <w:rsid w:val="00F013A1"/>
    <w:rsid w:val="00F076ED"/>
    <w:rsid w:val="00F369AA"/>
    <w:rsid w:val="00F73D6D"/>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semiHidden/>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semiHidden/>
    <w:rsid w:val="00792AD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E8791E">
          <w:pPr>
            <w:pStyle w:val="1A98101DB7B74552B87E5AF25854B2E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1E"/>
    <w:rsid w:val="00214037"/>
    <w:rsid w:val="00550686"/>
    <w:rsid w:val="00607A9E"/>
    <w:rsid w:val="00781EAB"/>
    <w:rsid w:val="00A865A8"/>
    <w:rsid w:val="00AF65BD"/>
    <w:rsid w:val="00E8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3.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4.xml><?xml version="1.0" encoding="utf-8"?>
<ds:datastoreItem xmlns:ds="http://schemas.openxmlformats.org/officeDocument/2006/customXml" ds:itemID="{F279C365-2D29-9D47-8A99-403DB02E180E}">
  <ds:schemaRefs>
    <ds:schemaRef ds:uri="http://schemas.openxmlformats.org/officeDocument/2006/bibliography"/>
  </ds:schemaRefs>
</ds:datastoreItem>
</file>

<file path=customXml/itemProps5.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Kannengieser Simone</cp:lastModifiedBy>
  <cp:revision>5</cp:revision>
  <cp:lastPrinted>2020-08-03T08:29:00Z</cp:lastPrinted>
  <dcterms:created xsi:type="dcterms:W3CDTF">2020-08-03T08:29:00Z</dcterms:created>
  <dcterms:modified xsi:type="dcterms:W3CDTF">2020-08-24T07:45:00Z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