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3B" w:rsidRPr="008A06FD" w:rsidRDefault="0011273B" w:rsidP="003B1DF1">
      <w:pPr>
        <w:pStyle w:val="Title"/>
        <w:framePr w:wrap="auto"/>
        <w:rPr>
          <w:lang w:val="it-IT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margin-left:0;margin-top:103.45pt;width:394.35pt;height:122.45pt;z-index:251658240;visibility:visible;mso-position-horizontal:left;mso-position-horizontal-relative:margin;mso-position-vertical-relative:page" filled="f" stroked="f">
            <v:textbox style="mso-next-textbox:#Textfeld 2;mso-fit-shape-to-text:t" inset="0,0,0,0">
              <w:txbxContent>
                <w:p w:rsidR="0011273B" w:rsidRPr="003030E2" w:rsidRDefault="0011273B">
                  <w:r w:rsidRPr="003030E2">
                    <w:t>Ort, Datum</w:t>
                  </w:r>
                </w:p>
                <w:p w:rsidR="0011273B" w:rsidRPr="00801F4C" w:rsidRDefault="0011273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 anchory="page"/>
            <w10:anchorlock/>
          </v:shape>
        </w:pict>
      </w:r>
      <w:r>
        <w:rPr>
          <w:noProof/>
          <w:lang w:val="en-US"/>
        </w:rPr>
        <w:pict>
          <v:shape id="_x0000_s1028" type="#_x0000_t202" style="position:absolute;margin-left:0;margin-top:0;width:385.1pt;height:81.2pt;z-index:251657216;visibility:visible" filled="f" stroked="f">
            <v:textbox style="mso-next-textbox:#_x0000_s1028;mso-fit-shape-to-text:t" inset="0,0,0,0">
              <w:txbxContent>
                <w:p w:rsidR="0011273B" w:rsidRDefault="0011273B" w:rsidP="00801F4C">
                  <w:r>
                    <w:t>Adresse</w:t>
                  </w:r>
                </w:p>
                <w:p w:rsidR="0011273B" w:rsidRDefault="0011273B" w:rsidP="00801F4C">
                  <w:r>
                    <w:rPr>
                      <w:b/>
                      <w:bCs/>
                    </w:rPr>
                    <w:t>Adresse</w:t>
                  </w:r>
                </w:p>
                <w:p w:rsidR="0011273B" w:rsidRDefault="0011273B" w:rsidP="00801F4C">
                  <w:r>
                    <w:rPr>
                      <w:b/>
                      <w:bCs/>
                    </w:rPr>
                    <w:t>Adresse</w:t>
                  </w:r>
                </w:p>
                <w:p w:rsidR="0011273B" w:rsidRDefault="0011273B" w:rsidP="00801F4C">
                  <w:r>
                    <w:rPr>
                      <w:b/>
                      <w:bCs/>
                    </w:rPr>
                    <w:t>Adresse</w:t>
                  </w:r>
                </w:p>
                <w:p w:rsidR="0011273B" w:rsidRDefault="0011273B" w:rsidP="00801F4C"/>
              </w:txbxContent>
            </v:textbox>
            <w10:anchorlock/>
          </v:shape>
        </w:pict>
      </w:r>
      <w:r w:rsidRPr="008A06FD">
        <w:rPr>
          <w:lang w:val="it-IT" w:eastAsia="de-DE"/>
        </w:rPr>
        <w:t>Informazioni sulla registrazione dei dati personali</w:t>
      </w:r>
      <w:r>
        <w:rPr>
          <w:lang w:val="it-IT" w:eastAsia="de-DE"/>
        </w:rPr>
        <w:t xml:space="preserve"> </w:t>
      </w:r>
      <w:r w:rsidRPr="008A06FD">
        <w:rPr>
          <w:lang w:val="it-IT"/>
        </w:rPr>
        <w:br/>
        <w:t>e dichiarazione di consenso</w:t>
      </w:r>
    </w:p>
    <w:p w:rsidR="0011273B" w:rsidRPr="008A06FD" w:rsidRDefault="0011273B" w:rsidP="00792ADE">
      <w:pPr>
        <w:pStyle w:val="BodyText"/>
        <w:ind w:left="0"/>
        <w:jc w:val="both"/>
        <w:rPr>
          <w:sz w:val="20"/>
          <w:szCs w:val="20"/>
          <w:lang w:val="it-IT"/>
        </w:rPr>
      </w:pPr>
      <w:r w:rsidRPr="008A06FD">
        <w:rPr>
          <w:sz w:val="20"/>
          <w:szCs w:val="20"/>
          <w:lang w:val="it-IT"/>
        </w:rPr>
        <w:t>Cari genitori, cari tutori legali, care signore e signori,</w:t>
      </w:r>
    </w:p>
    <w:p w:rsidR="0011273B" w:rsidRPr="008A06FD" w:rsidRDefault="0011273B" w:rsidP="004F505A">
      <w:pPr>
        <w:pStyle w:val="Salutation"/>
        <w:rPr>
          <w:sz w:val="20"/>
          <w:szCs w:val="20"/>
          <w:lang w:val="it-IT"/>
        </w:rPr>
      </w:pPr>
    </w:p>
    <w:p w:rsidR="0011273B" w:rsidRDefault="0011273B" w:rsidP="00792ADE">
      <w:pPr>
        <w:pStyle w:val="BodyText"/>
        <w:spacing w:line="276" w:lineRule="auto"/>
        <w:ind w:left="0" w:right="112"/>
        <w:jc w:val="both"/>
        <w:rPr>
          <w:sz w:val="20"/>
          <w:szCs w:val="20"/>
          <w:lang w:val="it-IT"/>
        </w:rPr>
      </w:pPr>
      <w:r w:rsidRPr="008A06FD">
        <w:rPr>
          <w:sz w:val="20"/>
          <w:szCs w:val="20"/>
          <w:lang w:val="it-IT"/>
        </w:rPr>
        <w:t>Nella classe del</w:t>
      </w:r>
      <w:r>
        <w:rPr>
          <w:sz w:val="20"/>
          <w:szCs w:val="20"/>
          <w:lang w:val="it-IT"/>
        </w:rPr>
        <w:t>la</w:t>
      </w:r>
      <w:r w:rsidRPr="008A06FD">
        <w:rPr>
          <w:sz w:val="20"/>
          <w:szCs w:val="20"/>
          <w:lang w:val="it-IT"/>
        </w:rPr>
        <w:t xml:space="preserve"> vostr</w:t>
      </w:r>
      <w:r>
        <w:rPr>
          <w:sz w:val="20"/>
          <w:szCs w:val="20"/>
          <w:lang w:val="it-IT"/>
        </w:rPr>
        <w:t>a</w:t>
      </w:r>
      <w:r w:rsidRPr="008A06FD">
        <w:rPr>
          <w:sz w:val="20"/>
          <w:szCs w:val="20"/>
          <w:lang w:val="it-IT"/>
        </w:rPr>
        <w:t xml:space="preserve"> bambin</w:t>
      </w:r>
      <w:r>
        <w:rPr>
          <w:sz w:val="20"/>
          <w:szCs w:val="20"/>
          <w:lang w:val="it-IT"/>
        </w:rPr>
        <w:t>a / del vostro bambino</w:t>
      </w:r>
      <w:r w:rsidRPr="008A06FD">
        <w:rPr>
          <w:sz w:val="20"/>
          <w:szCs w:val="20"/>
          <w:lang w:val="it-IT"/>
        </w:rPr>
        <w:t xml:space="preserve"> / nell'educazione curativa precoce / nella </w:t>
      </w:r>
      <w:r>
        <w:rPr>
          <w:sz w:val="20"/>
          <w:szCs w:val="20"/>
          <w:lang w:val="it-IT"/>
        </w:rPr>
        <w:t>logopedia</w:t>
      </w:r>
      <w:r w:rsidRPr="008A06FD">
        <w:rPr>
          <w:sz w:val="20"/>
          <w:szCs w:val="20"/>
          <w:lang w:val="it-IT"/>
        </w:rPr>
        <w:t>, un</w:t>
      </w:r>
      <w:r>
        <w:rPr>
          <w:sz w:val="20"/>
          <w:szCs w:val="20"/>
          <w:lang w:val="it-IT"/>
        </w:rPr>
        <w:t xml:space="preserve">a studentessa </w:t>
      </w:r>
      <w:r w:rsidRPr="008A06FD">
        <w:rPr>
          <w:sz w:val="20"/>
          <w:szCs w:val="20"/>
          <w:lang w:val="it-IT"/>
        </w:rPr>
        <w:t xml:space="preserve">o </w:t>
      </w:r>
      <w:r>
        <w:rPr>
          <w:sz w:val="20"/>
          <w:szCs w:val="20"/>
          <w:lang w:val="it-IT"/>
        </w:rPr>
        <w:t xml:space="preserve">uno </w:t>
      </w:r>
      <w:r w:rsidRPr="008A06FD">
        <w:rPr>
          <w:sz w:val="20"/>
          <w:szCs w:val="20"/>
          <w:lang w:val="it-IT"/>
        </w:rPr>
        <w:t>stu</w:t>
      </w:r>
      <w:r>
        <w:rPr>
          <w:sz w:val="20"/>
          <w:szCs w:val="20"/>
          <w:lang w:val="it-IT"/>
        </w:rPr>
        <w:t>dente dell'u</w:t>
      </w:r>
      <w:r w:rsidRPr="008A06FD">
        <w:rPr>
          <w:sz w:val="20"/>
          <w:szCs w:val="20"/>
          <w:lang w:val="it-IT"/>
        </w:rPr>
        <w:t xml:space="preserve">niversità </w:t>
      </w:r>
      <w:r>
        <w:rPr>
          <w:sz w:val="20"/>
          <w:szCs w:val="20"/>
          <w:lang w:val="it-IT"/>
        </w:rPr>
        <w:t>pedagogica</w:t>
      </w:r>
      <w:r w:rsidRPr="008A06FD">
        <w:rPr>
          <w:sz w:val="20"/>
          <w:szCs w:val="20"/>
          <w:lang w:val="it-IT"/>
        </w:rPr>
        <w:t xml:space="preserve"> FHNW sta facendo un tirocinio.</w:t>
      </w:r>
    </w:p>
    <w:p w:rsidR="0011273B" w:rsidRDefault="0011273B" w:rsidP="00792ADE">
      <w:pPr>
        <w:pStyle w:val="BodyText"/>
        <w:spacing w:line="276" w:lineRule="auto"/>
        <w:ind w:left="0" w:right="112"/>
        <w:jc w:val="both"/>
        <w:rPr>
          <w:sz w:val="20"/>
          <w:szCs w:val="20"/>
          <w:lang w:val="it-IT"/>
        </w:rPr>
      </w:pPr>
      <w:r w:rsidRPr="00E30D61">
        <w:rPr>
          <w:sz w:val="20"/>
          <w:szCs w:val="20"/>
          <w:lang w:val="it-IT"/>
        </w:rPr>
        <w:t>Per la formazione degli studenti, parti dell'insegnamento</w:t>
      </w:r>
      <w:r>
        <w:rPr>
          <w:sz w:val="20"/>
          <w:szCs w:val="20"/>
          <w:lang w:val="it-IT"/>
        </w:rPr>
        <w:t xml:space="preserve"> </w:t>
      </w:r>
      <w:r w:rsidRPr="00E30D61">
        <w:rPr>
          <w:sz w:val="20"/>
          <w:szCs w:val="20"/>
          <w:lang w:val="it-IT"/>
        </w:rPr>
        <w:t>/</w:t>
      </w:r>
      <w:r>
        <w:rPr>
          <w:sz w:val="20"/>
          <w:szCs w:val="20"/>
          <w:lang w:val="it-IT"/>
        </w:rPr>
        <w:t xml:space="preserve"> del sostegno</w:t>
      </w:r>
      <w:r w:rsidRPr="00E30D61">
        <w:rPr>
          <w:sz w:val="20"/>
          <w:szCs w:val="20"/>
          <w:lang w:val="it-IT"/>
        </w:rPr>
        <w:t xml:space="preserve"> / </w:t>
      </w:r>
      <w:r>
        <w:rPr>
          <w:sz w:val="20"/>
          <w:szCs w:val="20"/>
          <w:lang w:val="it-IT"/>
        </w:rPr>
        <w:t xml:space="preserve">della </w:t>
      </w:r>
      <w:r w:rsidRPr="00E30D61">
        <w:rPr>
          <w:sz w:val="20"/>
          <w:szCs w:val="20"/>
          <w:lang w:val="it-IT"/>
        </w:rPr>
        <w:t>terapia vengono registrate su video o con un dispositivo di registrazione audio.</w:t>
      </w:r>
      <w:r>
        <w:rPr>
          <w:sz w:val="20"/>
          <w:szCs w:val="20"/>
          <w:lang w:val="it-IT"/>
        </w:rPr>
        <w:t xml:space="preserve"> In queste registrazioni non si può escludere che anche la vostra bambina / il vostro bambino / Voi stessi sarete registrati. L'u</w:t>
      </w:r>
      <w:r w:rsidRPr="008A06FD">
        <w:rPr>
          <w:sz w:val="20"/>
          <w:szCs w:val="20"/>
          <w:lang w:val="it-IT"/>
        </w:rPr>
        <w:t xml:space="preserve">niversità </w:t>
      </w:r>
      <w:r>
        <w:rPr>
          <w:sz w:val="20"/>
          <w:szCs w:val="20"/>
          <w:lang w:val="it-IT"/>
        </w:rPr>
        <w:t>pedagogica</w:t>
      </w:r>
      <w:r w:rsidRPr="008A06FD">
        <w:rPr>
          <w:sz w:val="20"/>
          <w:szCs w:val="20"/>
          <w:lang w:val="it-IT"/>
        </w:rPr>
        <w:t xml:space="preserve"> FHNW </w:t>
      </w:r>
      <w:r w:rsidRPr="00E30D61">
        <w:rPr>
          <w:sz w:val="20"/>
          <w:szCs w:val="20"/>
          <w:lang w:val="it-IT"/>
        </w:rPr>
        <w:t>vi assicura che questi dati saranno trattati in modo confidenziale, che i diritti personali di tutte le parti coinvolte saranno rispettati, che tutte le linee guida sulla protezione dei dati saranno rigorosamente rispettate e che nessuna informazione o dato sarà mai trasmesso a terzi esterni.</w:t>
      </w:r>
      <w:r>
        <w:rPr>
          <w:sz w:val="20"/>
          <w:szCs w:val="20"/>
          <w:lang w:val="it-IT"/>
        </w:rPr>
        <w:t xml:space="preserve"> </w:t>
      </w:r>
      <w:r w:rsidRPr="00E30D61">
        <w:rPr>
          <w:sz w:val="20"/>
          <w:szCs w:val="20"/>
          <w:lang w:val="it-IT"/>
        </w:rPr>
        <w:t>I dati saranno utilizzati solo per</w:t>
      </w:r>
      <w:r>
        <w:rPr>
          <w:sz w:val="20"/>
          <w:szCs w:val="20"/>
          <w:lang w:val="it-IT"/>
        </w:rPr>
        <w:t xml:space="preserve"> l'analisi e il resoconto del tirocinio </w:t>
      </w:r>
      <w:r w:rsidRPr="00E30D61">
        <w:rPr>
          <w:sz w:val="20"/>
          <w:szCs w:val="20"/>
          <w:lang w:val="it-IT"/>
        </w:rPr>
        <w:t>e quindi esplicitamente non</w:t>
      </w:r>
      <w:r>
        <w:rPr>
          <w:sz w:val="20"/>
          <w:szCs w:val="20"/>
          <w:lang w:val="it-IT"/>
        </w:rPr>
        <w:t xml:space="preserve"> resi</w:t>
      </w:r>
      <w:r w:rsidRPr="00E30D61">
        <w:rPr>
          <w:sz w:val="20"/>
          <w:szCs w:val="20"/>
          <w:lang w:val="it-IT"/>
        </w:rPr>
        <w:t xml:space="preserve"> pubblici.</w:t>
      </w:r>
      <w:r>
        <w:rPr>
          <w:sz w:val="20"/>
          <w:szCs w:val="20"/>
          <w:lang w:val="it-IT"/>
        </w:rPr>
        <w:t xml:space="preserve"> </w:t>
      </w:r>
      <w:r w:rsidRPr="00662570">
        <w:rPr>
          <w:sz w:val="20"/>
          <w:szCs w:val="20"/>
          <w:lang w:val="it-IT"/>
        </w:rPr>
        <w:t xml:space="preserve">Tutti i dati che non sono anonimi saranno cancellati dopo la fine del corso </w:t>
      </w:r>
      <w:r>
        <w:rPr>
          <w:sz w:val="20"/>
          <w:szCs w:val="20"/>
          <w:lang w:val="it-IT"/>
        </w:rPr>
        <w:t>con</w:t>
      </w:r>
      <w:r w:rsidRPr="00662570">
        <w:rPr>
          <w:sz w:val="20"/>
          <w:szCs w:val="20"/>
          <w:lang w:val="it-IT"/>
        </w:rPr>
        <w:t xml:space="preserve"> accompagnamento.</w:t>
      </w:r>
      <w:r>
        <w:rPr>
          <w:sz w:val="20"/>
          <w:szCs w:val="20"/>
          <w:lang w:val="it-IT"/>
        </w:rPr>
        <w:t xml:space="preserve"> </w:t>
      </w:r>
      <w:r w:rsidRPr="00662570">
        <w:rPr>
          <w:sz w:val="20"/>
          <w:szCs w:val="20"/>
          <w:lang w:val="it-IT"/>
        </w:rPr>
        <w:t>Durante il semestre, i dati sono conservati</w:t>
      </w:r>
      <w:r>
        <w:rPr>
          <w:sz w:val="20"/>
          <w:szCs w:val="20"/>
          <w:lang w:val="it-IT"/>
        </w:rPr>
        <w:t xml:space="preserve"> dalla studentessa / dallo studente. </w:t>
      </w:r>
      <w:r w:rsidRPr="00662570">
        <w:rPr>
          <w:sz w:val="20"/>
          <w:szCs w:val="20"/>
          <w:lang w:val="it-IT"/>
        </w:rPr>
        <w:t>Dopo la fine del semestre i dati saranno cancella</w:t>
      </w:r>
      <w:r>
        <w:rPr>
          <w:sz w:val="20"/>
          <w:szCs w:val="20"/>
          <w:lang w:val="it-IT"/>
        </w:rPr>
        <w:t>ti.</w:t>
      </w:r>
    </w:p>
    <w:p w:rsidR="0011273B" w:rsidRDefault="0011273B" w:rsidP="00792ADE">
      <w:pPr>
        <w:pStyle w:val="BodyText"/>
        <w:spacing w:line="276" w:lineRule="auto"/>
        <w:ind w:left="0" w:right="112"/>
        <w:jc w:val="both"/>
        <w:rPr>
          <w:sz w:val="20"/>
          <w:szCs w:val="20"/>
          <w:lang w:val="it-IT"/>
        </w:rPr>
      </w:pPr>
    </w:p>
    <w:p w:rsidR="0011273B" w:rsidRDefault="0011273B" w:rsidP="00792ADE">
      <w:pPr>
        <w:pStyle w:val="BodyText"/>
        <w:spacing w:line="276" w:lineRule="auto"/>
        <w:ind w:left="0" w:right="112"/>
        <w:jc w:val="both"/>
        <w:rPr>
          <w:sz w:val="20"/>
          <w:szCs w:val="20"/>
          <w:lang w:val="it-IT"/>
        </w:rPr>
      </w:pPr>
      <w:r w:rsidRPr="00BB0B2C">
        <w:rPr>
          <w:sz w:val="20"/>
          <w:szCs w:val="20"/>
          <w:lang w:val="it-IT"/>
        </w:rPr>
        <w:t>Vi prego di acconsentire alla raccolta dei dati</w:t>
      </w:r>
      <w:r>
        <w:rPr>
          <w:sz w:val="20"/>
          <w:szCs w:val="20"/>
          <w:lang w:val="it-IT"/>
        </w:rPr>
        <w:t xml:space="preserve">, mediante la vostra firma sulla conferma allegata. </w:t>
      </w:r>
      <w:r w:rsidRPr="00BB0B2C">
        <w:rPr>
          <w:sz w:val="20"/>
          <w:szCs w:val="20"/>
          <w:lang w:val="it-IT"/>
        </w:rPr>
        <w:t>Non esitate a contattarci per qualsiasi domanda.</w:t>
      </w:r>
    </w:p>
    <w:p w:rsidR="0011273B" w:rsidRPr="008A06FD" w:rsidRDefault="0011273B" w:rsidP="00792ADE">
      <w:pPr>
        <w:pStyle w:val="BodyText"/>
        <w:spacing w:line="280" w:lineRule="auto"/>
        <w:ind w:left="0" w:right="115"/>
        <w:jc w:val="both"/>
        <w:rPr>
          <w:sz w:val="20"/>
          <w:szCs w:val="20"/>
          <w:lang w:val="it-IT"/>
        </w:rPr>
      </w:pPr>
      <w:r w:rsidRPr="008A06FD">
        <w:rPr>
          <w:sz w:val="20"/>
          <w:szCs w:val="20"/>
          <w:lang w:val="it-IT"/>
        </w:rPr>
        <w:t>(simone.kannengieser@fhnw.ch)</w:t>
      </w:r>
    </w:p>
    <w:p w:rsidR="0011273B" w:rsidRPr="008A06FD" w:rsidRDefault="0011273B" w:rsidP="00792ADE">
      <w:pPr>
        <w:pStyle w:val="BodyText"/>
        <w:ind w:left="0"/>
        <w:jc w:val="both"/>
        <w:rPr>
          <w:sz w:val="20"/>
          <w:szCs w:val="20"/>
          <w:lang w:val="it-IT"/>
        </w:rPr>
      </w:pPr>
    </w:p>
    <w:p w:rsidR="0011273B" w:rsidRPr="008A06FD" w:rsidRDefault="0011273B" w:rsidP="00792ADE">
      <w:pPr>
        <w:pStyle w:val="BodyText"/>
        <w:ind w:left="0"/>
        <w:jc w:val="both"/>
        <w:rPr>
          <w:sz w:val="20"/>
          <w:szCs w:val="20"/>
          <w:lang w:val="it-IT"/>
        </w:rPr>
      </w:pPr>
      <w:r w:rsidRPr="00BB0B2C">
        <w:rPr>
          <w:sz w:val="20"/>
          <w:szCs w:val="20"/>
          <w:lang w:val="it-IT"/>
        </w:rPr>
        <w:t xml:space="preserve">Vi ringraziamo </w:t>
      </w:r>
      <w:r>
        <w:rPr>
          <w:sz w:val="20"/>
          <w:szCs w:val="20"/>
          <w:lang w:val="it-IT"/>
        </w:rPr>
        <w:t>molto per il vostro sostegno</w:t>
      </w:r>
    </w:p>
    <w:p w:rsidR="0011273B" w:rsidRPr="00BB0B2C" w:rsidRDefault="0011273B" w:rsidP="007F51B1">
      <w:pPr>
        <w:spacing w:before="123"/>
        <w:rPr>
          <w:sz w:val="20"/>
          <w:szCs w:val="20"/>
          <w:lang w:val="it-IT"/>
        </w:rPr>
      </w:pPr>
      <w:r w:rsidRPr="00BB0B2C">
        <w:rPr>
          <w:sz w:val="20"/>
          <w:szCs w:val="20"/>
          <w:lang w:val="it-IT"/>
        </w:rPr>
        <w:t>Con i più cordiali saluti</w:t>
      </w:r>
    </w:p>
    <w:tbl>
      <w:tblPr>
        <w:tblW w:w="0" w:type="auto"/>
        <w:tblInd w:w="-55" w:type="dxa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5960"/>
        <w:gridCol w:w="3565"/>
      </w:tblGrid>
      <w:tr w:rsidR="0011273B" w:rsidRPr="008A06FD">
        <w:trPr>
          <w:trHeight w:val="1668"/>
        </w:trPr>
        <w:tc>
          <w:tcPr>
            <w:tcW w:w="4825" w:type="dxa"/>
          </w:tcPr>
          <w:p w:rsidR="0011273B" w:rsidRPr="008A06FD" w:rsidRDefault="0011273B" w:rsidP="00093E1E">
            <w:pPr>
              <w:keepNext/>
              <w:spacing w:line="280" w:lineRule="atLeast"/>
              <w:rPr>
                <w:sz w:val="20"/>
                <w:szCs w:val="20"/>
                <w:lang w:val="it-IT" w:eastAsia="de-CH"/>
              </w:rPr>
            </w:pPr>
            <w:r w:rsidRPr="001A27BA">
              <w:rPr>
                <w:sz w:val="20"/>
                <w:szCs w:val="20"/>
                <w:lang w:val="it-IT" w:eastAsia="de-CH"/>
              </w:rPr>
              <w:t>Università</w:t>
            </w:r>
            <w:r>
              <w:rPr>
                <w:sz w:val="20"/>
                <w:szCs w:val="20"/>
                <w:lang w:val="it-IT" w:eastAsia="de-CH"/>
              </w:rPr>
              <w:t xml:space="preserve"> Pedagogica </w:t>
            </w:r>
            <w:r w:rsidRPr="008A06FD">
              <w:rPr>
                <w:sz w:val="20"/>
                <w:szCs w:val="20"/>
                <w:lang w:val="it-IT" w:eastAsia="de-CH"/>
              </w:rPr>
              <w:t>FHNW</w:t>
            </w:r>
          </w:p>
          <w:p w:rsidR="0011273B" w:rsidRPr="00EE58A8" w:rsidRDefault="0011273B" w:rsidP="00093E1E">
            <w:pPr>
              <w:keepNext/>
              <w:spacing w:line="280" w:lineRule="atLeast"/>
              <w:rPr>
                <w:sz w:val="20"/>
                <w:szCs w:val="20"/>
                <w:lang w:val="it-IT" w:eastAsia="de-CH"/>
              </w:rPr>
            </w:pPr>
            <w:r w:rsidRPr="00EE58A8">
              <w:rPr>
                <w:sz w:val="20"/>
                <w:szCs w:val="20"/>
                <w:lang w:val="it-IT" w:eastAsia="de-CH"/>
              </w:rPr>
              <w:t>Istituto di Pedagogia Speciale</w:t>
            </w:r>
            <w:r>
              <w:rPr>
                <w:sz w:val="20"/>
                <w:szCs w:val="20"/>
                <w:lang w:val="it-IT" w:eastAsia="de-CH"/>
              </w:rPr>
              <w:t xml:space="preserve"> </w:t>
            </w:r>
            <w:r w:rsidRPr="00EE58A8">
              <w:rPr>
                <w:sz w:val="20"/>
                <w:szCs w:val="20"/>
                <w:lang w:val="it-IT" w:eastAsia="de-CH"/>
              </w:rPr>
              <w:t>e Psicologia</w:t>
            </w:r>
          </w:p>
          <w:p w:rsidR="0011273B" w:rsidRPr="008A06FD" w:rsidRDefault="0011273B" w:rsidP="00093E1E">
            <w:pPr>
              <w:keepNext/>
              <w:spacing w:line="280" w:lineRule="atLeast"/>
              <w:rPr>
                <w:sz w:val="20"/>
                <w:szCs w:val="20"/>
                <w:lang w:val="it-IT" w:eastAsia="de-CH"/>
              </w:rPr>
            </w:pPr>
            <w:r>
              <w:rPr>
                <w:sz w:val="20"/>
                <w:szCs w:val="20"/>
                <w:lang w:val="it-IT" w:eastAsia="de-CH"/>
              </w:rPr>
              <w:t>Cattedra</w:t>
            </w:r>
            <w:r w:rsidRPr="008A06FD">
              <w:rPr>
                <w:sz w:val="20"/>
                <w:szCs w:val="20"/>
                <w:lang w:val="it-IT" w:eastAsia="de-CH"/>
              </w:rPr>
              <w:t xml:space="preserve"> </w:t>
            </w:r>
            <w:r>
              <w:rPr>
                <w:sz w:val="20"/>
                <w:szCs w:val="20"/>
                <w:lang w:val="it-IT" w:eastAsia="de-CH"/>
              </w:rPr>
              <w:t>Studi Professionali Pratici e Professionalizzazione</w:t>
            </w:r>
          </w:p>
          <w:p w:rsidR="0011273B" w:rsidRPr="008A06FD" w:rsidRDefault="0011273B" w:rsidP="00093E1E">
            <w:pPr>
              <w:keepNext/>
              <w:spacing w:line="280" w:lineRule="atLeast"/>
              <w:rPr>
                <w:sz w:val="20"/>
                <w:szCs w:val="20"/>
                <w:lang w:val="it-IT" w:eastAsia="de-CH"/>
              </w:rPr>
            </w:pPr>
            <w:r w:rsidRPr="008A06FD">
              <w:rPr>
                <w:sz w:val="20"/>
                <w:szCs w:val="20"/>
                <w:lang w:val="it-IT" w:eastAsia="de-CH"/>
              </w:rPr>
              <w:t>Simone Kannengieser</w:t>
            </w:r>
          </w:p>
          <w:p w:rsidR="0011273B" w:rsidRPr="008A06FD" w:rsidRDefault="0011273B" w:rsidP="00093E1E">
            <w:pPr>
              <w:keepNext/>
              <w:spacing w:line="280" w:lineRule="atLeast"/>
              <w:rPr>
                <w:sz w:val="20"/>
                <w:szCs w:val="20"/>
                <w:lang w:val="it-IT" w:eastAsia="de-CH"/>
              </w:rPr>
            </w:pPr>
          </w:p>
          <w:p w:rsidR="0011273B" w:rsidRPr="008A06FD" w:rsidRDefault="0011273B" w:rsidP="00093E1E">
            <w:pPr>
              <w:keepNext/>
              <w:spacing w:line="280" w:lineRule="atLeast"/>
              <w:rPr>
                <w:sz w:val="20"/>
                <w:szCs w:val="20"/>
                <w:lang w:val="it-IT" w:eastAsia="de-CH"/>
              </w:rPr>
            </w:pPr>
            <w:r w:rsidRPr="00B12CD7">
              <w:rPr>
                <w:sz w:val="20"/>
                <w:szCs w:val="20"/>
                <w:lang w:val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i1025" type="#_x0000_t75" style="width:131.25pt;height:21pt;visibility:visible">
                  <v:imagedata r:id="rId7" o:title=""/>
                </v:shape>
              </w:pict>
            </w:r>
            <w:r w:rsidRPr="008A06FD">
              <w:rPr>
                <w:sz w:val="20"/>
                <w:szCs w:val="20"/>
                <w:lang w:val="it-IT" w:eastAsia="de-CH"/>
              </w:rPr>
              <w:t>_____________________________</w:t>
            </w:r>
          </w:p>
          <w:p w:rsidR="0011273B" w:rsidRPr="008A06FD" w:rsidRDefault="0011273B" w:rsidP="00093E1E">
            <w:pPr>
              <w:keepNext/>
              <w:spacing w:line="280" w:lineRule="atLeast"/>
              <w:rPr>
                <w:sz w:val="20"/>
                <w:szCs w:val="20"/>
                <w:lang w:val="it-IT" w:eastAsia="de-CH"/>
              </w:rPr>
            </w:pPr>
          </w:p>
        </w:tc>
        <w:tc>
          <w:tcPr>
            <w:tcW w:w="4825" w:type="dxa"/>
          </w:tcPr>
          <w:p w:rsidR="0011273B" w:rsidRPr="008A06FD" w:rsidRDefault="0011273B" w:rsidP="00093E1E">
            <w:pPr>
              <w:keepNext/>
              <w:spacing w:line="280" w:lineRule="atLeast"/>
              <w:rPr>
                <w:sz w:val="20"/>
                <w:szCs w:val="20"/>
                <w:lang w:val="it-IT" w:eastAsia="de-CH"/>
              </w:rPr>
            </w:pPr>
            <w:r>
              <w:rPr>
                <w:sz w:val="20"/>
                <w:szCs w:val="20"/>
                <w:lang w:val="it-IT" w:eastAsia="de-CH"/>
              </w:rPr>
              <w:t>Nome e firma della studentessa, dello studente</w:t>
            </w:r>
          </w:p>
          <w:p w:rsidR="0011273B" w:rsidRPr="008A06FD" w:rsidRDefault="0011273B" w:rsidP="00093E1E">
            <w:pPr>
              <w:keepNext/>
              <w:spacing w:line="280" w:lineRule="atLeast"/>
              <w:rPr>
                <w:sz w:val="20"/>
                <w:szCs w:val="20"/>
                <w:lang w:val="it-IT" w:eastAsia="de-CH"/>
              </w:rPr>
            </w:pPr>
          </w:p>
          <w:p w:rsidR="0011273B" w:rsidRPr="008A06FD" w:rsidRDefault="0011273B" w:rsidP="00093E1E">
            <w:pPr>
              <w:keepNext/>
              <w:spacing w:line="280" w:lineRule="atLeast"/>
              <w:rPr>
                <w:sz w:val="20"/>
                <w:szCs w:val="20"/>
                <w:lang w:val="it-IT" w:eastAsia="de-CH"/>
              </w:rPr>
            </w:pPr>
          </w:p>
          <w:p w:rsidR="0011273B" w:rsidRPr="008A06FD" w:rsidRDefault="0011273B" w:rsidP="00093E1E">
            <w:pPr>
              <w:keepNext/>
              <w:spacing w:line="280" w:lineRule="atLeast"/>
              <w:rPr>
                <w:sz w:val="20"/>
                <w:szCs w:val="20"/>
                <w:lang w:val="it-IT" w:eastAsia="de-CH"/>
              </w:rPr>
            </w:pPr>
          </w:p>
          <w:p w:rsidR="0011273B" w:rsidRPr="008A06FD" w:rsidRDefault="0011273B" w:rsidP="00093E1E">
            <w:pPr>
              <w:keepNext/>
              <w:spacing w:line="280" w:lineRule="atLeast"/>
              <w:rPr>
                <w:sz w:val="20"/>
                <w:szCs w:val="20"/>
                <w:lang w:val="it-IT" w:eastAsia="de-CH"/>
              </w:rPr>
            </w:pPr>
          </w:p>
          <w:p w:rsidR="0011273B" w:rsidRPr="008A06FD" w:rsidRDefault="0011273B" w:rsidP="00093E1E">
            <w:pPr>
              <w:keepNext/>
              <w:spacing w:line="280" w:lineRule="atLeast"/>
              <w:rPr>
                <w:sz w:val="20"/>
                <w:szCs w:val="20"/>
                <w:lang w:val="it-IT" w:eastAsia="de-CH"/>
              </w:rPr>
            </w:pPr>
          </w:p>
          <w:p w:rsidR="0011273B" w:rsidRPr="008A06FD" w:rsidRDefault="0011273B" w:rsidP="00093E1E">
            <w:pPr>
              <w:keepNext/>
              <w:spacing w:line="280" w:lineRule="atLeast"/>
              <w:rPr>
                <w:sz w:val="20"/>
                <w:szCs w:val="20"/>
                <w:lang w:val="it-IT" w:eastAsia="de-CH"/>
              </w:rPr>
            </w:pPr>
            <w:r w:rsidRPr="008A06FD">
              <w:rPr>
                <w:sz w:val="20"/>
                <w:szCs w:val="20"/>
                <w:lang w:val="it-IT" w:eastAsia="de-CH"/>
              </w:rPr>
              <w:t>___________________________</w:t>
            </w:r>
          </w:p>
          <w:p w:rsidR="0011273B" w:rsidRPr="008A06FD" w:rsidRDefault="0011273B" w:rsidP="00093E1E">
            <w:pPr>
              <w:keepNext/>
              <w:spacing w:line="280" w:lineRule="atLeast"/>
              <w:rPr>
                <w:sz w:val="20"/>
                <w:szCs w:val="20"/>
                <w:lang w:val="it-IT" w:eastAsia="de-CH"/>
              </w:rPr>
            </w:pPr>
          </w:p>
        </w:tc>
      </w:tr>
    </w:tbl>
    <w:p w:rsidR="0011273B" w:rsidRPr="008A06FD" w:rsidRDefault="0011273B" w:rsidP="00792ADE">
      <w:pPr>
        <w:pStyle w:val="BodyText"/>
        <w:spacing w:before="141"/>
        <w:ind w:left="0"/>
        <w:jc w:val="both"/>
        <w:rPr>
          <w:lang w:val="it-IT"/>
        </w:rPr>
      </w:pPr>
    </w:p>
    <w:p w:rsidR="0011273B" w:rsidRPr="008A06FD" w:rsidRDefault="0011273B" w:rsidP="00792ADE">
      <w:pPr>
        <w:spacing w:line="200" w:lineRule="exact"/>
        <w:ind w:left="-567" w:right="-546"/>
        <w:rPr>
          <w:sz w:val="20"/>
          <w:szCs w:val="20"/>
          <w:lang w:val="it-IT"/>
        </w:rPr>
      </w:pPr>
    </w:p>
    <w:p w:rsidR="0011273B" w:rsidRPr="008A06FD" w:rsidRDefault="0011273B" w:rsidP="00792ADE">
      <w:pPr>
        <w:spacing w:line="200" w:lineRule="exact"/>
        <w:ind w:left="-567" w:right="-546"/>
        <w:rPr>
          <w:sz w:val="20"/>
          <w:szCs w:val="20"/>
          <w:lang w:val="it-IT"/>
        </w:rPr>
      </w:pPr>
      <w:r w:rsidRPr="008A06FD">
        <w:rPr>
          <w:sz w:val="20"/>
          <w:szCs w:val="20"/>
          <w:lang w:val="it-IT"/>
        </w:rPr>
        <w:sym w:font="ZapfDingbats" w:char="F023"/>
      </w:r>
      <w:r w:rsidRPr="008A06FD">
        <w:rPr>
          <w:sz w:val="20"/>
          <w:szCs w:val="20"/>
          <w:lang w:val="it-IT"/>
        </w:rPr>
        <w:t>----------------------------------------------------------------------------------------------------------------------------------------------------------</w:t>
      </w:r>
    </w:p>
    <w:p w:rsidR="0011273B" w:rsidRPr="00863F0A" w:rsidRDefault="0011273B" w:rsidP="00792ADE">
      <w:pPr>
        <w:pStyle w:val="Heading1"/>
        <w:ind w:right="208"/>
        <w:rPr>
          <w:lang w:val="it-IT"/>
        </w:rPr>
      </w:pPr>
      <w:r w:rsidRPr="00863F0A">
        <w:rPr>
          <w:lang w:val="it-IT"/>
        </w:rPr>
        <w:t>Dichiarazione dei genitori/tutori</w:t>
      </w:r>
      <w:r>
        <w:rPr>
          <w:lang w:val="it-IT"/>
        </w:rPr>
        <w:t xml:space="preserve"> legali, del paziente, della paziente</w:t>
      </w:r>
    </w:p>
    <w:p w:rsidR="0011273B" w:rsidRPr="008A06FD" w:rsidRDefault="0011273B" w:rsidP="00792ADE">
      <w:pPr>
        <w:spacing w:before="7" w:line="210" w:lineRule="exact"/>
        <w:rPr>
          <w:sz w:val="21"/>
          <w:szCs w:val="21"/>
          <w:lang w:val="it-IT"/>
        </w:rPr>
      </w:pPr>
    </w:p>
    <w:p w:rsidR="0011273B" w:rsidRPr="008A06FD" w:rsidRDefault="0011273B" w:rsidP="00792ADE">
      <w:pPr>
        <w:pStyle w:val="BodyText"/>
        <w:ind w:left="0" w:right="208"/>
        <w:rPr>
          <w:lang w:val="it-IT"/>
        </w:rPr>
      </w:pPr>
      <w:r>
        <w:rPr>
          <w:lang w:val="it-IT"/>
        </w:rPr>
        <w:t>Cognome e nome dell'alunna, dell'alunno / della bambina, del bambino / della paziente, del paziente</w:t>
      </w:r>
      <w:r w:rsidRPr="008A06FD">
        <w:rPr>
          <w:lang w:val="it-IT"/>
        </w:rPr>
        <w:t>:</w:t>
      </w:r>
    </w:p>
    <w:p w:rsidR="0011273B" w:rsidRPr="008A06FD" w:rsidRDefault="0011273B" w:rsidP="00792ADE">
      <w:pPr>
        <w:spacing w:before="9" w:line="150" w:lineRule="exact"/>
        <w:rPr>
          <w:sz w:val="15"/>
          <w:szCs w:val="15"/>
          <w:lang w:val="it-IT"/>
        </w:rPr>
      </w:pPr>
    </w:p>
    <w:p w:rsidR="0011273B" w:rsidRPr="008A06FD" w:rsidRDefault="0011273B" w:rsidP="00792ADE">
      <w:pPr>
        <w:spacing w:line="220" w:lineRule="exact"/>
        <w:rPr>
          <w:lang w:val="it-IT"/>
        </w:rPr>
      </w:pPr>
    </w:p>
    <w:p w:rsidR="0011273B" w:rsidRPr="008A06FD" w:rsidRDefault="0011273B" w:rsidP="00792ADE">
      <w:pPr>
        <w:pStyle w:val="BodyText"/>
        <w:ind w:left="0" w:right="208"/>
        <w:rPr>
          <w:lang w:val="it-IT"/>
        </w:rPr>
      </w:pPr>
      <w:r w:rsidRPr="008A06FD">
        <w:rPr>
          <w:lang w:val="it-IT"/>
        </w:rPr>
        <w:t>______________________________________________________________________________</w:t>
      </w:r>
    </w:p>
    <w:p w:rsidR="0011273B" w:rsidRPr="008A06FD" w:rsidRDefault="0011273B" w:rsidP="00792ADE">
      <w:pPr>
        <w:spacing w:line="320" w:lineRule="exact"/>
        <w:rPr>
          <w:sz w:val="32"/>
          <w:szCs w:val="32"/>
          <w:lang w:val="it-IT"/>
        </w:rPr>
      </w:pPr>
    </w:p>
    <w:p w:rsidR="0011273B" w:rsidRPr="008A06FD" w:rsidRDefault="0011273B" w:rsidP="00792ADE">
      <w:pPr>
        <w:pStyle w:val="BodyText"/>
        <w:ind w:left="0" w:right="208"/>
        <w:rPr>
          <w:lang w:val="it-IT"/>
        </w:rPr>
      </w:pPr>
      <w:r>
        <w:rPr>
          <w:lang w:val="it-IT"/>
        </w:rPr>
        <w:t>Cognome e nome del rappresentante legale e/o della rappresentante legale</w:t>
      </w:r>
      <w:r w:rsidRPr="008A06FD">
        <w:rPr>
          <w:lang w:val="it-IT"/>
        </w:rPr>
        <w:t>:</w:t>
      </w:r>
    </w:p>
    <w:p w:rsidR="0011273B" w:rsidRPr="008A06FD" w:rsidRDefault="0011273B" w:rsidP="00792ADE">
      <w:pPr>
        <w:spacing w:before="9" w:line="150" w:lineRule="exact"/>
        <w:rPr>
          <w:sz w:val="15"/>
          <w:szCs w:val="15"/>
          <w:lang w:val="it-IT"/>
        </w:rPr>
      </w:pPr>
    </w:p>
    <w:p w:rsidR="0011273B" w:rsidRPr="008A06FD" w:rsidRDefault="0011273B" w:rsidP="00792ADE">
      <w:pPr>
        <w:spacing w:line="220" w:lineRule="exact"/>
        <w:rPr>
          <w:lang w:val="it-IT"/>
        </w:rPr>
      </w:pPr>
    </w:p>
    <w:p w:rsidR="0011273B" w:rsidRPr="008A06FD" w:rsidRDefault="0011273B" w:rsidP="00792ADE">
      <w:pPr>
        <w:pStyle w:val="BodyText"/>
        <w:ind w:left="0" w:right="208"/>
        <w:rPr>
          <w:lang w:val="it-IT"/>
        </w:rPr>
      </w:pPr>
      <w:r w:rsidRPr="008A06FD">
        <w:rPr>
          <w:lang w:val="it-IT"/>
        </w:rPr>
        <w:t>______________________________________________________________________________</w:t>
      </w:r>
    </w:p>
    <w:p w:rsidR="0011273B" w:rsidRPr="008A06FD" w:rsidRDefault="0011273B" w:rsidP="00792ADE">
      <w:pPr>
        <w:spacing w:before="9" w:line="150" w:lineRule="exact"/>
        <w:rPr>
          <w:sz w:val="15"/>
          <w:szCs w:val="15"/>
          <w:lang w:val="it-IT"/>
        </w:rPr>
      </w:pPr>
    </w:p>
    <w:p w:rsidR="0011273B" w:rsidRPr="008A06FD" w:rsidRDefault="0011273B" w:rsidP="00792ADE">
      <w:pPr>
        <w:spacing w:line="220" w:lineRule="exac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Si prega di s</w:t>
      </w:r>
      <w:r w:rsidRPr="00D85FDD">
        <w:rPr>
          <w:sz w:val="21"/>
          <w:szCs w:val="21"/>
          <w:lang w:val="it-IT"/>
        </w:rPr>
        <w:t>egnare con una croce</w:t>
      </w:r>
      <w:r w:rsidRPr="008A06FD">
        <w:rPr>
          <w:sz w:val="21"/>
          <w:szCs w:val="21"/>
          <w:lang w:val="it-IT"/>
        </w:rPr>
        <w:t xml:space="preserve">: </w:t>
      </w:r>
    </w:p>
    <w:p w:rsidR="0011273B" w:rsidRPr="008A06FD" w:rsidRDefault="0011273B" w:rsidP="00792ADE">
      <w:pPr>
        <w:spacing w:line="220" w:lineRule="exact"/>
        <w:rPr>
          <w:rFonts w:ascii="Calibri" w:hAnsi="Calibri" w:cs="Calibri"/>
          <w:lang w:val="it-IT"/>
        </w:rPr>
      </w:pPr>
    </w:p>
    <w:p w:rsidR="0011273B" w:rsidRPr="008A06FD" w:rsidRDefault="0011273B" w:rsidP="00792ADE">
      <w:pPr>
        <w:pStyle w:val="ListParagraph"/>
        <w:widowControl w:val="0"/>
        <w:numPr>
          <w:ilvl w:val="0"/>
          <w:numId w:val="31"/>
        </w:numPr>
        <w:rPr>
          <w:color w:val="000000"/>
          <w:sz w:val="21"/>
          <w:szCs w:val="21"/>
          <w:lang w:val="it-IT"/>
        </w:rPr>
      </w:pPr>
      <w:r w:rsidRPr="00D85FDD">
        <w:rPr>
          <w:sz w:val="21"/>
          <w:szCs w:val="21"/>
          <w:lang w:val="it-IT"/>
        </w:rPr>
        <w:t>Acconsento alla raccolta dei dati per lo scopo descritto. La dichiarazione di consenso è valida fino alla revoca</w:t>
      </w:r>
      <w:r w:rsidRPr="008A06FD">
        <w:rPr>
          <w:sz w:val="21"/>
          <w:szCs w:val="21"/>
          <w:lang w:val="it-IT"/>
        </w:rPr>
        <w:t>.</w:t>
      </w:r>
    </w:p>
    <w:p w:rsidR="0011273B" w:rsidRPr="008A06FD" w:rsidRDefault="0011273B" w:rsidP="007F51B1">
      <w:pPr>
        <w:widowControl w:val="0"/>
        <w:rPr>
          <w:color w:val="000000"/>
          <w:sz w:val="21"/>
          <w:szCs w:val="21"/>
          <w:lang w:val="it-IT"/>
        </w:rPr>
      </w:pPr>
    </w:p>
    <w:p w:rsidR="0011273B" w:rsidRPr="008A06FD" w:rsidRDefault="0011273B" w:rsidP="00792ADE">
      <w:pPr>
        <w:spacing w:before="3" w:line="280" w:lineRule="exact"/>
        <w:rPr>
          <w:sz w:val="21"/>
          <w:szCs w:val="21"/>
          <w:lang w:val="it-IT"/>
        </w:rPr>
      </w:pPr>
    </w:p>
    <w:p w:rsidR="0011273B" w:rsidRPr="008A06FD" w:rsidRDefault="0011273B" w:rsidP="00792ADE">
      <w:pPr>
        <w:spacing w:before="3" w:line="280" w:lineRule="exact"/>
        <w:rPr>
          <w:sz w:val="21"/>
          <w:szCs w:val="21"/>
          <w:lang w:val="it-IT"/>
        </w:rPr>
      </w:pPr>
      <w:r w:rsidRPr="008A06FD">
        <w:rPr>
          <w:sz w:val="21"/>
          <w:szCs w:val="21"/>
          <w:lang w:val="it-IT"/>
        </w:rPr>
        <w:t>o</w:t>
      </w:r>
    </w:p>
    <w:p w:rsidR="0011273B" w:rsidRPr="008A06FD" w:rsidRDefault="0011273B" w:rsidP="00792ADE">
      <w:pPr>
        <w:spacing w:before="3" w:line="280" w:lineRule="exact"/>
        <w:rPr>
          <w:sz w:val="21"/>
          <w:szCs w:val="21"/>
          <w:lang w:val="it-IT"/>
        </w:rPr>
      </w:pPr>
    </w:p>
    <w:p w:rsidR="0011273B" w:rsidRPr="008A06FD" w:rsidRDefault="0011273B" w:rsidP="000F0F90">
      <w:pPr>
        <w:pStyle w:val="BodyText"/>
        <w:numPr>
          <w:ilvl w:val="0"/>
          <w:numId w:val="32"/>
        </w:numPr>
        <w:tabs>
          <w:tab w:val="left" w:pos="284"/>
        </w:tabs>
        <w:ind w:left="0" w:firstLine="0"/>
        <w:rPr>
          <w:lang w:val="it-IT"/>
        </w:rPr>
      </w:pPr>
      <w:r w:rsidRPr="00D85FDD">
        <w:rPr>
          <w:lang w:val="it-IT"/>
        </w:rPr>
        <w:t>NON acconsento alla raccolta dei dati</w:t>
      </w:r>
      <w:r w:rsidRPr="008A06FD">
        <w:rPr>
          <w:lang w:val="it-IT"/>
        </w:rPr>
        <w:t xml:space="preserve">. </w:t>
      </w:r>
    </w:p>
    <w:p w:rsidR="0011273B" w:rsidRPr="008A06FD" w:rsidRDefault="0011273B" w:rsidP="00443EC6">
      <w:pPr>
        <w:pStyle w:val="BodyText"/>
        <w:tabs>
          <w:tab w:val="left" w:pos="284"/>
        </w:tabs>
        <w:ind w:left="0"/>
        <w:rPr>
          <w:lang w:val="it-IT"/>
        </w:rPr>
      </w:pPr>
    </w:p>
    <w:p w:rsidR="0011273B" w:rsidRPr="008A06FD" w:rsidRDefault="0011273B" w:rsidP="00792ADE">
      <w:pPr>
        <w:spacing w:line="220" w:lineRule="exact"/>
        <w:rPr>
          <w:lang w:val="it-IT"/>
        </w:rPr>
      </w:pPr>
    </w:p>
    <w:p w:rsidR="0011273B" w:rsidRPr="00D85FDD" w:rsidRDefault="0011273B" w:rsidP="00792ADE">
      <w:pPr>
        <w:pStyle w:val="BodyText"/>
        <w:tabs>
          <w:tab w:val="left" w:pos="4749"/>
        </w:tabs>
        <w:ind w:left="0"/>
        <w:rPr>
          <w:lang w:val="it-IT"/>
        </w:rPr>
      </w:pPr>
      <w:r w:rsidRPr="00D85FDD">
        <w:rPr>
          <w:lang w:val="it-IT"/>
        </w:rPr>
        <w:t>Luogo, data</w:t>
      </w:r>
      <w:r w:rsidRPr="008A06FD">
        <w:rPr>
          <w:lang w:val="it-IT"/>
        </w:rPr>
        <w:tab/>
      </w:r>
      <w:r w:rsidRPr="008A06FD">
        <w:rPr>
          <w:lang w:val="it-IT"/>
        </w:rPr>
        <w:tab/>
      </w:r>
      <w:r w:rsidRPr="00D85FDD">
        <w:rPr>
          <w:lang w:val="it-IT"/>
        </w:rPr>
        <w:t>Firma</w:t>
      </w:r>
    </w:p>
    <w:p w:rsidR="0011273B" w:rsidRPr="008A06FD" w:rsidRDefault="0011273B" w:rsidP="00792ADE">
      <w:pPr>
        <w:spacing w:before="9" w:line="150" w:lineRule="exact"/>
        <w:rPr>
          <w:sz w:val="15"/>
          <w:szCs w:val="15"/>
          <w:lang w:val="it-IT"/>
        </w:rPr>
      </w:pPr>
    </w:p>
    <w:p w:rsidR="0011273B" w:rsidRPr="008A06FD" w:rsidRDefault="0011273B" w:rsidP="00792ADE">
      <w:pPr>
        <w:spacing w:before="9" w:line="150" w:lineRule="exact"/>
        <w:rPr>
          <w:sz w:val="15"/>
          <w:szCs w:val="15"/>
          <w:lang w:val="it-IT"/>
        </w:rPr>
      </w:pPr>
    </w:p>
    <w:p w:rsidR="0011273B" w:rsidRPr="008A06FD" w:rsidRDefault="0011273B" w:rsidP="00792ADE">
      <w:pPr>
        <w:spacing w:before="9" w:line="150" w:lineRule="exact"/>
        <w:rPr>
          <w:sz w:val="15"/>
          <w:szCs w:val="15"/>
          <w:lang w:val="it-IT"/>
        </w:rPr>
      </w:pPr>
    </w:p>
    <w:p w:rsidR="0011273B" w:rsidRPr="008A06FD" w:rsidRDefault="0011273B" w:rsidP="00792ADE">
      <w:pPr>
        <w:spacing w:before="9" w:line="150" w:lineRule="exact"/>
        <w:rPr>
          <w:sz w:val="15"/>
          <w:szCs w:val="15"/>
          <w:lang w:val="it-IT"/>
        </w:rPr>
      </w:pPr>
      <w:r w:rsidRPr="008A06FD">
        <w:rPr>
          <w:sz w:val="15"/>
          <w:szCs w:val="15"/>
          <w:lang w:val="it-IT"/>
        </w:rPr>
        <w:t>_________________________________</w:t>
      </w:r>
      <w:r w:rsidRPr="008A06FD">
        <w:rPr>
          <w:sz w:val="15"/>
          <w:szCs w:val="15"/>
          <w:lang w:val="it-IT"/>
        </w:rPr>
        <w:tab/>
      </w:r>
      <w:r w:rsidRPr="008A06FD">
        <w:rPr>
          <w:sz w:val="15"/>
          <w:szCs w:val="15"/>
          <w:lang w:val="it-IT"/>
        </w:rPr>
        <w:tab/>
      </w:r>
      <w:r w:rsidRPr="008A06FD">
        <w:rPr>
          <w:sz w:val="15"/>
          <w:szCs w:val="15"/>
          <w:lang w:val="it-IT"/>
        </w:rPr>
        <w:tab/>
        <w:t>_____________________________________________</w:t>
      </w:r>
    </w:p>
    <w:p w:rsidR="0011273B" w:rsidRPr="008A06FD" w:rsidRDefault="0011273B" w:rsidP="00792ADE">
      <w:pPr>
        <w:spacing w:line="200" w:lineRule="exact"/>
        <w:rPr>
          <w:b/>
          <w:bCs/>
          <w:sz w:val="18"/>
          <w:szCs w:val="18"/>
          <w:lang w:val="it-IT"/>
        </w:rPr>
      </w:pPr>
    </w:p>
    <w:p w:rsidR="0011273B" w:rsidRPr="008A06FD" w:rsidRDefault="0011273B" w:rsidP="00792ADE">
      <w:pPr>
        <w:spacing w:line="200" w:lineRule="exact"/>
        <w:rPr>
          <w:b/>
          <w:bCs/>
          <w:sz w:val="18"/>
          <w:szCs w:val="18"/>
          <w:lang w:val="it-IT"/>
        </w:rPr>
      </w:pPr>
    </w:p>
    <w:p w:rsidR="0011273B" w:rsidRPr="008A06FD" w:rsidRDefault="0011273B" w:rsidP="00792ADE">
      <w:pPr>
        <w:spacing w:line="200" w:lineRule="exact"/>
        <w:rPr>
          <w:b/>
          <w:bCs/>
          <w:sz w:val="18"/>
          <w:szCs w:val="18"/>
          <w:lang w:val="it-IT"/>
        </w:rPr>
      </w:pPr>
    </w:p>
    <w:p w:rsidR="0011273B" w:rsidRPr="008A06FD" w:rsidRDefault="0011273B" w:rsidP="00792ADE">
      <w:pPr>
        <w:spacing w:line="200" w:lineRule="exact"/>
        <w:rPr>
          <w:b/>
          <w:bCs/>
          <w:sz w:val="21"/>
          <w:szCs w:val="21"/>
          <w:lang w:val="it-IT"/>
        </w:rPr>
      </w:pPr>
      <w:r w:rsidRPr="00D85FDD">
        <w:rPr>
          <w:b/>
          <w:bCs/>
          <w:sz w:val="21"/>
          <w:szCs w:val="21"/>
          <w:lang w:val="it-IT"/>
        </w:rPr>
        <w:t>Si prega di consegnare il modulo all</w:t>
      </w:r>
      <w:r>
        <w:rPr>
          <w:b/>
          <w:bCs/>
          <w:sz w:val="21"/>
          <w:szCs w:val="21"/>
          <w:lang w:val="it-IT"/>
        </w:rPr>
        <w:t xml:space="preserve">a studentessa, allo </w:t>
      </w:r>
      <w:r w:rsidRPr="00D85FDD">
        <w:rPr>
          <w:b/>
          <w:bCs/>
          <w:sz w:val="21"/>
          <w:szCs w:val="21"/>
          <w:lang w:val="it-IT"/>
        </w:rPr>
        <w:t>studente.</w:t>
      </w:r>
    </w:p>
    <w:p w:rsidR="0011273B" w:rsidRPr="008A06FD" w:rsidRDefault="0011273B" w:rsidP="00792ADE">
      <w:pPr>
        <w:rPr>
          <w:lang w:val="it-IT"/>
        </w:rPr>
      </w:pPr>
    </w:p>
    <w:sectPr w:rsidR="0011273B" w:rsidRPr="008A06FD" w:rsidSect="00AE65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92" w:right="1134" w:bottom="1701" w:left="1361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3B" w:rsidRDefault="0011273B" w:rsidP="00A76598">
      <w:r>
        <w:separator/>
      </w:r>
    </w:p>
  </w:endnote>
  <w:endnote w:type="continuationSeparator" w:id="0">
    <w:p w:rsidR="0011273B" w:rsidRDefault="0011273B" w:rsidP="00A7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55" w:type="dxa"/>
      <w:tblLayout w:type="fixed"/>
      <w:tblCellMar>
        <w:left w:w="57" w:type="dxa"/>
        <w:right w:w="57" w:type="dxa"/>
      </w:tblCellMar>
      <w:tblLook w:val="01E0"/>
    </w:tblPr>
    <w:tblGrid>
      <w:gridCol w:w="3034"/>
      <w:gridCol w:w="1928"/>
      <w:gridCol w:w="1701"/>
      <w:gridCol w:w="2693"/>
    </w:tblGrid>
    <w:tr w:rsidR="0011273B" w:rsidRPr="00093E1E">
      <w:trPr>
        <w:trHeight w:val="113"/>
      </w:trPr>
      <w:tc>
        <w:tcPr>
          <w:tcW w:w="3034" w:type="dxa"/>
        </w:tcPr>
        <w:p w:rsidR="0011273B" w:rsidRPr="00093E1E" w:rsidRDefault="0011273B" w:rsidP="00093E1E">
          <w:pPr>
            <w:pStyle w:val="Footer"/>
            <w:keepNext/>
            <w:tabs>
              <w:tab w:val="clear" w:pos="9072"/>
              <w:tab w:val="center" w:pos="1309"/>
            </w:tabs>
            <w:spacing w:line="280" w:lineRule="atLeast"/>
            <w:rPr>
              <w:sz w:val="16"/>
              <w:szCs w:val="16"/>
              <w:lang w:eastAsia="de-CH"/>
            </w:rPr>
          </w:pPr>
        </w:p>
      </w:tc>
      <w:tc>
        <w:tcPr>
          <w:tcW w:w="1928" w:type="dxa"/>
        </w:tcPr>
        <w:p w:rsidR="0011273B" w:rsidRPr="00093E1E" w:rsidRDefault="0011273B" w:rsidP="00093E1E">
          <w:pPr>
            <w:pStyle w:val="Footer"/>
            <w:keepNext/>
            <w:spacing w:line="280" w:lineRule="atLeast"/>
            <w:rPr>
              <w:sz w:val="16"/>
              <w:szCs w:val="16"/>
              <w:lang w:eastAsia="de-CH"/>
            </w:rPr>
          </w:pPr>
        </w:p>
      </w:tc>
      <w:tc>
        <w:tcPr>
          <w:tcW w:w="1701" w:type="dxa"/>
        </w:tcPr>
        <w:p w:rsidR="0011273B" w:rsidRPr="00093E1E" w:rsidRDefault="0011273B" w:rsidP="00093E1E">
          <w:pPr>
            <w:pStyle w:val="Footer"/>
            <w:keepNext/>
            <w:spacing w:line="280" w:lineRule="atLeast"/>
            <w:rPr>
              <w:sz w:val="16"/>
              <w:szCs w:val="16"/>
              <w:lang w:eastAsia="de-CH"/>
            </w:rPr>
          </w:pPr>
        </w:p>
      </w:tc>
      <w:tc>
        <w:tcPr>
          <w:tcW w:w="2693" w:type="dxa"/>
        </w:tcPr>
        <w:p w:rsidR="0011273B" w:rsidRPr="00093E1E" w:rsidRDefault="0011273B" w:rsidP="00093E1E">
          <w:pPr>
            <w:pStyle w:val="Footer"/>
            <w:keepNext/>
            <w:spacing w:line="280" w:lineRule="atLeast"/>
            <w:rPr>
              <w:sz w:val="16"/>
              <w:szCs w:val="16"/>
              <w:lang w:eastAsia="de-CH"/>
            </w:rPr>
          </w:pPr>
        </w:p>
      </w:tc>
    </w:tr>
    <w:tr w:rsidR="0011273B" w:rsidRPr="00093E1E">
      <w:trPr>
        <w:trHeight w:val="567"/>
      </w:trPr>
      <w:tc>
        <w:tcPr>
          <w:tcW w:w="3034" w:type="dxa"/>
          <w:tcMar>
            <w:left w:w="0" w:type="dxa"/>
            <w:right w:w="227" w:type="dxa"/>
          </w:tcMar>
        </w:tcPr>
        <w:p w:rsidR="0011273B" w:rsidRPr="00093E1E" w:rsidRDefault="0011273B" w:rsidP="00093E1E">
          <w:pPr>
            <w:pStyle w:val="Footer"/>
            <w:keepNext/>
            <w:tabs>
              <w:tab w:val="clear" w:pos="9072"/>
              <w:tab w:val="center" w:pos="1309"/>
            </w:tabs>
            <w:spacing w:line="280" w:lineRule="atLeast"/>
            <w:rPr>
              <w:sz w:val="16"/>
              <w:szCs w:val="16"/>
              <w:lang w:eastAsia="de-CH"/>
            </w:rPr>
          </w:pPr>
          <w:r w:rsidRPr="001058B8">
            <w:rPr>
              <w:sz w:val="16"/>
              <w:szCs w:val="16"/>
              <w:lang w:val="it-IT" w:eastAsia="de-CH"/>
            </w:rPr>
            <w:t>Istitut</w:t>
          </w:r>
          <w:r>
            <w:rPr>
              <w:sz w:val="16"/>
              <w:szCs w:val="16"/>
              <w:lang w:val="it-IT" w:eastAsia="de-CH"/>
            </w:rPr>
            <w:t>o di Pedagogia Speciale e Psicologia,</w:t>
          </w:r>
          <w:r w:rsidRPr="001058B8">
            <w:rPr>
              <w:sz w:val="16"/>
              <w:szCs w:val="16"/>
              <w:lang w:val="it-IT" w:eastAsia="de-CH"/>
            </w:rPr>
            <w:t xml:space="preserve"> </w:t>
          </w:r>
          <w:r>
            <w:rPr>
              <w:sz w:val="16"/>
              <w:szCs w:val="16"/>
              <w:lang w:val="it-IT" w:eastAsia="de-CH"/>
            </w:rPr>
            <w:t>Cattedra Studi Professionali Pratici e Professionalizzazione</w:t>
          </w:r>
        </w:p>
      </w:tc>
      <w:tc>
        <w:tcPr>
          <w:tcW w:w="1928" w:type="dxa"/>
          <w:tcMar>
            <w:left w:w="0" w:type="dxa"/>
            <w:right w:w="227" w:type="dxa"/>
          </w:tcMar>
        </w:tcPr>
        <w:p w:rsidR="0011273B" w:rsidRPr="00093E1E" w:rsidRDefault="0011273B" w:rsidP="00093E1E">
          <w:pPr>
            <w:pStyle w:val="Footer"/>
            <w:keepNext/>
            <w:spacing w:line="280" w:lineRule="atLeast"/>
            <w:rPr>
              <w:sz w:val="16"/>
              <w:szCs w:val="16"/>
              <w:lang w:eastAsia="de-CH"/>
            </w:rPr>
          </w:pPr>
          <w:r w:rsidRPr="00093E1E">
            <w:rPr>
              <w:sz w:val="16"/>
              <w:szCs w:val="16"/>
              <w:lang w:eastAsia="de-CH"/>
            </w:rPr>
            <w:t>Hofackerstrasse 30</w:t>
          </w:r>
        </w:p>
        <w:p w:rsidR="0011273B" w:rsidRPr="00093E1E" w:rsidRDefault="0011273B" w:rsidP="00093E1E">
          <w:pPr>
            <w:pStyle w:val="Footer"/>
            <w:keepNext/>
            <w:spacing w:line="280" w:lineRule="atLeast"/>
            <w:rPr>
              <w:sz w:val="16"/>
              <w:szCs w:val="16"/>
              <w:lang w:eastAsia="de-CH"/>
            </w:rPr>
          </w:pPr>
          <w:r w:rsidRPr="00093E1E">
            <w:rPr>
              <w:sz w:val="16"/>
              <w:szCs w:val="16"/>
              <w:lang w:eastAsia="de-CH"/>
            </w:rPr>
            <w:t>4132 Muttenz</w:t>
          </w:r>
        </w:p>
      </w:tc>
      <w:tc>
        <w:tcPr>
          <w:tcW w:w="1701" w:type="dxa"/>
          <w:tcMar>
            <w:left w:w="0" w:type="dxa"/>
            <w:right w:w="227" w:type="dxa"/>
          </w:tcMar>
        </w:tcPr>
        <w:p w:rsidR="0011273B" w:rsidRPr="00093E1E" w:rsidRDefault="0011273B" w:rsidP="00093E1E">
          <w:pPr>
            <w:pStyle w:val="Footer"/>
            <w:keepNext/>
            <w:spacing w:line="280" w:lineRule="atLeast"/>
            <w:rPr>
              <w:sz w:val="16"/>
              <w:szCs w:val="16"/>
              <w:lang w:eastAsia="de-CH"/>
            </w:rPr>
          </w:pPr>
          <w:r w:rsidRPr="00093E1E">
            <w:rPr>
              <w:sz w:val="16"/>
              <w:szCs w:val="16"/>
              <w:lang w:eastAsia="de-CH"/>
            </w:rPr>
            <w:t>T  +41 61 228 51 67</w:t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11273B" w:rsidRPr="00093E1E" w:rsidRDefault="0011273B" w:rsidP="00093E1E">
          <w:pPr>
            <w:pStyle w:val="Footer"/>
            <w:keepNext/>
            <w:spacing w:line="280" w:lineRule="atLeast"/>
            <w:rPr>
              <w:sz w:val="16"/>
              <w:szCs w:val="16"/>
              <w:lang w:eastAsia="de-CH"/>
            </w:rPr>
          </w:pPr>
          <w:r w:rsidRPr="00093E1E">
            <w:rPr>
              <w:sz w:val="16"/>
              <w:szCs w:val="16"/>
              <w:lang w:eastAsia="de-CH"/>
            </w:rPr>
            <w:t>simone.kannengieser@fhnw.ch</w:t>
          </w:r>
        </w:p>
        <w:p w:rsidR="0011273B" w:rsidRPr="00093E1E" w:rsidRDefault="0011273B" w:rsidP="00093E1E">
          <w:pPr>
            <w:pStyle w:val="Footer"/>
            <w:keepNext/>
            <w:spacing w:line="280" w:lineRule="atLeast"/>
            <w:rPr>
              <w:sz w:val="16"/>
              <w:szCs w:val="16"/>
              <w:lang w:eastAsia="de-CH"/>
            </w:rPr>
          </w:pPr>
          <w:r w:rsidRPr="00093E1E">
            <w:rPr>
              <w:sz w:val="16"/>
              <w:szCs w:val="16"/>
              <w:lang w:eastAsia="de-CH"/>
            </w:rPr>
            <w:t>www.fhnw.ch</w:t>
          </w:r>
        </w:p>
      </w:tc>
    </w:tr>
  </w:tbl>
  <w:p w:rsidR="0011273B" w:rsidRPr="006957F9" w:rsidRDefault="0011273B">
    <w:pPr>
      <w:pStyle w:val="Footer"/>
      <w:rPr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55" w:type="dxa"/>
      <w:tblLayout w:type="fixed"/>
      <w:tblCellMar>
        <w:left w:w="57" w:type="dxa"/>
        <w:right w:w="57" w:type="dxa"/>
      </w:tblCellMar>
      <w:tblLook w:val="01E0"/>
    </w:tblPr>
    <w:tblGrid>
      <w:gridCol w:w="3034"/>
      <w:gridCol w:w="1928"/>
      <w:gridCol w:w="1701"/>
      <w:gridCol w:w="2693"/>
    </w:tblGrid>
    <w:tr w:rsidR="0011273B" w:rsidRPr="001058B8">
      <w:trPr>
        <w:trHeight w:val="113"/>
      </w:trPr>
      <w:tc>
        <w:tcPr>
          <w:tcW w:w="3034" w:type="dxa"/>
        </w:tcPr>
        <w:p w:rsidR="0011273B" w:rsidRPr="001058B8" w:rsidRDefault="0011273B" w:rsidP="00093E1E">
          <w:pPr>
            <w:pStyle w:val="Footer"/>
            <w:keepNext/>
            <w:tabs>
              <w:tab w:val="clear" w:pos="9072"/>
              <w:tab w:val="center" w:pos="1309"/>
            </w:tabs>
            <w:spacing w:line="280" w:lineRule="atLeast"/>
            <w:rPr>
              <w:sz w:val="16"/>
              <w:szCs w:val="16"/>
              <w:lang w:val="it-IT" w:eastAsia="de-CH"/>
            </w:rPr>
          </w:pPr>
          <w:bookmarkStart w:id="0" w:name="Fusszeile" w:colFirst="0" w:colLast="4"/>
        </w:p>
      </w:tc>
      <w:tc>
        <w:tcPr>
          <w:tcW w:w="1928" w:type="dxa"/>
        </w:tcPr>
        <w:p w:rsidR="0011273B" w:rsidRPr="001058B8" w:rsidRDefault="0011273B" w:rsidP="00093E1E">
          <w:pPr>
            <w:pStyle w:val="Footer"/>
            <w:keepNext/>
            <w:spacing w:line="280" w:lineRule="atLeast"/>
            <w:rPr>
              <w:sz w:val="16"/>
              <w:szCs w:val="16"/>
              <w:lang w:val="it-IT" w:eastAsia="de-CH"/>
            </w:rPr>
          </w:pPr>
        </w:p>
      </w:tc>
      <w:tc>
        <w:tcPr>
          <w:tcW w:w="1701" w:type="dxa"/>
        </w:tcPr>
        <w:p w:rsidR="0011273B" w:rsidRPr="001058B8" w:rsidRDefault="0011273B" w:rsidP="00093E1E">
          <w:pPr>
            <w:pStyle w:val="Footer"/>
            <w:keepNext/>
            <w:spacing w:line="280" w:lineRule="atLeast"/>
            <w:rPr>
              <w:sz w:val="16"/>
              <w:szCs w:val="16"/>
              <w:lang w:val="it-IT" w:eastAsia="de-CH"/>
            </w:rPr>
          </w:pPr>
        </w:p>
      </w:tc>
      <w:tc>
        <w:tcPr>
          <w:tcW w:w="2693" w:type="dxa"/>
        </w:tcPr>
        <w:p w:rsidR="0011273B" w:rsidRPr="001058B8" w:rsidRDefault="0011273B" w:rsidP="00093E1E">
          <w:pPr>
            <w:pStyle w:val="Footer"/>
            <w:keepNext/>
            <w:spacing w:line="280" w:lineRule="atLeast"/>
            <w:rPr>
              <w:sz w:val="16"/>
              <w:szCs w:val="16"/>
              <w:lang w:val="it-IT" w:eastAsia="de-CH"/>
            </w:rPr>
          </w:pPr>
        </w:p>
      </w:tc>
    </w:tr>
    <w:tr w:rsidR="0011273B" w:rsidRPr="001058B8">
      <w:trPr>
        <w:trHeight w:val="567"/>
      </w:trPr>
      <w:tc>
        <w:tcPr>
          <w:tcW w:w="3034" w:type="dxa"/>
          <w:tcMar>
            <w:left w:w="0" w:type="dxa"/>
            <w:right w:w="227" w:type="dxa"/>
          </w:tcMar>
        </w:tcPr>
        <w:p w:rsidR="0011273B" w:rsidRPr="001058B8" w:rsidRDefault="0011273B" w:rsidP="00093E1E">
          <w:pPr>
            <w:pStyle w:val="Footer"/>
            <w:keepNext/>
            <w:tabs>
              <w:tab w:val="clear" w:pos="9072"/>
              <w:tab w:val="center" w:pos="1309"/>
            </w:tabs>
            <w:spacing w:line="280" w:lineRule="atLeast"/>
            <w:rPr>
              <w:sz w:val="16"/>
              <w:szCs w:val="16"/>
              <w:lang w:val="it-IT" w:eastAsia="de-CH"/>
            </w:rPr>
          </w:pPr>
          <w:r w:rsidRPr="001058B8">
            <w:rPr>
              <w:sz w:val="16"/>
              <w:szCs w:val="16"/>
              <w:lang w:val="it-IT" w:eastAsia="de-CH"/>
            </w:rPr>
            <w:t>Istitut</w:t>
          </w:r>
          <w:r>
            <w:rPr>
              <w:sz w:val="16"/>
              <w:szCs w:val="16"/>
              <w:lang w:val="it-IT" w:eastAsia="de-CH"/>
            </w:rPr>
            <w:t>o di Pedagogia Speciale e Psicologia,</w:t>
          </w:r>
          <w:r w:rsidRPr="001058B8">
            <w:rPr>
              <w:sz w:val="16"/>
              <w:szCs w:val="16"/>
              <w:lang w:val="it-IT" w:eastAsia="de-CH"/>
            </w:rPr>
            <w:t xml:space="preserve"> </w:t>
          </w:r>
          <w:r>
            <w:rPr>
              <w:sz w:val="16"/>
              <w:szCs w:val="16"/>
              <w:lang w:val="it-IT" w:eastAsia="de-CH"/>
            </w:rPr>
            <w:t>Cattedra Studi Professionali Pratici e Professionalizzazione</w:t>
          </w:r>
        </w:p>
      </w:tc>
      <w:tc>
        <w:tcPr>
          <w:tcW w:w="1928" w:type="dxa"/>
          <w:tcMar>
            <w:left w:w="0" w:type="dxa"/>
            <w:right w:w="227" w:type="dxa"/>
          </w:tcMar>
        </w:tcPr>
        <w:p w:rsidR="0011273B" w:rsidRPr="001058B8" w:rsidRDefault="0011273B" w:rsidP="00093E1E">
          <w:pPr>
            <w:pStyle w:val="Footer"/>
            <w:keepNext/>
            <w:spacing w:line="280" w:lineRule="atLeast"/>
            <w:rPr>
              <w:sz w:val="16"/>
              <w:szCs w:val="16"/>
              <w:lang w:val="it-IT" w:eastAsia="de-CH"/>
            </w:rPr>
          </w:pPr>
          <w:r w:rsidRPr="001058B8">
            <w:rPr>
              <w:sz w:val="16"/>
              <w:szCs w:val="16"/>
              <w:lang w:val="it-IT" w:eastAsia="de-CH"/>
            </w:rPr>
            <w:t>Hofackerstrasse 30</w:t>
          </w:r>
        </w:p>
        <w:p w:rsidR="0011273B" w:rsidRPr="001058B8" w:rsidRDefault="0011273B" w:rsidP="00093E1E">
          <w:pPr>
            <w:pStyle w:val="Footer"/>
            <w:keepNext/>
            <w:spacing w:line="280" w:lineRule="atLeast"/>
            <w:rPr>
              <w:sz w:val="16"/>
              <w:szCs w:val="16"/>
              <w:lang w:val="it-IT" w:eastAsia="de-CH"/>
            </w:rPr>
          </w:pPr>
          <w:r w:rsidRPr="001058B8">
            <w:rPr>
              <w:sz w:val="16"/>
              <w:szCs w:val="16"/>
              <w:lang w:val="it-IT" w:eastAsia="de-CH"/>
            </w:rPr>
            <w:t>4132 Muttenz</w:t>
          </w:r>
        </w:p>
      </w:tc>
      <w:tc>
        <w:tcPr>
          <w:tcW w:w="1701" w:type="dxa"/>
          <w:tcMar>
            <w:left w:w="0" w:type="dxa"/>
            <w:right w:w="227" w:type="dxa"/>
          </w:tcMar>
        </w:tcPr>
        <w:p w:rsidR="0011273B" w:rsidRPr="001058B8" w:rsidRDefault="0011273B" w:rsidP="00093E1E">
          <w:pPr>
            <w:pStyle w:val="Footer"/>
            <w:keepNext/>
            <w:spacing w:line="280" w:lineRule="atLeast"/>
            <w:rPr>
              <w:sz w:val="16"/>
              <w:szCs w:val="16"/>
              <w:lang w:val="it-IT" w:eastAsia="de-CH"/>
            </w:rPr>
          </w:pPr>
          <w:r w:rsidRPr="001058B8">
            <w:rPr>
              <w:sz w:val="16"/>
              <w:szCs w:val="16"/>
              <w:lang w:val="it-IT" w:eastAsia="de-CH"/>
            </w:rPr>
            <w:t>T  +41 61 228 51 67</w:t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11273B" w:rsidRPr="001058B8" w:rsidRDefault="0011273B" w:rsidP="00093E1E">
          <w:pPr>
            <w:pStyle w:val="Footer"/>
            <w:keepNext/>
            <w:spacing w:line="280" w:lineRule="atLeast"/>
            <w:rPr>
              <w:sz w:val="16"/>
              <w:szCs w:val="16"/>
              <w:lang w:val="it-IT" w:eastAsia="de-CH"/>
            </w:rPr>
          </w:pPr>
          <w:r w:rsidRPr="001058B8">
            <w:rPr>
              <w:sz w:val="16"/>
              <w:szCs w:val="16"/>
              <w:lang w:val="it-IT" w:eastAsia="de-CH"/>
            </w:rPr>
            <w:t>simone.kannengieser@fhnw.ch</w:t>
          </w:r>
        </w:p>
        <w:p w:rsidR="0011273B" w:rsidRPr="001058B8" w:rsidRDefault="0011273B" w:rsidP="00093E1E">
          <w:pPr>
            <w:pStyle w:val="Footer"/>
            <w:keepNext/>
            <w:spacing w:line="280" w:lineRule="atLeast"/>
            <w:rPr>
              <w:sz w:val="16"/>
              <w:szCs w:val="16"/>
              <w:lang w:val="it-IT" w:eastAsia="de-CH"/>
            </w:rPr>
          </w:pPr>
          <w:r w:rsidRPr="001058B8">
            <w:rPr>
              <w:sz w:val="16"/>
              <w:szCs w:val="16"/>
              <w:lang w:val="it-IT" w:eastAsia="de-CH"/>
            </w:rPr>
            <w:t>www.fhnw.ch</w:t>
          </w:r>
        </w:p>
      </w:tc>
    </w:tr>
    <w:bookmarkEnd w:id="0"/>
  </w:tbl>
  <w:p w:rsidR="0011273B" w:rsidRPr="001058B8" w:rsidRDefault="0011273B" w:rsidP="006957F9">
    <w:pPr>
      <w:pStyle w:val="Footer"/>
      <w:rPr>
        <w:sz w:val="10"/>
        <w:szCs w:val="1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3B" w:rsidRPr="00ED0D02" w:rsidRDefault="0011273B" w:rsidP="00ED0D02">
      <w:pPr>
        <w:pStyle w:val="Footer"/>
      </w:pPr>
    </w:p>
  </w:footnote>
  <w:footnote w:type="continuationSeparator" w:id="0">
    <w:p w:rsidR="0011273B" w:rsidRDefault="0011273B" w:rsidP="00A76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3B" w:rsidRDefault="0011273B">
    <w:pPr>
      <w:pStyle w:val="Header"/>
    </w:pPr>
  </w:p>
  <w:p w:rsidR="0011273B" w:rsidRDefault="0011273B">
    <w:pPr>
      <w:pStyle w:val="Header"/>
    </w:pPr>
  </w:p>
  <w:p w:rsidR="0011273B" w:rsidRDefault="0011273B">
    <w:pPr>
      <w:pStyle w:val="Header"/>
    </w:pPr>
  </w:p>
  <w:p w:rsidR="0011273B" w:rsidRPr="00B534BF" w:rsidRDefault="0011273B" w:rsidP="00CB751B">
    <w:pPr>
      <w:rPr>
        <w:lang w:val="en-US"/>
      </w:rPr>
    </w:pPr>
    <w:r>
      <w:rPr>
        <w:lang w:val="en-US"/>
      </w:rPr>
      <w:t xml:space="preserve">Pagina </w:t>
    </w:r>
    <w:r w:rsidRPr="00B534BF">
      <w:rPr>
        <w:lang w:val="en-US"/>
      </w:rPr>
      <w:fldChar w:fldCharType="begin"/>
    </w:r>
    <w:r w:rsidRPr="00B534BF">
      <w:rPr>
        <w:lang w:val="en-US"/>
      </w:rPr>
      <w:instrText>PAGE   \* MERGEFORMAT</w:instrText>
    </w:r>
    <w:r w:rsidRPr="00B534BF">
      <w:rPr>
        <w:lang w:val="en-US"/>
      </w:rPr>
      <w:fldChar w:fldCharType="separate"/>
    </w:r>
    <w:r w:rsidRPr="00EF547D">
      <w:rPr>
        <w:noProof/>
        <w:lang w:val="de-DE"/>
      </w:rPr>
      <w:t>2</w:t>
    </w:r>
    <w:r w:rsidRPr="00B534BF">
      <w:rPr>
        <w:lang w:val="en-US"/>
      </w:rPr>
      <w:fldChar w:fldCharType="end"/>
    </w:r>
  </w:p>
  <w:p w:rsidR="0011273B" w:rsidRDefault="001127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3B" w:rsidRDefault="0011273B" w:rsidP="00AB20F9">
    <w:pPr>
      <w:pStyle w:val="Header"/>
      <w:tabs>
        <w:tab w:val="clear" w:pos="4536"/>
        <w:tab w:val="clear" w:pos="9072"/>
        <w:tab w:val="right" w:pos="972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8" o:spid="_x0000_s2049" type="#_x0000_t75" alt="FHNW_PH_10mm" style="position:absolute;margin-left:-18.45pt;margin-top:.3pt;width:180.55pt;height:28.35pt;z-index:-251656192;visibility:visible" wrapcoords="-90 0 -90 21032 21600 21032 21600 0 -90 0">
          <v:imagedata r:id="rId1" o:title=""/>
          <w10:wrap type="tight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4B28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FFFFFF81"/>
    <w:multiLevelType w:val="singleLevel"/>
    <w:tmpl w:val="03925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>
    <w:nsid w:val="FFFFFF82"/>
    <w:multiLevelType w:val="singleLevel"/>
    <w:tmpl w:val="3E42B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>
    <w:nsid w:val="FFFFFF83"/>
    <w:multiLevelType w:val="singleLevel"/>
    <w:tmpl w:val="B08A53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</w:abstractNum>
  <w:abstractNum w:abstractNumId="4">
    <w:nsid w:val="FFFFFF89"/>
    <w:multiLevelType w:val="singleLevel"/>
    <w:tmpl w:val="12C8D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100056F"/>
    <w:multiLevelType w:val="hybridMultilevel"/>
    <w:tmpl w:val="39A4D15E"/>
    <w:lvl w:ilvl="0" w:tplc="B174518E">
      <w:start w:val="1"/>
      <w:numFmt w:val="bullet"/>
      <w:lvlText w:val=""/>
      <w:lvlJc w:val="left"/>
      <w:pPr>
        <w:ind w:left="700" w:hanging="700"/>
      </w:pPr>
      <w:rPr>
        <w:rFonts w:ascii="Wingdings" w:eastAsia="Times New Roman" w:hAnsi="Wingdings" w:hint="default"/>
        <w:w w:val="102"/>
        <w:sz w:val="21"/>
        <w:szCs w:val="21"/>
      </w:rPr>
    </w:lvl>
    <w:lvl w:ilvl="1" w:tplc="039E4586">
      <w:start w:val="1"/>
      <w:numFmt w:val="bullet"/>
      <w:lvlText w:val="•"/>
      <w:lvlJc w:val="left"/>
      <w:pPr>
        <w:ind w:left="1546" w:hanging="700"/>
      </w:pPr>
    </w:lvl>
    <w:lvl w:ilvl="2" w:tplc="83FCD1E2">
      <w:start w:val="1"/>
      <w:numFmt w:val="bullet"/>
      <w:lvlText w:val="•"/>
      <w:lvlJc w:val="left"/>
      <w:pPr>
        <w:ind w:left="2392" w:hanging="700"/>
      </w:pPr>
    </w:lvl>
    <w:lvl w:ilvl="3" w:tplc="621E7EB2">
      <w:start w:val="1"/>
      <w:numFmt w:val="bullet"/>
      <w:lvlText w:val="•"/>
      <w:lvlJc w:val="left"/>
      <w:pPr>
        <w:ind w:left="3239" w:hanging="700"/>
      </w:pPr>
    </w:lvl>
    <w:lvl w:ilvl="4" w:tplc="177686A4">
      <w:start w:val="1"/>
      <w:numFmt w:val="bullet"/>
      <w:lvlText w:val="•"/>
      <w:lvlJc w:val="left"/>
      <w:pPr>
        <w:ind w:left="4085" w:hanging="700"/>
      </w:pPr>
    </w:lvl>
    <w:lvl w:ilvl="5" w:tplc="C5F4B782">
      <w:start w:val="1"/>
      <w:numFmt w:val="bullet"/>
      <w:lvlText w:val="•"/>
      <w:lvlJc w:val="left"/>
      <w:pPr>
        <w:ind w:left="4932" w:hanging="700"/>
      </w:pPr>
    </w:lvl>
    <w:lvl w:ilvl="6" w:tplc="7FAC6B54">
      <w:start w:val="1"/>
      <w:numFmt w:val="bullet"/>
      <w:lvlText w:val="•"/>
      <w:lvlJc w:val="left"/>
      <w:pPr>
        <w:ind w:left="5778" w:hanging="700"/>
      </w:pPr>
    </w:lvl>
    <w:lvl w:ilvl="7" w:tplc="013A63CE">
      <w:start w:val="1"/>
      <w:numFmt w:val="bullet"/>
      <w:lvlText w:val="•"/>
      <w:lvlJc w:val="left"/>
      <w:pPr>
        <w:ind w:left="6624" w:hanging="700"/>
      </w:pPr>
    </w:lvl>
    <w:lvl w:ilvl="8" w:tplc="712ACA3E">
      <w:start w:val="1"/>
      <w:numFmt w:val="bullet"/>
      <w:lvlText w:val="•"/>
      <w:lvlJc w:val="left"/>
      <w:pPr>
        <w:ind w:left="7471" w:hanging="700"/>
      </w:pPr>
    </w:lvl>
  </w:abstractNum>
  <w:abstractNum w:abstractNumId="6">
    <w:nsid w:val="0AA63831"/>
    <w:multiLevelType w:val="hybridMultilevel"/>
    <w:tmpl w:val="E96095A4"/>
    <w:lvl w:ilvl="0" w:tplc="A5703AF4">
      <w:start w:val="1"/>
      <w:numFmt w:val="bullet"/>
      <w:lvlText w:val=""/>
      <w:lvlJc w:val="left"/>
      <w:pPr>
        <w:ind w:left="340" w:hanging="340"/>
      </w:pPr>
      <w:rPr>
        <w:rFonts w:ascii="Wingdings" w:eastAsia="Times New Roman" w:hAnsi="Wingdings" w:hint="default"/>
        <w:w w:val="102"/>
        <w:sz w:val="21"/>
        <w:szCs w:val="21"/>
      </w:rPr>
    </w:lvl>
    <w:lvl w:ilvl="1" w:tplc="039E4586">
      <w:start w:val="1"/>
      <w:numFmt w:val="bullet"/>
      <w:lvlText w:val="•"/>
      <w:lvlJc w:val="left"/>
      <w:pPr>
        <w:ind w:left="1546" w:hanging="700"/>
      </w:pPr>
    </w:lvl>
    <w:lvl w:ilvl="2" w:tplc="83FCD1E2">
      <w:start w:val="1"/>
      <w:numFmt w:val="bullet"/>
      <w:lvlText w:val="•"/>
      <w:lvlJc w:val="left"/>
      <w:pPr>
        <w:ind w:left="2392" w:hanging="700"/>
      </w:pPr>
    </w:lvl>
    <w:lvl w:ilvl="3" w:tplc="621E7EB2">
      <w:start w:val="1"/>
      <w:numFmt w:val="bullet"/>
      <w:lvlText w:val="•"/>
      <w:lvlJc w:val="left"/>
      <w:pPr>
        <w:ind w:left="3239" w:hanging="700"/>
      </w:pPr>
    </w:lvl>
    <w:lvl w:ilvl="4" w:tplc="177686A4">
      <w:start w:val="1"/>
      <w:numFmt w:val="bullet"/>
      <w:lvlText w:val="•"/>
      <w:lvlJc w:val="left"/>
      <w:pPr>
        <w:ind w:left="4085" w:hanging="700"/>
      </w:pPr>
    </w:lvl>
    <w:lvl w:ilvl="5" w:tplc="C5F4B782">
      <w:start w:val="1"/>
      <w:numFmt w:val="bullet"/>
      <w:lvlText w:val="•"/>
      <w:lvlJc w:val="left"/>
      <w:pPr>
        <w:ind w:left="4932" w:hanging="700"/>
      </w:pPr>
    </w:lvl>
    <w:lvl w:ilvl="6" w:tplc="7FAC6B54">
      <w:start w:val="1"/>
      <w:numFmt w:val="bullet"/>
      <w:lvlText w:val="•"/>
      <w:lvlJc w:val="left"/>
      <w:pPr>
        <w:ind w:left="5778" w:hanging="700"/>
      </w:pPr>
    </w:lvl>
    <w:lvl w:ilvl="7" w:tplc="013A63CE">
      <w:start w:val="1"/>
      <w:numFmt w:val="bullet"/>
      <w:lvlText w:val="•"/>
      <w:lvlJc w:val="left"/>
      <w:pPr>
        <w:ind w:left="6624" w:hanging="700"/>
      </w:pPr>
    </w:lvl>
    <w:lvl w:ilvl="8" w:tplc="712ACA3E">
      <w:start w:val="1"/>
      <w:numFmt w:val="bullet"/>
      <w:lvlText w:val="•"/>
      <w:lvlJc w:val="left"/>
      <w:pPr>
        <w:ind w:left="7471" w:hanging="700"/>
      </w:pPr>
    </w:lvl>
  </w:abstractNum>
  <w:abstractNum w:abstractNumId="7">
    <w:nsid w:val="1B247C09"/>
    <w:multiLevelType w:val="multilevel"/>
    <w:tmpl w:val="644AD130"/>
    <w:styleLink w:val="FormatvorlageNummerierteListeLinks063cmHngend063cm"/>
    <w:lvl w:ilvl="0">
      <w:start w:val="1"/>
      <w:numFmt w:val="lowerLetter"/>
      <w:lvlText w:val="%1)"/>
      <w:lvlJc w:val="left"/>
      <w:pPr>
        <w:ind w:left="227" w:hanging="227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330" w:hanging="22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ind w:left="7031" w:hanging="227"/>
      </w:pPr>
      <w:rPr>
        <w:rFonts w:hint="default"/>
      </w:rPr>
    </w:lvl>
  </w:abstractNum>
  <w:abstractNum w:abstractNumId="8">
    <w:nsid w:val="243F2E1A"/>
    <w:multiLevelType w:val="multilevel"/>
    <w:tmpl w:val="D174DF22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778" w:hanging="226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2160" w:firstLine="2093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cs="Symbol" w:hint="default"/>
      </w:rPr>
    </w:lvl>
  </w:abstractNum>
  <w:abstractNum w:abstractNumId="9">
    <w:nsid w:val="54EA500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C7406F8"/>
    <w:multiLevelType w:val="multilevel"/>
    <w:tmpl w:val="F1225C24"/>
    <w:styleLink w:val="Formatvorlage1"/>
    <w:lvl w:ilvl="0">
      <w:start w:val="1"/>
      <w:numFmt w:val="ordinal"/>
      <w:lvlText w:val="%1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ordin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567" w:hanging="567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7"/>
  </w:num>
  <w:num w:numId="30">
    <w:abstractNumId w:val="10"/>
  </w:num>
  <w:num w:numId="31">
    <w:abstractNumId w:val="6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890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95F"/>
    <w:rsid w:val="000079D8"/>
    <w:rsid w:val="000210DE"/>
    <w:rsid w:val="0003084D"/>
    <w:rsid w:val="0005534A"/>
    <w:rsid w:val="00071507"/>
    <w:rsid w:val="00093E1E"/>
    <w:rsid w:val="000A4554"/>
    <w:rsid w:val="000B13BD"/>
    <w:rsid w:val="000F027D"/>
    <w:rsid w:val="000F0F90"/>
    <w:rsid w:val="000F7F62"/>
    <w:rsid w:val="001058B8"/>
    <w:rsid w:val="00106EAE"/>
    <w:rsid w:val="00106F9C"/>
    <w:rsid w:val="0011273B"/>
    <w:rsid w:val="00117B04"/>
    <w:rsid w:val="00156BA9"/>
    <w:rsid w:val="00161698"/>
    <w:rsid w:val="00164971"/>
    <w:rsid w:val="00173718"/>
    <w:rsid w:val="001A27BA"/>
    <w:rsid w:val="001A3D25"/>
    <w:rsid w:val="001A7246"/>
    <w:rsid w:val="001B55EF"/>
    <w:rsid w:val="001C69E8"/>
    <w:rsid w:val="001D03AC"/>
    <w:rsid w:val="001D716A"/>
    <w:rsid w:val="001E544A"/>
    <w:rsid w:val="0020228A"/>
    <w:rsid w:val="00203DDE"/>
    <w:rsid w:val="0020563F"/>
    <w:rsid w:val="00213675"/>
    <w:rsid w:val="00236C64"/>
    <w:rsid w:val="0025590A"/>
    <w:rsid w:val="00287478"/>
    <w:rsid w:val="0029605A"/>
    <w:rsid w:val="002B50CC"/>
    <w:rsid w:val="002E5078"/>
    <w:rsid w:val="002E68CE"/>
    <w:rsid w:val="003030E2"/>
    <w:rsid w:val="0030495F"/>
    <w:rsid w:val="00310F88"/>
    <w:rsid w:val="00327464"/>
    <w:rsid w:val="00351B21"/>
    <w:rsid w:val="003729FC"/>
    <w:rsid w:val="0038360F"/>
    <w:rsid w:val="003879D0"/>
    <w:rsid w:val="003B1DF1"/>
    <w:rsid w:val="003B5BF5"/>
    <w:rsid w:val="003B6A0E"/>
    <w:rsid w:val="004201D2"/>
    <w:rsid w:val="00425687"/>
    <w:rsid w:val="00443EC6"/>
    <w:rsid w:val="00446551"/>
    <w:rsid w:val="00460C63"/>
    <w:rsid w:val="00473483"/>
    <w:rsid w:val="00482D06"/>
    <w:rsid w:val="0049796D"/>
    <w:rsid w:val="004A2046"/>
    <w:rsid w:val="004A269D"/>
    <w:rsid w:val="004B29F6"/>
    <w:rsid w:val="004D6850"/>
    <w:rsid w:val="004E74B4"/>
    <w:rsid w:val="004F505A"/>
    <w:rsid w:val="005312A1"/>
    <w:rsid w:val="00555A9B"/>
    <w:rsid w:val="00572350"/>
    <w:rsid w:val="0057705E"/>
    <w:rsid w:val="005A5E71"/>
    <w:rsid w:val="005D43DE"/>
    <w:rsid w:val="005E2EF6"/>
    <w:rsid w:val="00607F7C"/>
    <w:rsid w:val="0061418C"/>
    <w:rsid w:val="0063084B"/>
    <w:rsid w:val="00633310"/>
    <w:rsid w:val="00657E07"/>
    <w:rsid w:val="00660379"/>
    <w:rsid w:val="00662570"/>
    <w:rsid w:val="00671A70"/>
    <w:rsid w:val="006957F9"/>
    <w:rsid w:val="006A3BF0"/>
    <w:rsid w:val="006D02C9"/>
    <w:rsid w:val="006D1010"/>
    <w:rsid w:val="006F2BE7"/>
    <w:rsid w:val="006F3BAA"/>
    <w:rsid w:val="006F4D85"/>
    <w:rsid w:val="00701ADD"/>
    <w:rsid w:val="00703D79"/>
    <w:rsid w:val="00714049"/>
    <w:rsid w:val="00714B8B"/>
    <w:rsid w:val="00724200"/>
    <w:rsid w:val="0072551B"/>
    <w:rsid w:val="007339BB"/>
    <w:rsid w:val="007528DA"/>
    <w:rsid w:val="00760ED4"/>
    <w:rsid w:val="00792ADE"/>
    <w:rsid w:val="00795CD4"/>
    <w:rsid w:val="007A3D87"/>
    <w:rsid w:val="007C0B29"/>
    <w:rsid w:val="007C2606"/>
    <w:rsid w:val="007C2CBA"/>
    <w:rsid w:val="007E3C24"/>
    <w:rsid w:val="007E49A4"/>
    <w:rsid w:val="007E6FE1"/>
    <w:rsid w:val="007F05CD"/>
    <w:rsid w:val="007F51B1"/>
    <w:rsid w:val="007F747B"/>
    <w:rsid w:val="00801F4C"/>
    <w:rsid w:val="00857F34"/>
    <w:rsid w:val="00863F0A"/>
    <w:rsid w:val="00884CF6"/>
    <w:rsid w:val="008A06FD"/>
    <w:rsid w:val="008D7AC6"/>
    <w:rsid w:val="008E73D6"/>
    <w:rsid w:val="008F55A5"/>
    <w:rsid w:val="00900322"/>
    <w:rsid w:val="00910622"/>
    <w:rsid w:val="009348D0"/>
    <w:rsid w:val="0095137D"/>
    <w:rsid w:val="00952F27"/>
    <w:rsid w:val="009B7169"/>
    <w:rsid w:val="009D228C"/>
    <w:rsid w:val="009D65FB"/>
    <w:rsid w:val="009E55BD"/>
    <w:rsid w:val="009F1FBA"/>
    <w:rsid w:val="00A361AC"/>
    <w:rsid w:val="00A4243E"/>
    <w:rsid w:val="00A43F6C"/>
    <w:rsid w:val="00A56610"/>
    <w:rsid w:val="00A5737E"/>
    <w:rsid w:val="00A76598"/>
    <w:rsid w:val="00AB20F9"/>
    <w:rsid w:val="00AC1D9F"/>
    <w:rsid w:val="00AC5DA2"/>
    <w:rsid w:val="00AC76D5"/>
    <w:rsid w:val="00AD0C43"/>
    <w:rsid w:val="00AE6509"/>
    <w:rsid w:val="00B03FAC"/>
    <w:rsid w:val="00B12CD7"/>
    <w:rsid w:val="00B17B2C"/>
    <w:rsid w:val="00B22B80"/>
    <w:rsid w:val="00B253C0"/>
    <w:rsid w:val="00B534BF"/>
    <w:rsid w:val="00BA2119"/>
    <w:rsid w:val="00BB0B2C"/>
    <w:rsid w:val="00BD4F4B"/>
    <w:rsid w:val="00BF091D"/>
    <w:rsid w:val="00BF5B1A"/>
    <w:rsid w:val="00C21441"/>
    <w:rsid w:val="00C47742"/>
    <w:rsid w:val="00C50216"/>
    <w:rsid w:val="00C55850"/>
    <w:rsid w:val="00C5644E"/>
    <w:rsid w:val="00C71FC4"/>
    <w:rsid w:val="00CA3196"/>
    <w:rsid w:val="00CA50DE"/>
    <w:rsid w:val="00CB24AE"/>
    <w:rsid w:val="00CB751B"/>
    <w:rsid w:val="00CC1DD6"/>
    <w:rsid w:val="00CD2E06"/>
    <w:rsid w:val="00CE2B5E"/>
    <w:rsid w:val="00CE5917"/>
    <w:rsid w:val="00D16DE5"/>
    <w:rsid w:val="00D3108D"/>
    <w:rsid w:val="00D36B2A"/>
    <w:rsid w:val="00D40A08"/>
    <w:rsid w:val="00D4184A"/>
    <w:rsid w:val="00D41C0C"/>
    <w:rsid w:val="00D44C4C"/>
    <w:rsid w:val="00D64C88"/>
    <w:rsid w:val="00D64F20"/>
    <w:rsid w:val="00D778D9"/>
    <w:rsid w:val="00D84670"/>
    <w:rsid w:val="00D85FDD"/>
    <w:rsid w:val="00DB1DF1"/>
    <w:rsid w:val="00DF6188"/>
    <w:rsid w:val="00DF7BFD"/>
    <w:rsid w:val="00E16F84"/>
    <w:rsid w:val="00E17F53"/>
    <w:rsid w:val="00E27163"/>
    <w:rsid w:val="00E30D61"/>
    <w:rsid w:val="00E35B88"/>
    <w:rsid w:val="00E47BD5"/>
    <w:rsid w:val="00E47C52"/>
    <w:rsid w:val="00EC531C"/>
    <w:rsid w:val="00EC7CEA"/>
    <w:rsid w:val="00ED076C"/>
    <w:rsid w:val="00ED0D02"/>
    <w:rsid w:val="00EE58A8"/>
    <w:rsid w:val="00EE7776"/>
    <w:rsid w:val="00EF547D"/>
    <w:rsid w:val="00F013A1"/>
    <w:rsid w:val="00F076ED"/>
    <w:rsid w:val="00F16B40"/>
    <w:rsid w:val="00F369AA"/>
    <w:rsid w:val="00F73D6D"/>
    <w:rsid w:val="00F8485C"/>
    <w:rsid w:val="00FB43A7"/>
    <w:rsid w:val="00FE61F4"/>
    <w:rsid w:val="00FF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BB"/>
    <w:rPr>
      <w:rFonts w:ascii="Arial" w:hAnsi="Arial"/>
      <w:lang w:val="de-C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4C88"/>
    <w:pPr>
      <w:keepNext/>
      <w:keepLines/>
      <w:spacing w:before="480" w:after="12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4C88"/>
    <w:pPr>
      <w:keepNext/>
      <w:keepLines/>
      <w:spacing w:before="200" w:after="12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C88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4C88"/>
    <w:rPr>
      <w:rFonts w:ascii="Arial" w:hAnsi="Arial" w:cs="Arial"/>
      <w:b/>
      <w:b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84C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84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65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659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A765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6598"/>
    <w:rPr>
      <w:rFonts w:ascii="Arial" w:hAnsi="Arial" w:cs="Arial"/>
    </w:rPr>
  </w:style>
  <w:style w:type="table" w:styleId="TableGrid">
    <w:name w:val="Table Grid"/>
    <w:basedOn w:val="TableNormal"/>
    <w:uiPriority w:val="99"/>
    <w:rsid w:val="0063084B"/>
    <w:pPr>
      <w:keepNext/>
      <w:spacing w:line="280" w:lineRule="atLeast"/>
    </w:pPr>
    <w:rPr>
      <w:rFonts w:ascii="Arial" w:eastAsia="Times New Roman" w:hAnsi="Arial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alutation">
    <w:name w:val="Salutation"/>
    <w:basedOn w:val="Normal"/>
    <w:next w:val="Normal"/>
    <w:link w:val="SalutationChar"/>
    <w:uiPriority w:val="99"/>
    <w:rsid w:val="00CB751B"/>
    <w:pPr>
      <w:spacing w:after="260"/>
    </w:pPr>
  </w:style>
  <w:style w:type="character" w:customStyle="1" w:styleId="SalutationChar">
    <w:name w:val="Salutation Char"/>
    <w:basedOn w:val="DefaultParagraphFont"/>
    <w:link w:val="Salutation"/>
    <w:uiPriority w:val="99"/>
    <w:locked/>
    <w:rsid w:val="00CB751B"/>
    <w:rPr>
      <w:rFonts w:ascii="Arial" w:hAnsi="Arial" w:cs="Arial"/>
    </w:rPr>
  </w:style>
  <w:style w:type="paragraph" w:styleId="Signature">
    <w:name w:val="Signature"/>
    <w:basedOn w:val="Normal"/>
    <w:link w:val="SignatureChar"/>
    <w:uiPriority w:val="99"/>
    <w:rsid w:val="00EC531C"/>
    <w:pPr>
      <w:spacing w:after="520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EC531C"/>
    <w:rPr>
      <w:rFonts w:ascii="Arial" w:hAnsi="Arial" w:cs="Arial"/>
    </w:rPr>
  </w:style>
  <w:style w:type="paragraph" w:styleId="Date">
    <w:name w:val="Date"/>
    <w:basedOn w:val="Normal"/>
    <w:next w:val="Normal"/>
    <w:link w:val="DateChar"/>
    <w:uiPriority w:val="99"/>
    <w:rsid w:val="001D03AC"/>
    <w:pPr>
      <w:spacing w:before="1480" w:after="780"/>
    </w:pPr>
  </w:style>
  <w:style w:type="character" w:customStyle="1" w:styleId="DateChar">
    <w:name w:val="Date Char"/>
    <w:basedOn w:val="DefaultParagraphFont"/>
    <w:link w:val="Date"/>
    <w:uiPriority w:val="99"/>
    <w:locked/>
    <w:rsid w:val="001D03AC"/>
    <w:rPr>
      <w:rFonts w:ascii="Arial" w:hAnsi="Arial" w:cs="Arial"/>
    </w:rPr>
  </w:style>
  <w:style w:type="paragraph" w:styleId="Closing">
    <w:name w:val="Closing"/>
    <w:basedOn w:val="Normal"/>
    <w:link w:val="ClosingChar"/>
    <w:uiPriority w:val="99"/>
    <w:rsid w:val="00CB751B"/>
    <w:pPr>
      <w:spacing w:before="520" w:after="78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CB751B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99"/>
    <w:qFormat/>
    <w:rsid w:val="008D7AC6"/>
    <w:pPr>
      <w:framePr w:w="9072" w:wrap="auto" w:vAnchor="text" w:hAnchor="text" w:y="1"/>
      <w:spacing w:before="3060" w:after="260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D7AC6"/>
    <w:rPr>
      <w:rFonts w:ascii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99"/>
    <w:qFormat/>
    <w:rsid w:val="00CB751B"/>
    <w:pPr>
      <w:numPr>
        <w:numId w:val="1"/>
      </w:numPr>
      <w:tabs>
        <w:tab w:val="clear" w:pos="360"/>
      </w:tabs>
      <w:ind w:left="227" w:hanging="227"/>
    </w:pPr>
  </w:style>
  <w:style w:type="paragraph" w:styleId="FootnoteText">
    <w:name w:val="footnote text"/>
    <w:basedOn w:val="Normal"/>
    <w:link w:val="FootnoteTextChar"/>
    <w:uiPriority w:val="99"/>
    <w:semiHidden/>
    <w:rsid w:val="00952F27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2F27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339BB"/>
    <w:rPr>
      <w:sz w:val="22"/>
      <w:szCs w:val="22"/>
      <w:vertAlign w:val="superscript"/>
    </w:rPr>
  </w:style>
  <w:style w:type="paragraph" w:styleId="ListBullet">
    <w:name w:val="List Bullet"/>
    <w:basedOn w:val="Normal"/>
    <w:uiPriority w:val="99"/>
    <w:rsid w:val="00446551"/>
    <w:pPr>
      <w:numPr>
        <w:numId w:val="2"/>
      </w:numPr>
      <w:ind w:left="227" w:hanging="227"/>
    </w:pPr>
  </w:style>
  <w:style w:type="paragraph" w:styleId="ListBullet2">
    <w:name w:val="List Bullet 2"/>
    <w:basedOn w:val="Normal"/>
    <w:uiPriority w:val="99"/>
    <w:rsid w:val="00446551"/>
    <w:pPr>
      <w:numPr>
        <w:ilvl w:val="1"/>
        <w:numId w:val="2"/>
      </w:numPr>
      <w:tabs>
        <w:tab w:val="num" w:pos="851"/>
        <w:tab w:val="left" w:pos="1134"/>
      </w:tabs>
      <w:ind w:left="1077" w:hanging="226"/>
    </w:pPr>
  </w:style>
  <w:style w:type="paragraph" w:styleId="ListBullet3">
    <w:name w:val="List Bullet 3"/>
    <w:basedOn w:val="Normal"/>
    <w:uiPriority w:val="99"/>
    <w:rsid w:val="00446551"/>
    <w:pPr>
      <w:numPr>
        <w:ilvl w:val="2"/>
        <w:numId w:val="2"/>
      </w:numPr>
      <w:tabs>
        <w:tab w:val="num" w:pos="1701"/>
      </w:tabs>
      <w:ind w:left="1928" w:hanging="227"/>
    </w:pPr>
  </w:style>
  <w:style w:type="paragraph" w:styleId="ListBullet4">
    <w:name w:val="List Bullet 4"/>
    <w:basedOn w:val="Normal"/>
    <w:uiPriority w:val="99"/>
    <w:rsid w:val="00446551"/>
    <w:pPr>
      <w:numPr>
        <w:ilvl w:val="3"/>
        <w:numId w:val="2"/>
      </w:numPr>
      <w:tabs>
        <w:tab w:val="num" w:pos="2552"/>
      </w:tabs>
      <w:ind w:left="2778" w:hanging="226"/>
    </w:pPr>
  </w:style>
  <w:style w:type="paragraph" w:styleId="ListBullet5">
    <w:name w:val="List Bullet 5"/>
    <w:basedOn w:val="Normal"/>
    <w:uiPriority w:val="99"/>
    <w:semiHidden/>
    <w:rsid w:val="00446551"/>
    <w:pPr>
      <w:numPr>
        <w:ilvl w:val="4"/>
        <w:numId w:val="2"/>
      </w:numPr>
      <w:tabs>
        <w:tab w:val="num" w:pos="3402"/>
      </w:tabs>
      <w:ind w:left="3629" w:hanging="227"/>
    </w:pPr>
  </w:style>
  <w:style w:type="character" w:styleId="Strong">
    <w:name w:val="Strong"/>
    <w:basedOn w:val="DefaultParagraphFont"/>
    <w:uiPriority w:val="99"/>
    <w:qFormat/>
    <w:rsid w:val="00657E07"/>
    <w:rPr>
      <w:b/>
      <w:bCs/>
    </w:rPr>
  </w:style>
  <w:style w:type="paragraph" w:customStyle="1" w:styleId="ATitel1TiteldesReglements">
    <w:name w:val="A_Titel 1_Titel des Reglements"/>
    <w:basedOn w:val="Normal"/>
    <w:uiPriority w:val="99"/>
    <w:rsid w:val="00792ADE"/>
    <w:pPr>
      <w:spacing w:before="40" w:after="240" w:line="268" w:lineRule="auto"/>
    </w:pPr>
    <w:rPr>
      <w:rFonts w:eastAsia="Times New Roman"/>
      <w:b/>
      <w:bCs/>
      <w:color w:val="000000"/>
      <w:lang w:eastAsia="de-CH"/>
    </w:rPr>
  </w:style>
  <w:style w:type="paragraph" w:styleId="BodyText">
    <w:name w:val="Body Text"/>
    <w:basedOn w:val="Normal"/>
    <w:link w:val="BodyTextChar"/>
    <w:uiPriority w:val="99"/>
    <w:semiHidden/>
    <w:rsid w:val="00792ADE"/>
    <w:pPr>
      <w:widowControl w:val="0"/>
      <w:ind w:left="496"/>
    </w:pPr>
    <w:rPr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2ADE"/>
    <w:rPr>
      <w:rFonts w:ascii="Arial" w:hAnsi="Arial" w:cs="Arial"/>
      <w:sz w:val="21"/>
      <w:szCs w:val="21"/>
      <w:lang w:val="en-US"/>
    </w:rPr>
  </w:style>
  <w:style w:type="numbering" w:customStyle="1" w:styleId="FormatvorlageNummerierteListeLinks063cmHngend063cm">
    <w:name w:val="Formatvorlage Nummerierte Liste Links:  0.63 cm Hängend:  0.63 cm"/>
    <w:rsid w:val="00D92283"/>
    <w:pPr>
      <w:numPr>
        <w:numId w:val="29"/>
      </w:numPr>
    </w:pPr>
  </w:style>
  <w:style w:type="numbering" w:customStyle="1" w:styleId="FHNWAufzhlung">
    <w:name w:val="FHNW Aufzählung"/>
    <w:rsid w:val="00D92283"/>
    <w:pPr>
      <w:numPr>
        <w:numId w:val="28"/>
      </w:numPr>
    </w:pPr>
  </w:style>
  <w:style w:type="numbering" w:customStyle="1" w:styleId="Formatvorlage1">
    <w:name w:val="Formatvorlage1"/>
    <w:rsid w:val="00D92283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377</Words>
  <Characters>2379</Characters>
  <Application>Microsoft Office Outlook</Application>
  <DocSecurity>0</DocSecurity>
  <Lines>0</Lines>
  <Paragraphs>0</Paragraphs>
  <ScaleCrop>false</ScaleCrop>
  <Company>Fachhochschule Nordwestschweiz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Schenkemeyer Benjamin</dc:creator>
  <cp:keywords/>
  <dc:description/>
  <cp:lastModifiedBy>MM</cp:lastModifiedBy>
  <cp:revision>30</cp:revision>
  <cp:lastPrinted>2020-08-03T08:29:00Z</cp:lastPrinted>
  <dcterms:created xsi:type="dcterms:W3CDTF">2020-08-03T08:29:00Z</dcterms:created>
  <dcterms:modified xsi:type="dcterms:W3CDTF">2020-08-26T08:57:00Z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0x01010029A860DBA86DC248B3CD552F06C60F6F</vt:lpwstr>
  </property>
  <property fmtid="{D5CDD505-2E9C-101B-9397-08002B2CF9AE}" pid="3" name="Bereich">
    <vt:lpwstr>Datenschutz</vt:lpwstr>
  </property>
</Properties>
</file>