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D7" w:rsidRPr="0083383E" w:rsidRDefault="001E31D7" w:rsidP="003B1DF1">
      <w:pPr>
        <w:pStyle w:val="Title"/>
        <w:framePr w:wrap="auto"/>
        <w:rPr>
          <w:lang w:val="es-ES"/>
        </w:rPr>
      </w:pPr>
      <w:r>
        <w:rPr>
          <w:noProof/>
          <w:lang w:val="en-US"/>
        </w:rPr>
        <w:pict>
          <v:shapetype id="_x0000_t202" coordsize="21600,21600" o:spt="202" path="m,l,21600r21600,l21600,xe">
            <v:stroke joinstyle="miter"/>
            <v:path gradientshapeok="t" o:connecttype="rect"/>
          </v:shapetype>
          <v:shape id="Textfeld 2" o:spid="_x0000_s1027" type="#_x0000_t202" style="position:absolute;margin-left:0;margin-top:103.45pt;width:394.35pt;height:122.45pt;z-index:251658240;visibility:visible;mso-position-horizontal:left;mso-position-horizontal-relative:margin;mso-position-vertical-relative:page" filled="f" stroked="f">
            <v:textbox style="mso-fit-shape-to-text:t" inset="0,0,0,0">
              <w:txbxContent>
                <w:p w:rsidR="001E31D7" w:rsidRPr="003030E2" w:rsidRDefault="001E31D7">
                  <w:r w:rsidRPr="003030E2">
                    <w:t>Ort, Datum</w:t>
                  </w:r>
                </w:p>
                <w:p w:rsidR="001E31D7" w:rsidRPr="00801F4C" w:rsidRDefault="001E31D7">
                  <w:pPr>
                    <w:rPr>
                      <w:sz w:val="16"/>
                      <w:szCs w:val="16"/>
                    </w:rPr>
                  </w:pPr>
                </w:p>
              </w:txbxContent>
            </v:textbox>
            <w10:wrap anchorx="margin" anchory="page"/>
            <w10:anchorlock/>
          </v:shape>
        </w:pict>
      </w:r>
      <w:r>
        <w:rPr>
          <w:noProof/>
          <w:lang w:val="en-US"/>
        </w:rPr>
        <w:pict>
          <v:shape id="_x0000_s1028" type="#_x0000_t202" style="position:absolute;margin-left:0;margin-top:0;width:385.1pt;height:81.2pt;z-index:251657216;visibility:visible" filled="f" stroked="f">
            <v:textbox style="mso-fit-shape-to-text:t" inset="0,0,0,0">
              <w:txbxContent>
                <w:p w:rsidR="001E31D7" w:rsidRDefault="001E31D7" w:rsidP="00801F4C">
                  <w:r>
                    <w:t>Adresse</w:t>
                  </w:r>
                </w:p>
                <w:p w:rsidR="001E31D7" w:rsidRDefault="001E31D7" w:rsidP="00801F4C">
                  <w:r>
                    <w:rPr>
                      <w:b/>
                      <w:bCs/>
                    </w:rPr>
                    <w:t>Adresse</w:t>
                  </w:r>
                </w:p>
                <w:p w:rsidR="001E31D7" w:rsidRDefault="001E31D7" w:rsidP="00801F4C">
                  <w:r>
                    <w:rPr>
                      <w:b/>
                      <w:bCs/>
                    </w:rPr>
                    <w:t>Adresse</w:t>
                  </w:r>
                </w:p>
                <w:p w:rsidR="001E31D7" w:rsidRDefault="001E31D7" w:rsidP="00801F4C">
                  <w:r>
                    <w:rPr>
                      <w:b/>
                      <w:bCs/>
                    </w:rPr>
                    <w:t>Adresse</w:t>
                  </w:r>
                </w:p>
                <w:p w:rsidR="001E31D7" w:rsidRDefault="001E31D7" w:rsidP="00801F4C"/>
              </w:txbxContent>
            </v:textbox>
            <w10:anchorlock/>
          </v:shape>
        </w:pict>
      </w:r>
      <w:r w:rsidRPr="000A6195">
        <w:rPr>
          <w:lang w:val="es-ES" w:eastAsia="de-DE"/>
        </w:rPr>
        <w:t>Información sobre el registro de datos personales</w:t>
      </w:r>
      <w:r w:rsidRPr="0083383E">
        <w:rPr>
          <w:lang w:val="es-ES"/>
        </w:rPr>
        <w:br/>
      </w:r>
      <w:r w:rsidRPr="000A6195">
        <w:rPr>
          <w:lang w:val="es-ES"/>
        </w:rPr>
        <w:t>y declaración de consentimiento</w:t>
      </w:r>
    </w:p>
    <w:p w:rsidR="001E31D7" w:rsidRPr="0083383E" w:rsidRDefault="001E31D7" w:rsidP="00792ADE">
      <w:pPr>
        <w:pStyle w:val="BodyText"/>
        <w:ind w:left="0"/>
        <w:jc w:val="both"/>
        <w:rPr>
          <w:sz w:val="20"/>
          <w:szCs w:val="20"/>
          <w:lang w:val="es-ES"/>
        </w:rPr>
      </w:pPr>
      <w:r w:rsidRPr="00D014C2">
        <w:rPr>
          <w:sz w:val="20"/>
          <w:szCs w:val="20"/>
          <w:lang w:val="es-ES"/>
        </w:rPr>
        <w:t>Queridos padres, queridos tutores legales, queridos damas y caballeros,</w:t>
      </w:r>
    </w:p>
    <w:p w:rsidR="001E31D7" w:rsidRPr="0083383E" w:rsidRDefault="001E31D7" w:rsidP="004F505A">
      <w:pPr>
        <w:pStyle w:val="Salutation"/>
        <w:rPr>
          <w:sz w:val="20"/>
          <w:szCs w:val="20"/>
          <w:lang w:val="es-ES"/>
        </w:rPr>
      </w:pPr>
    </w:p>
    <w:p w:rsidR="001E31D7" w:rsidRDefault="001E31D7" w:rsidP="00792ADE">
      <w:pPr>
        <w:pStyle w:val="BodyText"/>
        <w:spacing w:line="276" w:lineRule="auto"/>
        <w:ind w:left="0" w:right="112"/>
        <w:jc w:val="both"/>
        <w:rPr>
          <w:sz w:val="20"/>
          <w:szCs w:val="20"/>
          <w:lang w:val="es-ES"/>
        </w:rPr>
      </w:pPr>
      <w:r w:rsidRPr="00D014C2">
        <w:rPr>
          <w:sz w:val="20"/>
          <w:szCs w:val="20"/>
          <w:lang w:val="es-ES"/>
        </w:rPr>
        <w:t>En la clase de su hij</w:t>
      </w:r>
      <w:r>
        <w:rPr>
          <w:sz w:val="20"/>
          <w:szCs w:val="20"/>
          <w:lang w:val="es-ES"/>
        </w:rPr>
        <w:t xml:space="preserve">a / de su hijo / en la educación terapéutica precoz / en la logopedia, una estudiante o un estudiante de la Universidad Pedagógica FHNW </w:t>
      </w:r>
      <w:r w:rsidRPr="009A3646">
        <w:rPr>
          <w:sz w:val="20"/>
          <w:szCs w:val="20"/>
          <w:lang w:val="es-ES"/>
        </w:rPr>
        <w:t xml:space="preserve">está haciendo </w:t>
      </w:r>
      <w:r>
        <w:rPr>
          <w:sz w:val="20"/>
          <w:szCs w:val="20"/>
          <w:lang w:val="es-ES"/>
        </w:rPr>
        <w:t xml:space="preserve">una </w:t>
      </w:r>
      <w:r w:rsidRPr="00425933">
        <w:rPr>
          <w:sz w:val="20"/>
          <w:szCs w:val="20"/>
          <w:lang w:val="es-ES"/>
        </w:rPr>
        <w:t>pasantía</w:t>
      </w:r>
      <w:r w:rsidRPr="009A3646">
        <w:rPr>
          <w:sz w:val="20"/>
          <w:szCs w:val="20"/>
          <w:lang w:val="es-ES"/>
        </w:rPr>
        <w:t>.</w:t>
      </w:r>
    </w:p>
    <w:p w:rsidR="001E31D7" w:rsidRPr="00840F02" w:rsidRDefault="001E31D7" w:rsidP="00792ADE">
      <w:pPr>
        <w:pStyle w:val="BodyText"/>
        <w:spacing w:line="276" w:lineRule="auto"/>
        <w:ind w:left="0" w:right="112"/>
        <w:jc w:val="both"/>
        <w:rPr>
          <w:sz w:val="20"/>
          <w:szCs w:val="20"/>
          <w:lang w:val="es-ES"/>
        </w:rPr>
      </w:pPr>
      <w:r w:rsidRPr="00345C09">
        <w:rPr>
          <w:sz w:val="20"/>
          <w:szCs w:val="20"/>
          <w:lang w:val="es-ES"/>
        </w:rPr>
        <w:t>Para la formación de los estudiantes, partes de la enseñanza</w:t>
      </w:r>
      <w:r>
        <w:rPr>
          <w:sz w:val="20"/>
          <w:szCs w:val="20"/>
          <w:lang w:val="es-ES"/>
        </w:rPr>
        <w:t xml:space="preserve"> </w:t>
      </w:r>
      <w:r w:rsidRPr="00345C09">
        <w:rPr>
          <w:sz w:val="20"/>
          <w:szCs w:val="20"/>
          <w:lang w:val="es-ES"/>
        </w:rPr>
        <w:t>/</w:t>
      </w:r>
      <w:r>
        <w:rPr>
          <w:sz w:val="20"/>
          <w:szCs w:val="20"/>
          <w:lang w:val="es-ES"/>
        </w:rPr>
        <w:t xml:space="preserve"> del </w:t>
      </w:r>
      <w:r w:rsidRPr="00345C09">
        <w:rPr>
          <w:sz w:val="20"/>
          <w:szCs w:val="20"/>
          <w:lang w:val="es-ES"/>
        </w:rPr>
        <w:t>apoyo</w:t>
      </w:r>
      <w:r>
        <w:rPr>
          <w:sz w:val="20"/>
          <w:szCs w:val="20"/>
          <w:lang w:val="es-ES"/>
        </w:rPr>
        <w:t xml:space="preserve"> </w:t>
      </w:r>
      <w:r w:rsidRPr="00345C09">
        <w:rPr>
          <w:sz w:val="20"/>
          <w:szCs w:val="20"/>
          <w:lang w:val="es-ES"/>
        </w:rPr>
        <w:t>/</w:t>
      </w:r>
      <w:r>
        <w:rPr>
          <w:sz w:val="20"/>
          <w:szCs w:val="20"/>
          <w:lang w:val="es-ES"/>
        </w:rPr>
        <w:t xml:space="preserve"> de la </w:t>
      </w:r>
      <w:r w:rsidRPr="00345C09">
        <w:rPr>
          <w:sz w:val="20"/>
          <w:szCs w:val="20"/>
          <w:lang w:val="es-ES"/>
        </w:rPr>
        <w:t xml:space="preserve">terapia son grabadas en video o con un dispositivo de grabación de audio. </w:t>
      </w:r>
      <w:r>
        <w:rPr>
          <w:sz w:val="20"/>
          <w:szCs w:val="20"/>
          <w:lang w:val="es-ES"/>
        </w:rPr>
        <w:t xml:space="preserve">En estas grabaciones no se puede excluir que su hija / su hijo / usted misma / usted mismo también sea grabado. La Universidad Pedagógica FHNW </w:t>
      </w:r>
      <w:r w:rsidRPr="00D26EC6">
        <w:rPr>
          <w:sz w:val="20"/>
          <w:szCs w:val="20"/>
          <w:lang w:val="es-ES"/>
        </w:rPr>
        <w:t xml:space="preserve">le asegura que estos datos serán tratados de manera confidencial, que se respetarán los derechos personales de todas las partes implicadas, que se cumplirán estrictamente todas las directrices de protección de datos y que ninguna información o datos serán nunca transmitidos a terceros externos. </w:t>
      </w:r>
      <w:r w:rsidRPr="007510C0">
        <w:rPr>
          <w:sz w:val="20"/>
          <w:szCs w:val="20"/>
          <w:lang w:val="es-ES"/>
        </w:rPr>
        <w:t>Los datos sólo se utilizarán para el seguimiento</w:t>
      </w:r>
      <w:r>
        <w:rPr>
          <w:sz w:val="20"/>
          <w:szCs w:val="20"/>
          <w:lang w:val="es-ES"/>
        </w:rPr>
        <w:t xml:space="preserve"> de la </w:t>
      </w:r>
      <w:r w:rsidRPr="008D5EF8">
        <w:rPr>
          <w:sz w:val="20"/>
          <w:szCs w:val="20"/>
          <w:lang w:val="es-ES"/>
        </w:rPr>
        <w:t xml:space="preserve">pasantía </w:t>
      </w:r>
      <w:r>
        <w:rPr>
          <w:sz w:val="20"/>
          <w:szCs w:val="20"/>
          <w:lang w:val="es-ES"/>
        </w:rPr>
        <w:t xml:space="preserve">y, por lo tanto, </w:t>
      </w:r>
      <w:r w:rsidRPr="00840F02">
        <w:rPr>
          <w:sz w:val="20"/>
          <w:szCs w:val="20"/>
          <w:lang w:val="es-ES"/>
        </w:rPr>
        <w:t>explícitamente</w:t>
      </w:r>
      <w:r>
        <w:rPr>
          <w:sz w:val="20"/>
          <w:szCs w:val="20"/>
          <w:lang w:val="es-ES"/>
        </w:rPr>
        <w:t xml:space="preserve"> no se publicaran. </w:t>
      </w:r>
      <w:r w:rsidRPr="00840F02">
        <w:rPr>
          <w:sz w:val="20"/>
          <w:szCs w:val="20"/>
          <w:lang w:val="es-ES"/>
        </w:rPr>
        <w:t xml:space="preserve">Todos los datos que no sean anónimos serán </w:t>
      </w:r>
      <w:r>
        <w:rPr>
          <w:sz w:val="20"/>
          <w:szCs w:val="20"/>
          <w:lang w:val="es-ES"/>
        </w:rPr>
        <w:t>borrados</w:t>
      </w:r>
      <w:r w:rsidRPr="00840F02">
        <w:rPr>
          <w:sz w:val="20"/>
          <w:szCs w:val="20"/>
          <w:lang w:val="es-ES"/>
        </w:rPr>
        <w:t xml:space="preserve"> al final del curso de acompañamiento.</w:t>
      </w:r>
      <w:r>
        <w:rPr>
          <w:sz w:val="20"/>
          <w:szCs w:val="20"/>
          <w:lang w:val="es-ES"/>
        </w:rPr>
        <w:t xml:space="preserve"> </w:t>
      </w:r>
      <w:r w:rsidRPr="00840F02">
        <w:rPr>
          <w:sz w:val="20"/>
          <w:szCs w:val="20"/>
          <w:lang w:val="es-ES"/>
        </w:rPr>
        <w:t xml:space="preserve">Durante el semestre, los datos son guardados por </w:t>
      </w:r>
      <w:r>
        <w:rPr>
          <w:sz w:val="20"/>
          <w:szCs w:val="20"/>
          <w:lang w:val="es-ES"/>
        </w:rPr>
        <w:t xml:space="preserve">la estudiante, </w:t>
      </w:r>
      <w:r w:rsidRPr="00840F02">
        <w:rPr>
          <w:sz w:val="20"/>
          <w:szCs w:val="20"/>
          <w:lang w:val="es-ES"/>
        </w:rPr>
        <w:t>el estudiante. Después del final del semestre los datos serán</w:t>
      </w:r>
      <w:r>
        <w:rPr>
          <w:sz w:val="20"/>
          <w:szCs w:val="20"/>
          <w:lang w:val="es-ES"/>
        </w:rPr>
        <w:t xml:space="preserve"> borrados.</w:t>
      </w:r>
    </w:p>
    <w:p w:rsidR="001E31D7" w:rsidRPr="0083383E" w:rsidRDefault="001E31D7" w:rsidP="00792ADE">
      <w:pPr>
        <w:pStyle w:val="BodyText"/>
        <w:spacing w:line="276" w:lineRule="auto"/>
        <w:ind w:left="0" w:right="112"/>
        <w:jc w:val="both"/>
        <w:rPr>
          <w:sz w:val="20"/>
          <w:szCs w:val="20"/>
          <w:lang w:val="es-ES"/>
        </w:rPr>
      </w:pPr>
    </w:p>
    <w:p w:rsidR="001E31D7" w:rsidRPr="0083383E" w:rsidRDefault="001E31D7" w:rsidP="00792ADE">
      <w:pPr>
        <w:pStyle w:val="BodyText"/>
        <w:spacing w:line="280" w:lineRule="auto"/>
        <w:ind w:left="0" w:right="115"/>
        <w:jc w:val="both"/>
        <w:rPr>
          <w:sz w:val="20"/>
          <w:szCs w:val="20"/>
          <w:lang w:val="es-ES"/>
        </w:rPr>
      </w:pPr>
      <w:r w:rsidRPr="00840F02">
        <w:rPr>
          <w:sz w:val="20"/>
          <w:szCs w:val="20"/>
          <w:lang w:val="es-ES"/>
        </w:rPr>
        <w:t>Le pido</w:t>
      </w:r>
      <w:r>
        <w:rPr>
          <w:sz w:val="20"/>
          <w:szCs w:val="20"/>
          <w:lang w:val="es-ES"/>
        </w:rPr>
        <w:t xml:space="preserve"> que </w:t>
      </w:r>
      <w:r w:rsidRPr="00840F02">
        <w:rPr>
          <w:sz w:val="20"/>
          <w:szCs w:val="20"/>
          <w:lang w:val="es-ES"/>
        </w:rPr>
        <w:t>consienta en la recopilación de los datos</w:t>
      </w:r>
      <w:r>
        <w:rPr>
          <w:sz w:val="20"/>
          <w:szCs w:val="20"/>
          <w:lang w:val="es-ES"/>
        </w:rPr>
        <w:t>,</w:t>
      </w:r>
      <w:r w:rsidRPr="00840F02">
        <w:rPr>
          <w:sz w:val="20"/>
          <w:szCs w:val="20"/>
          <w:lang w:val="es-ES"/>
        </w:rPr>
        <w:t xml:space="preserve"> firmando la confirmación adjunta.</w:t>
      </w:r>
      <w:r w:rsidRPr="0083383E">
        <w:rPr>
          <w:sz w:val="20"/>
          <w:szCs w:val="20"/>
          <w:lang w:val="es-ES"/>
        </w:rPr>
        <w:t xml:space="preserve"> </w:t>
      </w:r>
      <w:r w:rsidRPr="00840F02">
        <w:rPr>
          <w:sz w:val="20"/>
          <w:szCs w:val="20"/>
          <w:lang w:val="es-ES"/>
        </w:rPr>
        <w:t>Por favor, no dude en contactarnos para cualquier pregunta</w:t>
      </w:r>
      <w:r w:rsidRPr="0083383E">
        <w:rPr>
          <w:sz w:val="20"/>
          <w:szCs w:val="20"/>
          <w:lang w:val="es-ES"/>
        </w:rPr>
        <w:t>.</w:t>
      </w:r>
    </w:p>
    <w:p w:rsidR="001E31D7" w:rsidRPr="0083383E" w:rsidRDefault="001E31D7" w:rsidP="00792ADE">
      <w:pPr>
        <w:pStyle w:val="BodyText"/>
        <w:spacing w:line="280" w:lineRule="auto"/>
        <w:ind w:left="0" w:right="115"/>
        <w:jc w:val="both"/>
        <w:rPr>
          <w:sz w:val="20"/>
          <w:szCs w:val="20"/>
          <w:lang w:val="es-ES"/>
        </w:rPr>
      </w:pPr>
      <w:r w:rsidRPr="0083383E">
        <w:rPr>
          <w:sz w:val="20"/>
          <w:szCs w:val="20"/>
          <w:lang w:val="es-ES"/>
        </w:rPr>
        <w:t>(simone.kannengieser@fhnw.ch)</w:t>
      </w:r>
    </w:p>
    <w:p w:rsidR="001E31D7" w:rsidRPr="0083383E" w:rsidRDefault="001E31D7" w:rsidP="00792ADE">
      <w:pPr>
        <w:pStyle w:val="BodyText"/>
        <w:ind w:left="0"/>
        <w:jc w:val="both"/>
        <w:rPr>
          <w:sz w:val="20"/>
          <w:szCs w:val="20"/>
          <w:lang w:val="es-ES"/>
        </w:rPr>
      </w:pPr>
    </w:p>
    <w:p w:rsidR="001E31D7" w:rsidRPr="0083383E" w:rsidRDefault="001E31D7" w:rsidP="00792ADE">
      <w:pPr>
        <w:pStyle w:val="BodyText"/>
        <w:ind w:left="0"/>
        <w:jc w:val="both"/>
        <w:rPr>
          <w:sz w:val="20"/>
          <w:szCs w:val="20"/>
          <w:lang w:val="es-ES"/>
        </w:rPr>
      </w:pPr>
      <w:r w:rsidRPr="00840F02">
        <w:rPr>
          <w:sz w:val="20"/>
          <w:szCs w:val="20"/>
          <w:lang w:val="es-ES"/>
        </w:rPr>
        <w:t>Les agradecemos mucho su apoyo</w:t>
      </w:r>
    </w:p>
    <w:p w:rsidR="001E31D7" w:rsidRPr="00840F02" w:rsidRDefault="001E31D7" w:rsidP="007F51B1">
      <w:pPr>
        <w:spacing w:before="123"/>
        <w:rPr>
          <w:sz w:val="20"/>
          <w:szCs w:val="20"/>
          <w:lang w:val="es-ES"/>
        </w:rPr>
      </w:pPr>
      <w:r w:rsidRPr="00840F02">
        <w:rPr>
          <w:sz w:val="20"/>
          <w:szCs w:val="20"/>
          <w:lang w:val="es-ES"/>
        </w:rPr>
        <w:t>Saludos cordiales</w:t>
      </w:r>
    </w:p>
    <w:tbl>
      <w:tblPr>
        <w:tblW w:w="0" w:type="auto"/>
        <w:tblInd w:w="-55" w:type="dxa"/>
        <w:tblCellMar>
          <w:top w:w="57" w:type="dxa"/>
          <w:left w:w="57" w:type="dxa"/>
          <w:bottom w:w="57" w:type="dxa"/>
          <w:right w:w="57" w:type="dxa"/>
        </w:tblCellMar>
        <w:tblLook w:val="00A0"/>
      </w:tblPr>
      <w:tblGrid>
        <w:gridCol w:w="5960"/>
        <w:gridCol w:w="3565"/>
      </w:tblGrid>
      <w:tr w:rsidR="001E31D7" w:rsidRPr="0083383E">
        <w:trPr>
          <w:trHeight w:val="1668"/>
        </w:trPr>
        <w:tc>
          <w:tcPr>
            <w:tcW w:w="4825" w:type="dxa"/>
          </w:tcPr>
          <w:p w:rsidR="001E31D7" w:rsidRPr="0083383E" w:rsidRDefault="001E31D7" w:rsidP="00EB1CD9">
            <w:pPr>
              <w:keepNext/>
              <w:spacing w:line="280" w:lineRule="atLeast"/>
              <w:rPr>
                <w:sz w:val="20"/>
                <w:szCs w:val="20"/>
                <w:lang w:val="es-ES" w:eastAsia="de-CH"/>
              </w:rPr>
            </w:pPr>
            <w:r>
              <w:rPr>
                <w:sz w:val="20"/>
                <w:szCs w:val="20"/>
                <w:lang w:val="es-ES"/>
              </w:rPr>
              <w:t xml:space="preserve">Universidad Pedagógica </w:t>
            </w:r>
            <w:r w:rsidRPr="0083383E">
              <w:rPr>
                <w:sz w:val="20"/>
                <w:szCs w:val="20"/>
                <w:lang w:val="es-ES" w:eastAsia="de-CH"/>
              </w:rPr>
              <w:t>FHNW</w:t>
            </w:r>
          </w:p>
          <w:p w:rsidR="001E31D7" w:rsidRDefault="001E31D7" w:rsidP="00EB1CD9">
            <w:pPr>
              <w:keepNext/>
              <w:spacing w:line="280" w:lineRule="atLeast"/>
              <w:rPr>
                <w:sz w:val="20"/>
                <w:szCs w:val="20"/>
                <w:lang w:val="es-ES" w:eastAsia="de-CH"/>
              </w:rPr>
            </w:pPr>
            <w:r w:rsidRPr="00C64A0B">
              <w:rPr>
                <w:sz w:val="20"/>
                <w:szCs w:val="20"/>
                <w:lang w:val="es-ES" w:eastAsia="de-CH"/>
              </w:rPr>
              <w:t>Instituto de P</w:t>
            </w:r>
            <w:r>
              <w:rPr>
                <w:sz w:val="20"/>
                <w:szCs w:val="20"/>
                <w:lang w:val="es-ES" w:eastAsia="de-CH"/>
              </w:rPr>
              <w:t>edagogía Especial y Psicología</w:t>
            </w:r>
          </w:p>
          <w:p w:rsidR="001E31D7" w:rsidRPr="00C64A0B" w:rsidRDefault="001E31D7" w:rsidP="00EB1CD9">
            <w:pPr>
              <w:keepNext/>
              <w:spacing w:line="280" w:lineRule="atLeast"/>
              <w:rPr>
                <w:sz w:val="20"/>
                <w:szCs w:val="20"/>
                <w:lang w:val="es-ES" w:eastAsia="de-CH"/>
              </w:rPr>
            </w:pPr>
            <w:r w:rsidRPr="00C64A0B">
              <w:rPr>
                <w:sz w:val="20"/>
                <w:szCs w:val="20"/>
                <w:lang w:val="es-ES" w:eastAsia="de-CH"/>
              </w:rPr>
              <w:t>Cátedra de Estudios Profesionales Prácticos y Profesionalización</w:t>
            </w:r>
          </w:p>
          <w:p w:rsidR="001E31D7" w:rsidRPr="0083383E" w:rsidRDefault="001E31D7" w:rsidP="00EB1CD9">
            <w:pPr>
              <w:keepNext/>
              <w:spacing w:line="280" w:lineRule="atLeast"/>
              <w:rPr>
                <w:sz w:val="20"/>
                <w:szCs w:val="20"/>
                <w:lang w:val="es-ES" w:eastAsia="de-CH"/>
              </w:rPr>
            </w:pPr>
            <w:r w:rsidRPr="0083383E">
              <w:rPr>
                <w:sz w:val="20"/>
                <w:szCs w:val="20"/>
                <w:lang w:val="es-ES" w:eastAsia="de-CH"/>
              </w:rPr>
              <w:t>Simone Kannengieser</w:t>
            </w:r>
          </w:p>
          <w:p w:rsidR="001E31D7" w:rsidRPr="0083383E" w:rsidRDefault="001E31D7" w:rsidP="00EB1CD9">
            <w:pPr>
              <w:keepNext/>
              <w:spacing w:line="280" w:lineRule="atLeast"/>
              <w:rPr>
                <w:sz w:val="20"/>
                <w:szCs w:val="20"/>
                <w:lang w:val="es-ES" w:eastAsia="de-CH"/>
              </w:rPr>
            </w:pPr>
          </w:p>
          <w:p w:rsidR="001E31D7" w:rsidRPr="0083383E" w:rsidRDefault="001E31D7" w:rsidP="00EB1CD9">
            <w:pPr>
              <w:keepNext/>
              <w:spacing w:line="280" w:lineRule="atLeast"/>
              <w:rPr>
                <w:sz w:val="20"/>
                <w:szCs w:val="20"/>
                <w:lang w:val="es-ES" w:eastAsia="de-CH"/>
              </w:rPr>
            </w:pPr>
            <w:r w:rsidRPr="00A23640">
              <w:rPr>
                <w:sz w:val="20"/>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131.25pt;height:21pt;visibility:visible">
                  <v:imagedata r:id="rId7" o:title=""/>
                </v:shape>
              </w:pict>
            </w:r>
            <w:r w:rsidRPr="0083383E">
              <w:rPr>
                <w:sz w:val="20"/>
                <w:szCs w:val="20"/>
                <w:lang w:val="es-ES" w:eastAsia="de-CH"/>
              </w:rPr>
              <w:t>_____________________________</w:t>
            </w:r>
          </w:p>
          <w:p w:rsidR="001E31D7" w:rsidRPr="0083383E" w:rsidRDefault="001E31D7" w:rsidP="00EB1CD9">
            <w:pPr>
              <w:keepNext/>
              <w:spacing w:line="280" w:lineRule="atLeast"/>
              <w:rPr>
                <w:sz w:val="20"/>
                <w:szCs w:val="20"/>
                <w:lang w:val="es-ES" w:eastAsia="de-CH"/>
              </w:rPr>
            </w:pPr>
          </w:p>
        </w:tc>
        <w:tc>
          <w:tcPr>
            <w:tcW w:w="4825" w:type="dxa"/>
          </w:tcPr>
          <w:p w:rsidR="001E31D7" w:rsidRPr="0083383E" w:rsidRDefault="001E31D7" w:rsidP="00EB1CD9">
            <w:pPr>
              <w:keepNext/>
              <w:spacing w:line="280" w:lineRule="atLeast"/>
              <w:rPr>
                <w:sz w:val="20"/>
                <w:szCs w:val="20"/>
                <w:lang w:val="es-ES" w:eastAsia="de-CH"/>
              </w:rPr>
            </w:pPr>
            <w:r>
              <w:rPr>
                <w:sz w:val="20"/>
                <w:szCs w:val="20"/>
                <w:lang w:val="es-ES" w:eastAsia="de-CH"/>
              </w:rPr>
              <w:t>Nombre y firma de la estudiante, del estudiante</w:t>
            </w:r>
          </w:p>
          <w:p w:rsidR="001E31D7" w:rsidRPr="0083383E" w:rsidRDefault="001E31D7" w:rsidP="00EB1CD9">
            <w:pPr>
              <w:keepNext/>
              <w:spacing w:line="280" w:lineRule="atLeast"/>
              <w:rPr>
                <w:sz w:val="20"/>
                <w:szCs w:val="20"/>
                <w:lang w:val="es-ES" w:eastAsia="de-CH"/>
              </w:rPr>
            </w:pPr>
          </w:p>
          <w:p w:rsidR="001E31D7" w:rsidRPr="0083383E" w:rsidRDefault="001E31D7" w:rsidP="00EB1CD9">
            <w:pPr>
              <w:keepNext/>
              <w:spacing w:line="280" w:lineRule="atLeast"/>
              <w:rPr>
                <w:sz w:val="20"/>
                <w:szCs w:val="20"/>
                <w:lang w:val="es-ES" w:eastAsia="de-CH"/>
              </w:rPr>
            </w:pPr>
          </w:p>
          <w:p w:rsidR="001E31D7" w:rsidRPr="0083383E" w:rsidRDefault="001E31D7" w:rsidP="00EB1CD9">
            <w:pPr>
              <w:keepNext/>
              <w:spacing w:line="280" w:lineRule="atLeast"/>
              <w:rPr>
                <w:sz w:val="20"/>
                <w:szCs w:val="20"/>
                <w:lang w:val="es-ES" w:eastAsia="de-CH"/>
              </w:rPr>
            </w:pPr>
          </w:p>
          <w:p w:rsidR="001E31D7" w:rsidRPr="0083383E" w:rsidRDefault="001E31D7" w:rsidP="00EB1CD9">
            <w:pPr>
              <w:keepNext/>
              <w:spacing w:line="280" w:lineRule="atLeast"/>
              <w:rPr>
                <w:sz w:val="20"/>
                <w:szCs w:val="20"/>
                <w:lang w:val="es-ES" w:eastAsia="de-CH"/>
              </w:rPr>
            </w:pPr>
          </w:p>
          <w:p w:rsidR="001E31D7" w:rsidRPr="0083383E" w:rsidRDefault="001E31D7" w:rsidP="00EB1CD9">
            <w:pPr>
              <w:keepNext/>
              <w:spacing w:line="280" w:lineRule="atLeast"/>
              <w:rPr>
                <w:sz w:val="20"/>
                <w:szCs w:val="20"/>
                <w:lang w:val="es-ES" w:eastAsia="de-CH"/>
              </w:rPr>
            </w:pPr>
          </w:p>
          <w:p w:rsidR="001E31D7" w:rsidRPr="0083383E" w:rsidRDefault="001E31D7" w:rsidP="00EB1CD9">
            <w:pPr>
              <w:keepNext/>
              <w:spacing w:line="280" w:lineRule="atLeast"/>
              <w:rPr>
                <w:sz w:val="20"/>
                <w:szCs w:val="20"/>
                <w:lang w:val="es-ES" w:eastAsia="de-CH"/>
              </w:rPr>
            </w:pPr>
            <w:r w:rsidRPr="0083383E">
              <w:rPr>
                <w:sz w:val="20"/>
                <w:szCs w:val="20"/>
                <w:lang w:val="es-ES" w:eastAsia="de-CH"/>
              </w:rPr>
              <w:t>___________________________</w:t>
            </w:r>
          </w:p>
          <w:p w:rsidR="001E31D7" w:rsidRPr="0083383E" w:rsidRDefault="001E31D7" w:rsidP="00EB1CD9">
            <w:pPr>
              <w:keepNext/>
              <w:spacing w:line="280" w:lineRule="atLeast"/>
              <w:rPr>
                <w:sz w:val="20"/>
                <w:szCs w:val="20"/>
                <w:lang w:val="es-ES" w:eastAsia="de-CH"/>
              </w:rPr>
            </w:pPr>
          </w:p>
        </w:tc>
      </w:tr>
    </w:tbl>
    <w:p w:rsidR="001E31D7" w:rsidRPr="0083383E" w:rsidRDefault="001E31D7" w:rsidP="00792ADE">
      <w:pPr>
        <w:pStyle w:val="BodyText"/>
        <w:spacing w:before="141"/>
        <w:ind w:left="0"/>
        <w:jc w:val="both"/>
        <w:rPr>
          <w:lang w:val="es-ES"/>
        </w:rPr>
      </w:pPr>
    </w:p>
    <w:p w:rsidR="001E31D7" w:rsidRPr="0083383E" w:rsidRDefault="001E31D7" w:rsidP="00792ADE">
      <w:pPr>
        <w:spacing w:line="200" w:lineRule="exact"/>
        <w:ind w:left="-567" w:right="-546"/>
        <w:rPr>
          <w:sz w:val="20"/>
          <w:szCs w:val="20"/>
          <w:lang w:val="es-ES"/>
        </w:rPr>
      </w:pPr>
    </w:p>
    <w:p w:rsidR="001E31D7" w:rsidRPr="0083383E" w:rsidRDefault="001E31D7" w:rsidP="00792ADE">
      <w:pPr>
        <w:spacing w:line="200" w:lineRule="exact"/>
        <w:ind w:left="-567" w:right="-546"/>
        <w:rPr>
          <w:sz w:val="20"/>
          <w:szCs w:val="20"/>
          <w:lang w:val="es-ES"/>
        </w:rPr>
      </w:pPr>
      <w:r w:rsidRPr="0083383E">
        <w:rPr>
          <w:sz w:val="20"/>
          <w:szCs w:val="20"/>
          <w:lang w:val="es-ES"/>
        </w:rPr>
        <w:sym w:font="ZapfDingbats" w:char="F023"/>
      </w:r>
      <w:r w:rsidRPr="0083383E">
        <w:rPr>
          <w:sz w:val="20"/>
          <w:szCs w:val="20"/>
          <w:lang w:val="es-ES"/>
        </w:rPr>
        <w:t>----------------------------------------------------------------------------------------------------------------------------------------------------------</w:t>
      </w:r>
    </w:p>
    <w:p w:rsidR="001E31D7" w:rsidRPr="0083383E" w:rsidRDefault="001E31D7" w:rsidP="00114850">
      <w:pPr>
        <w:pStyle w:val="Heading1"/>
        <w:ind w:right="51"/>
        <w:rPr>
          <w:b w:val="0"/>
          <w:bCs w:val="0"/>
          <w:sz w:val="21"/>
          <w:szCs w:val="21"/>
          <w:lang w:val="es-ES"/>
        </w:rPr>
      </w:pPr>
      <w:r>
        <w:rPr>
          <w:lang w:val="es-ES"/>
        </w:rPr>
        <w:t>Declaración de los padres/tutores legales, del paciente, de la paciente</w:t>
      </w:r>
    </w:p>
    <w:p w:rsidR="001E31D7" w:rsidRPr="0083383E" w:rsidRDefault="001E31D7" w:rsidP="00792ADE">
      <w:pPr>
        <w:spacing w:before="7" w:line="210" w:lineRule="exact"/>
        <w:rPr>
          <w:sz w:val="21"/>
          <w:szCs w:val="21"/>
          <w:lang w:val="es-ES"/>
        </w:rPr>
      </w:pPr>
    </w:p>
    <w:p w:rsidR="001E31D7" w:rsidRPr="0083383E" w:rsidRDefault="001E31D7" w:rsidP="00792ADE">
      <w:pPr>
        <w:pStyle w:val="BodyText"/>
        <w:ind w:left="0" w:right="208"/>
        <w:rPr>
          <w:lang w:val="es-ES"/>
        </w:rPr>
      </w:pPr>
      <w:r>
        <w:rPr>
          <w:lang w:val="es-ES"/>
        </w:rPr>
        <w:t>Apellido y nombre de la alumna, del alumno</w:t>
      </w:r>
      <w:r w:rsidRPr="0083383E">
        <w:rPr>
          <w:lang w:val="es-ES"/>
        </w:rPr>
        <w:t xml:space="preserve"> / </w:t>
      </w:r>
      <w:r>
        <w:rPr>
          <w:lang w:val="es-ES"/>
        </w:rPr>
        <w:t xml:space="preserve">de la niña, del niño </w:t>
      </w:r>
      <w:r w:rsidRPr="0083383E">
        <w:rPr>
          <w:lang w:val="es-ES"/>
        </w:rPr>
        <w:t xml:space="preserve">/ </w:t>
      </w:r>
      <w:r>
        <w:rPr>
          <w:lang w:val="es-ES"/>
        </w:rPr>
        <w:t>de la paciente, del paciente</w:t>
      </w:r>
      <w:r w:rsidRPr="0083383E">
        <w:rPr>
          <w:lang w:val="es-ES"/>
        </w:rPr>
        <w:t>:</w:t>
      </w:r>
    </w:p>
    <w:p w:rsidR="001E31D7" w:rsidRPr="0083383E" w:rsidRDefault="001E31D7" w:rsidP="00792ADE">
      <w:pPr>
        <w:spacing w:before="9" w:line="150" w:lineRule="exact"/>
        <w:rPr>
          <w:sz w:val="15"/>
          <w:szCs w:val="15"/>
          <w:lang w:val="es-ES"/>
        </w:rPr>
      </w:pPr>
    </w:p>
    <w:p w:rsidR="001E31D7" w:rsidRPr="0083383E" w:rsidRDefault="001E31D7" w:rsidP="00792ADE">
      <w:pPr>
        <w:spacing w:line="220" w:lineRule="exact"/>
        <w:rPr>
          <w:lang w:val="es-ES"/>
        </w:rPr>
      </w:pPr>
    </w:p>
    <w:p w:rsidR="001E31D7" w:rsidRPr="0083383E" w:rsidRDefault="001E31D7" w:rsidP="00792ADE">
      <w:pPr>
        <w:pStyle w:val="BodyText"/>
        <w:ind w:left="0" w:right="208"/>
        <w:rPr>
          <w:lang w:val="es-ES"/>
        </w:rPr>
      </w:pPr>
      <w:r w:rsidRPr="0083383E">
        <w:rPr>
          <w:lang w:val="es-ES"/>
        </w:rPr>
        <w:t>______________________________________________________________________________</w:t>
      </w:r>
    </w:p>
    <w:p w:rsidR="001E31D7" w:rsidRPr="0083383E" w:rsidRDefault="001E31D7" w:rsidP="00792ADE">
      <w:pPr>
        <w:spacing w:line="320" w:lineRule="exact"/>
        <w:rPr>
          <w:sz w:val="32"/>
          <w:szCs w:val="32"/>
          <w:lang w:val="es-ES"/>
        </w:rPr>
      </w:pPr>
    </w:p>
    <w:p w:rsidR="001E31D7" w:rsidRPr="0083383E" w:rsidRDefault="001E31D7" w:rsidP="00792ADE">
      <w:pPr>
        <w:pStyle w:val="BodyText"/>
        <w:ind w:left="0" w:right="208"/>
        <w:rPr>
          <w:lang w:val="es-ES"/>
        </w:rPr>
      </w:pPr>
      <w:r>
        <w:rPr>
          <w:lang w:val="es-ES"/>
        </w:rPr>
        <w:t>Apellido y nombre del representante legal y/o de la representante legal</w:t>
      </w:r>
      <w:r w:rsidRPr="0083383E">
        <w:rPr>
          <w:lang w:val="es-ES"/>
        </w:rPr>
        <w:t>:</w:t>
      </w:r>
    </w:p>
    <w:p w:rsidR="001E31D7" w:rsidRPr="0083383E" w:rsidRDefault="001E31D7" w:rsidP="00792ADE">
      <w:pPr>
        <w:spacing w:before="9" w:line="150" w:lineRule="exact"/>
        <w:rPr>
          <w:sz w:val="15"/>
          <w:szCs w:val="15"/>
          <w:lang w:val="es-ES"/>
        </w:rPr>
      </w:pPr>
    </w:p>
    <w:p w:rsidR="001E31D7" w:rsidRPr="0083383E" w:rsidRDefault="001E31D7" w:rsidP="00792ADE">
      <w:pPr>
        <w:spacing w:line="220" w:lineRule="exact"/>
        <w:rPr>
          <w:lang w:val="es-ES"/>
        </w:rPr>
      </w:pPr>
    </w:p>
    <w:p w:rsidR="001E31D7" w:rsidRPr="0083383E" w:rsidRDefault="001E31D7" w:rsidP="00792ADE">
      <w:pPr>
        <w:pStyle w:val="BodyText"/>
        <w:ind w:left="0" w:right="208"/>
        <w:rPr>
          <w:lang w:val="es-ES"/>
        </w:rPr>
      </w:pPr>
      <w:r w:rsidRPr="0083383E">
        <w:rPr>
          <w:lang w:val="es-ES"/>
        </w:rPr>
        <w:t>______________________________________________________________________________</w:t>
      </w:r>
    </w:p>
    <w:p w:rsidR="001E31D7" w:rsidRPr="0083383E" w:rsidRDefault="001E31D7" w:rsidP="00792ADE">
      <w:pPr>
        <w:spacing w:before="9" w:line="150" w:lineRule="exact"/>
        <w:rPr>
          <w:sz w:val="15"/>
          <w:szCs w:val="15"/>
          <w:lang w:val="es-ES"/>
        </w:rPr>
      </w:pPr>
    </w:p>
    <w:p w:rsidR="001E31D7" w:rsidRPr="0083383E" w:rsidRDefault="001E31D7" w:rsidP="00792ADE">
      <w:pPr>
        <w:spacing w:line="220" w:lineRule="exact"/>
        <w:rPr>
          <w:sz w:val="21"/>
          <w:szCs w:val="21"/>
          <w:lang w:val="es-ES"/>
        </w:rPr>
      </w:pPr>
      <w:r>
        <w:rPr>
          <w:sz w:val="21"/>
          <w:szCs w:val="21"/>
          <w:lang w:val="es-ES"/>
        </w:rPr>
        <w:t>Por favor, marque con una cruz:</w:t>
      </w:r>
      <w:r w:rsidRPr="0083383E">
        <w:rPr>
          <w:sz w:val="21"/>
          <w:szCs w:val="21"/>
          <w:lang w:val="es-ES"/>
        </w:rPr>
        <w:t xml:space="preserve"> </w:t>
      </w:r>
    </w:p>
    <w:p w:rsidR="001E31D7" w:rsidRPr="0083383E" w:rsidRDefault="001E31D7" w:rsidP="00792ADE">
      <w:pPr>
        <w:spacing w:line="220" w:lineRule="exact"/>
        <w:rPr>
          <w:rFonts w:ascii="Calibri" w:hAnsi="Calibri" w:cs="Calibri"/>
          <w:lang w:val="es-ES"/>
        </w:rPr>
      </w:pPr>
    </w:p>
    <w:p w:rsidR="001E31D7" w:rsidRPr="0083383E" w:rsidRDefault="001E31D7" w:rsidP="00792ADE">
      <w:pPr>
        <w:pStyle w:val="ListParagraph"/>
        <w:widowControl w:val="0"/>
        <w:numPr>
          <w:ilvl w:val="0"/>
          <w:numId w:val="21"/>
        </w:numPr>
        <w:rPr>
          <w:color w:val="000000"/>
          <w:sz w:val="21"/>
          <w:szCs w:val="21"/>
          <w:lang w:val="es-ES"/>
        </w:rPr>
      </w:pPr>
      <w:r w:rsidRPr="00185AA1">
        <w:rPr>
          <w:sz w:val="21"/>
          <w:szCs w:val="21"/>
          <w:lang w:val="es-ES"/>
        </w:rPr>
        <w:t>Consiento en la recopilación de datos para el propósito descrito. La declaración de consentimiento es válida hasta que sea revocada</w:t>
      </w:r>
      <w:r w:rsidRPr="0083383E">
        <w:rPr>
          <w:sz w:val="21"/>
          <w:szCs w:val="21"/>
          <w:lang w:val="es-ES"/>
        </w:rPr>
        <w:t>.</w:t>
      </w:r>
    </w:p>
    <w:p w:rsidR="001E31D7" w:rsidRPr="0083383E" w:rsidRDefault="001E31D7" w:rsidP="007F51B1">
      <w:pPr>
        <w:widowControl w:val="0"/>
        <w:rPr>
          <w:color w:val="000000"/>
          <w:sz w:val="21"/>
          <w:szCs w:val="21"/>
          <w:lang w:val="es-ES"/>
        </w:rPr>
      </w:pPr>
    </w:p>
    <w:p w:rsidR="001E31D7" w:rsidRPr="0083383E" w:rsidRDefault="001E31D7" w:rsidP="00792ADE">
      <w:pPr>
        <w:spacing w:before="3" w:line="280" w:lineRule="exact"/>
        <w:rPr>
          <w:sz w:val="21"/>
          <w:szCs w:val="21"/>
          <w:lang w:val="es-ES"/>
        </w:rPr>
      </w:pPr>
    </w:p>
    <w:p w:rsidR="001E31D7" w:rsidRPr="0083383E" w:rsidRDefault="001E31D7" w:rsidP="00792ADE">
      <w:pPr>
        <w:spacing w:before="3" w:line="280" w:lineRule="exact"/>
        <w:rPr>
          <w:sz w:val="21"/>
          <w:szCs w:val="21"/>
          <w:lang w:val="es-ES"/>
        </w:rPr>
      </w:pPr>
      <w:r w:rsidRPr="0083383E">
        <w:rPr>
          <w:sz w:val="21"/>
          <w:szCs w:val="21"/>
          <w:lang w:val="es-ES"/>
        </w:rPr>
        <w:t>o</w:t>
      </w:r>
    </w:p>
    <w:p w:rsidR="001E31D7" w:rsidRPr="0083383E" w:rsidRDefault="001E31D7" w:rsidP="00792ADE">
      <w:pPr>
        <w:spacing w:before="3" w:line="280" w:lineRule="exact"/>
        <w:rPr>
          <w:sz w:val="21"/>
          <w:szCs w:val="21"/>
          <w:lang w:val="es-ES"/>
        </w:rPr>
      </w:pPr>
    </w:p>
    <w:p w:rsidR="001E31D7" w:rsidRPr="0083383E" w:rsidRDefault="001E31D7" w:rsidP="00551EA6">
      <w:pPr>
        <w:pStyle w:val="BodyText"/>
        <w:numPr>
          <w:ilvl w:val="0"/>
          <w:numId w:val="22"/>
        </w:numPr>
        <w:tabs>
          <w:tab w:val="left" w:pos="284"/>
        </w:tabs>
        <w:ind w:left="0" w:firstLine="0"/>
        <w:rPr>
          <w:lang w:val="es-ES"/>
        </w:rPr>
      </w:pPr>
      <w:r w:rsidRPr="00185AA1">
        <w:rPr>
          <w:lang w:val="es-ES"/>
        </w:rPr>
        <w:t>NO consiento en la recopilación de datos</w:t>
      </w:r>
      <w:r w:rsidRPr="0083383E">
        <w:rPr>
          <w:lang w:val="es-ES"/>
        </w:rPr>
        <w:t xml:space="preserve">. </w:t>
      </w:r>
    </w:p>
    <w:p w:rsidR="001E31D7" w:rsidRPr="0083383E" w:rsidRDefault="001E31D7" w:rsidP="00443EC6">
      <w:pPr>
        <w:pStyle w:val="BodyText"/>
        <w:tabs>
          <w:tab w:val="left" w:pos="284"/>
        </w:tabs>
        <w:ind w:left="0"/>
        <w:rPr>
          <w:lang w:val="es-ES"/>
        </w:rPr>
      </w:pPr>
    </w:p>
    <w:p w:rsidR="001E31D7" w:rsidRPr="0083383E" w:rsidRDefault="001E31D7" w:rsidP="00792ADE">
      <w:pPr>
        <w:spacing w:line="220" w:lineRule="exact"/>
        <w:rPr>
          <w:lang w:val="es-ES"/>
        </w:rPr>
      </w:pPr>
    </w:p>
    <w:p w:rsidR="001E31D7" w:rsidRPr="00185AA1" w:rsidRDefault="001E31D7" w:rsidP="00792ADE">
      <w:pPr>
        <w:pStyle w:val="BodyText"/>
        <w:tabs>
          <w:tab w:val="left" w:pos="4749"/>
        </w:tabs>
        <w:ind w:left="0"/>
        <w:rPr>
          <w:lang w:val="es-ES"/>
        </w:rPr>
      </w:pPr>
      <w:r w:rsidRPr="00185AA1">
        <w:rPr>
          <w:lang w:val="es-ES"/>
        </w:rPr>
        <w:t>Lugar, fecha</w:t>
      </w:r>
      <w:r w:rsidRPr="0083383E">
        <w:rPr>
          <w:lang w:val="es-ES"/>
        </w:rPr>
        <w:tab/>
      </w:r>
      <w:r w:rsidRPr="0083383E">
        <w:rPr>
          <w:lang w:val="es-ES"/>
        </w:rPr>
        <w:tab/>
      </w:r>
      <w:r w:rsidRPr="00185AA1">
        <w:rPr>
          <w:lang w:val="es-ES"/>
        </w:rPr>
        <w:t>Firma</w:t>
      </w:r>
    </w:p>
    <w:p w:rsidR="001E31D7" w:rsidRPr="0083383E" w:rsidRDefault="001E31D7" w:rsidP="00792ADE">
      <w:pPr>
        <w:spacing w:before="9" w:line="150" w:lineRule="exact"/>
        <w:rPr>
          <w:sz w:val="15"/>
          <w:szCs w:val="15"/>
          <w:lang w:val="es-ES"/>
        </w:rPr>
      </w:pPr>
    </w:p>
    <w:p w:rsidR="001E31D7" w:rsidRPr="0083383E" w:rsidRDefault="001E31D7" w:rsidP="00792ADE">
      <w:pPr>
        <w:spacing w:before="9" w:line="150" w:lineRule="exact"/>
        <w:rPr>
          <w:sz w:val="15"/>
          <w:szCs w:val="15"/>
          <w:lang w:val="es-ES"/>
        </w:rPr>
      </w:pPr>
    </w:p>
    <w:p w:rsidR="001E31D7" w:rsidRPr="0083383E" w:rsidRDefault="001E31D7" w:rsidP="00792ADE">
      <w:pPr>
        <w:spacing w:before="9" w:line="150" w:lineRule="exact"/>
        <w:rPr>
          <w:sz w:val="15"/>
          <w:szCs w:val="15"/>
          <w:lang w:val="es-ES"/>
        </w:rPr>
      </w:pPr>
    </w:p>
    <w:p w:rsidR="001E31D7" w:rsidRPr="0083383E" w:rsidRDefault="001E31D7" w:rsidP="00792ADE">
      <w:pPr>
        <w:spacing w:before="9" w:line="150" w:lineRule="exact"/>
        <w:rPr>
          <w:sz w:val="15"/>
          <w:szCs w:val="15"/>
          <w:lang w:val="es-ES"/>
        </w:rPr>
      </w:pPr>
      <w:r w:rsidRPr="0083383E">
        <w:rPr>
          <w:sz w:val="15"/>
          <w:szCs w:val="15"/>
          <w:lang w:val="es-ES"/>
        </w:rPr>
        <w:t>_________________________________</w:t>
      </w:r>
      <w:r w:rsidRPr="0083383E">
        <w:rPr>
          <w:sz w:val="15"/>
          <w:szCs w:val="15"/>
          <w:lang w:val="es-ES"/>
        </w:rPr>
        <w:tab/>
      </w:r>
      <w:r w:rsidRPr="0083383E">
        <w:rPr>
          <w:sz w:val="15"/>
          <w:szCs w:val="15"/>
          <w:lang w:val="es-ES"/>
        </w:rPr>
        <w:tab/>
      </w:r>
      <w:r w:rsidRPr="0083383E">
        <w:rPr>
          <w:sz w:val="15"/>
          <w:szCs w:val="15"/>
          <w:lang w:val="es-ES"/>
        </w:rPr>
        <w:tab/>
        <w:t>_____________________________________________</w:t>
      </w:r>
    </w:p>
    <w:p w:rsidR="001E31D7" w:rsidRPr="0083383E" w:rsidRDefault="001E31D7" w:rsidP="00792ADE">
      <w:pPr>
        <w:spacing w:line="200" w:lineRule="exact"/>
        <w:rPr>
          <w:b/>
          <w:bCs/>
          <w:sz w:val="18"/>
          <w:szCs w:val="18"/>
          <w:lang w:val="es-ES"/>
        </w:rPr>
      </w:pPr>
    </w:p>
    <w:p w:rsidR="001E31D7" w:rsidRPr="0083383E" w:rsidRDefault="001E31D7" w:rsidP="00792ADE">
      <w:pPr>
        <w:spacing w:line="200" w:lineRule="exact"/>
        <w:rPr>
          <w:b/>
          <w:bCs/>
          <w:sz w:val="18"/>
          <w:szCs w:val="18"/>
          <w:lang w:val="es-ES"/>
        </w:rPr>
      </w:pPr>
    </w:p>
    <w:p w:rsidR="001E31D7" w:rsidRPr="0083383E" w:rsidRDefault="001E31D7" w:rsidP="00792ADE">
      <w:pPr>
        <w:spacing w:line="200" w:lineRule="exact"/>
        <w:rPr>
          <w:b/>
          <w:bCs/>
          <w:sz w:val="18"/>
          <w:szCs w:val="18"/>
          <w:lang w:val="es-ES"/>
        </w:rPr>
      </w:pPr>
    </w:p>
    <w:p w:rsidR="001E31D7" w:rsidRPr="0083383E" w:rsidRDefault="001E31D7" w:rsidP="00792ADE">
      <w:pPr>
        <w:spacing w:line="200" w:lineRule="exact"/>
        <w:rPr>
          <w:b/>
          <w:bCs/>
          <w:sz w:val="21"/>
          <w:szCs w:val="21"/>
          <w:lang w:val="es-ES"/>
        </w:rPr>
      </w:pPr>
      <w:r w:rsidRPr="007A3983">
        <w:rPr>
          <w:b/>
          <w:bCs/>
          <w:sz w:val="21"/>
          <w:szCs w:val="21"/>
          <w:lang w:val="es-ES"/>
        </w:rPr>
        <w:t xml:space="preserve">Por favor, entregue el formulario </w:t>
      </w:r>
      <w:r>
        <w:rPr>
          <w:b/>
          <w:bCs/>
          <w:sz w:val="21"/>
          <w:szCs w:val="21"/>
          <w:lang w:val="es-ES"/>
        </w:rPr>
        <w:t xml:space="preserve">a la estudiante, </w:t>
      </w:r>
      <w:r w:rsidRPr="007A3983">
        <w:rPr>
          <w:b/>
          <w:bCs/>
          <w:sz w:val="21"/>
          <w:szCs w:val="21"/>
          <w:lang w:val="es-ES"/>
        </w:rPr>
        <w:t>al estudiante</w:t>
      </w:r>
      <w:r w:rsidRPr="0083383E">
        <w:rPr>
          <w:b/>
          <w:bCs/>
          <w:sz w:val="21"/>
          <w:szCs w:val="21"/>
          <w:lang w:val="es-ES"/>
        </w:rPr>
        <w:t>.</w:t>
      </w:r>
    </w:p>
    <w:p w:rsidR="001E31D7" w:rsidRPr="0083383E" w:rsidRDefault="001E31D7" w:rsidP="00792ADE">
      <w:pPr>
        <w:rPr>
          <w:lang w:val="es-ES"/>
        </w:rPr>
      </w:pPr>
    </w:p>
    <w:sectPr w:rsidR="001E31D7" w:rsidRPr="0083383E" w:rsidSect="00AE6509">
      <w:headerReference w:type="default" r:id="rId8"/>
      <w:footerReference w:type="default" r:id="rId9"/>
      <w:headerReference w:type="first" r:id="rId10"/>
      <w:footerReference w:type="first" r:id="rId11"/>
      <w:pgSz w:w="11906" w:h="16838" w:code="9"/>
      <w:pgMar w:top="2892" w:right="1134" w:bottom="1701" w:left="1361" w:header="425"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1D7" w:rsidRDefault="001E31D7" w:rsidP="00A76598">
      <w:r>
        <w:separator/>
      </w:r>
    </w:p>
  </w:endnote>
  <w:endnote w:type="continuationSeparator" w:id="0">
    <w:p w:rsidR="001E31D7" w:rsidRDefault="001E31D7" w:rsidP="00A76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55" w:type="dxa"/>
      <w:tblLayout w:type="fixed"/>
      <w:tblCellMar>
        <w:left w:w="57" w:type="dxa"/>
        <w:right w:w="57" w:type="dxa"/>
      </w:tblCellMar>
      <w:tblLook w:val="01E0"/>
    </w:tblPr>
    <w:tblGrid>
      <w:gridCol w:w="3034"/>
      <w:gridCol w:w="1928"/>
      <w:gridCol w:w="1701"/>
      <w:gridCol w:w="2693"/>
    </w:tblGrid>
    <w:tr w:rsidR="001E31D7" w:rsidRPr="0083383E">
      <w:trPr>
        <w:trHeight w:val="113"/>
      </w:trPr>
      <w:tc>
        <w:tcPr>
          <w:tcW w:w="3034" w:type="dxa"/>
        </w:tcPr>
        <w:p w:rsidR="001E31D7" w:rsidRPr="0083383E" w:rsidRDefault="001E31D7" w:rsidP="00EB1CD9">
          <w:pPr>
            <w:pStyle w:val="Footer"/>
            <w:keepNext/>
            <w:tabs>
              <w:tab w:val="clear" w:pos="9072"/>
              <w:tab w:val="center" w:pos="1309"/>
            </w:tabs>
            <w:spacing w:line="280" w:lineRule="atLeast"/>
            <w:rPr>
              <w:sz w:val="16"/>
              <w:szCs w:val="16"/>
              <w:lang w:val="es-ES" w:eastAsia="de-CH"/>
            </w:rPr>
          </w:pPr>
        </w:p>
      </w:tc>
      <w:tc>
        <w:tcPr>
          <w:tcW w:w="1928" w:type="dxa"/>
        </w:tcPr>
        <w:p w:rsidR="001E31D7" w:rsidRPr="0083383E" w:rsidRDefault="001E31D7" w:rsidP="00EB1CD9">
          <w:pPr>
            <w:pStyle w:val="Footer"/>
            <w:keepNext/>
            <w:spacing w:line="280" w:lineRule="atLeast"/>
            <w:rPr>
              <w:sz w:val="16"/>
              <w:szCs w:val="16"/>
              <w:lang w:val="es-ES" w:eastAsia="de-CH"/>
            </w:rPr>
          </w:pPr>
        </w:p>
      </w:tc>
      <w:tc>
        <w:tcPr>
          <w:tcW w:w="1701" w:type="dxa"/>
        </w:tcPr>
        <w:p w:rsidR="001E31D7" w:rsidRPr="0083383E" w:rsidRDefault="001E31D7" w:rsidP="00EB1CD9">
          <w:pPr>
            <w:pStyle w:val="Footer"/>
            <w:keepNext/>
            <w:spacing w:line="280" w:lineRule="atLeast"/>
            <w:rPr>
              <w:sz w:val="16"/>
              <w:szCs w:val="16"/>
              <w:lang w:val="es-ES" w:eastAsia="de-CH"/>
            </w:rPr>
          </w:pPr>
        </w:p>
      </w:tc>
      <w:tc>
        <w:tcPr>
          <w:tcW w:w="2693" w:type="dxa"/>
        </w:tcPr>
        <w:p w:rsidR="001E31D7" w:rsidRPr="0083383E" w:rsidRDefault="001E31D7" w:rsidP="00EB1CD9">
          <w:pPr>
            <w:pStyle w:val="Footer"/>
            <w:keepNext/>
            <w:spacing w:line="280" w:lineRule="atLeast"/>
            <w:rPr>
              <w:sz w:val="16"/>
              <w:szCs w:val="16"/>
              <w:lang w:val="es-ES" w:eastAsia="de-CH"/>
            </w:rPr>
          </w:pPr>
        </w:p>
      </w:tc>
    </w:tr>
    <w:tr w:rsidR="001E31D7" w:rsidRPr="0083383E">
      <w:trPr>
        <w:trHeight w:val="567"/>
      </w:trPr>
      <w:tc>
        <w:tcPr>
          <w:tcW w:w="3034" w:type="dxa"/>
          <w:tcMar>
            <w:left w:w="0" w:type="dxa"/>
            <w:right w:w="227" w:type="dxa"/>
          </w:tcMar>
        </w:tcPr>
        <w:p w:rsidR="001E31D7" w:rsidRPr="002F06DC" w:rsidRDefault="001E31D7" w:rsidP="00EB1CD9">
          <w:pPr>
            <w:pStyle w:val="Footer"/>
            <w:keepNext/>
            <w:tabs>
              <w:tab w:val="clear" w:pos="9072"/>
              <w:tab w:val="center" w:pos="1309"/>
            </w:tabs>
            <w:spacing w:line="280" w:lineRule="atLeast"/>
            <w:rPr>
              <w:sz w:val="16"/>
              <w:szCs w:val="16"/>
              <w:lang w:val="es-ES" w:eastAsia="de-CH"/>
            </w:rPr>
          </w:pPr>
          <w:r w:rsidRPr="002F06DC">
            <w:rPr>
              <w:sz w:val="16"/>
              <w:szCs w:val="16"/>
              <w:lang w:val="es-ES" w:eastAsia="de-CH"/>
            </w:rPr>
            <w:t xml:space="preserve">Instituto de Pedagogía Especial y Psicología, Cátedra de Estudios </w:t>
          </w:r>
          <w:r>
            <w:rPr>
              <w:sz w:val="16"/>
              <w:szCs w:val="16"/>
              <w:lang w:val="es-ES" w:eastAsia="de-CH"/>
            </w:rPr>
            <w:t xml:space="preserve">Profesionales </w:t>
          </w:r>
          <w:r w:rsidRPr="002F06DC">
            <w:rPr>
              <w:sz w:val="16"/>
              <w:szCs w:val="16"/>
              <w:lang w:val="es-ES" w:eastAsia="de-CH"/>
            </w:rPr>
            <w:t>Prácticos y Profesionalización</w:t>
          </w:r>
        </w:p>
      </w:tc>
      <w:tc>
        <w:tcPr>
          <w:tcW w:w="1928" w:type="dxa"/>
          <w:tcMar>
            <w:left w:w="0" w:type="dxa"/>
            <w:right w:w="227" w:type="dxa"/>
          </w:tcMar>
        </w:tcPr>
        <w:p w:rsidR="001E31D7" w:rsidRPr="0083383E" w:rsidRDefault="001E31D7" w:rsidP="00EB1CD9">
          <w:pPr>
            <w:pStyle w:val="Footer"/>
            <w:keepNext/>
            <w:spacing w:line="280" w:lineRule="atLeast"/>
            <w:rPr>
              <w:sz w:val="16"/>
              <w:szCs w:val="16"/>
              <w:lang w:val="es-ES" w:eastAsia="de-CH"/>
            </w:rPr>
          </w:pPr>
          <w:r w:rsidRPr="0083383E">
            <w:rPr>
              <w:sz w:val="16"/>
              <w:szCs w:val="16"/>
              <w:lang w:val="es-ES" w:eastAsia="de-CH"/>
            </w:rPr>
            <w:t>Hofackerstrasse 30</w:t>
          </w:r>
        </w:p>
        <w:p w:rsidR="001E31D7" w:rsidRPr="0083383E" w:rsidRDefault="001E31D7" w:rsidP="00EB1CD9">
          <w:pPr>
            <w:pStyle w:val="Footer"/>
            <w:keepNext/>
            <w:spacing w:line="280" w:lineRule="atLeast"/>
            <w:rPr>
              <w:sz w:val="16"/>
              <w:szCs w:val="16"/>
              <w:lang w:val="es-ES" w:eastAsia="de-CH"/>
            </w:rPr>
          </w:pPr>
          <w:r w:rsidRPr="0083383E">
            <w:rPr>
              <w:sz w:val="16"/>
              <w:szCs w:val="16"/>
              <w:lang w:val="es-ES" w:eastAsia="de-CH"/>
            </w:rPr>
            <w:t>4132 Muttenz</w:t>
          </w:r>
        </w:p>
      </w:tc>
      <w:tc>
        <w:tcPr>
          <w:tcW w:w="1701" w:type="dxa"/>
          <w:tcMar>
            <w:left w:w="0" w:type="dxa"/>
            <w:right w:w="227" w:type="dxa"/>
          </w:tcMar>
        </w:tcPr>
        <w:p w:rsidR="001E31D7" w:rsidRPr="0083383E" w:rsidRDefault="001E31D7" w:rsidP="00EB1CD9">
          <w:pPr>
            <w:pStyle w:val="Footer"/>
            <w:keepNext/>
            <w:spacing w:line="280" w:lineRule="atLeast"/>
            <w:rPr>
              <w:sz w:val="16"/>
              <w:szCs w:val="16"/>
              <w:lang w:val="es-ES" w:eastAsia="de-CH"/>
            </w:rPr>
          </w:pPr>
          <w:r w:rsidRPr="0083383E">
            <w:rPr>
              <w:sz w:val="16"/>
              <w:szCs w:val="16"/>
              <w:lang w:val="es-ES" w:eastAsia="de-CH"/>
            </w:rPr>
            <w:t>T  +41 61 228 51 67</w:t>
          </w:r>
        </w:p>
      </w:tc>
      <w:tc>
        <w:tcPr>
          <w:tcW w:w="2693" w:type="dxa"/>
          <w:tcMar>
            <w:left w:w="0" w:type="dxa"/>
            <w:right w:w="0" w:type="dxa"/>
          </w:tcMar>
        </w:tcPr>
        <w:p w:rsidR="001E31D7" w:rsidRPr="0083383E" w:rsidRDefault="001E31D7" w:rsidP="00EB1CD9">
          <w:pPr>
            <w:pStyle w:val="Footer"/>
            <w:keepNext/>
            <w:spacing w:line="280" w:lineRule="atLeast"/>
            <w:rPr>
              <w:sz w:val="16"/>
              <w:szCs w:val="16"/>
              <w:lang w:val="es-ES" w:eastAsia="de-CH"/>
            </w:rPr>
          </w:pPr>
          <w:r w:rsidRPr="0083383E">
            <w:rPr>
              <w:sz w:val="16"/>
              <w:szCs w:val="16"/>
              <w:lang w:val="es-ES" w:eastAsia="de-CH"/>
            </w:rPr>
            <w:t>simone.kannengieser@fhnw.ch</w:t>
          </w:r>
        </w:p>
        <w:p w:rsidR="001E31D7" w:rsidRPr="0083383E" w:rsidRDefault="001E31D7" w:rsidP="00EB1CD9">
          <w:pPr>
            <w:pStyle w:val="Footer"/>
            <w:keepNext/>
            <w:spacing w:line="280" w:lineRule="atLeast"/>
            <w:rPr>
              <w:sz w:val="16"/>
              <w:szCs w:val="16"/>
              <w:lang w:val="es-ES" w:eastAsia="de-CH"/>
            </w:rPr>
          </w:pPr>
          <w:r w:rsidRPr="0083383E">
            <w:rPr>
              <w:sz w:val="16"/>
              <w:szCs w:val="16"/>
              <w:lang w:val="es-ES" w:eastAsia="de-CH"/>
            </w:rPr>
            <w:t>www.fhnw.ch</w:t>
          </w:r>
        </w:p>
      </w:tc>
    </w:tr>
  </w:tbl>
  <w:p w:rsidR="001E31D7" w:rsidRPr="0083383E" w:rsidRDefault="001E31D7">
    <w:pPr>
      <w:pStyle w:val="Footer"/>
      <w:rPr>
        <w:sz w:val="10"/>
        <w:szCs w:val="10"/>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55" w:type="dxa"/>
      <w:tblLayout w:type="fixed"/>
      <w:tblCellMar>
        <w:left w:w="57" w:type="dxa"/>
        <w:right w:w="57" w:type="dxa"/>
      </w:tblCellMar>
      <w:tblLook w:val="01E0"/>
    </w:tblPr>
    <w:tblGrid>
      <w:gridCol w:w="3034"/>
      <w:gridCol w:w="1928"/>
      <w:gridCol w:w="1701"/>
      <w:gridCol w:w="2693"/>
    </w:tblGrid>
    <w:tr w:rsidR="001E31D7" w:rsidRPr="0083383E">
      <w:trPr>
        <w:trHeight w:val="113"/>
      </w:trPr>
      <w:tc>
        <w:tcPr>
          <w:tcW w:w="3034" w:type="dxa"/>
        </w:tcPr>
        <w:p w:rsidR="001E31D7" w:rsidRPr="0083383E" w:rsidRDefault="001E31D7" w:rsidP="00EB1CD9">
          <w:pPr>
            <w:pStyle w:val="Footer"/>
            <w:keepNext/>
            <w:tabs>
              <w:tab w:val="clear" w:pos="9072"/>
              <w:tab w:val="center" w:pos="1309"/>
            </w:tabs>
            <w:spacing w:line="280" w:lineRule="atLeast"/>
            <w:rPr>
              <w:sz w:val="16"/>
              <w:szCs w:val="16"/>
              <w:lang w:val="es-ES" w:eastAsia="de-CH"/>
            </w:rPr>
          </w:pPr>
          <w:bookmarkStart w:id="0" w:name="Fusszeile" w:colFirst="0" w:colLast="4"/>
        </w:p>
      </w:tc>
      <w:tc>
        <w:tcPr>
          <w:tcW w:w="1928" w:type="dxa"/>
        </w:tcPr>
        <w:p w:rsidR="001E31D7" w:rsidRPr="0083383E" w:rsidRDefault="001E31D7" w:rsidP="00EB1CD9">
          <w:pPr>
            <w:pStyle w:val="Footer"/>
            <w:keepNext/>
            <w:spacing w:line="280" w:lineRule="atLeast"/>
            <w:rPr>
              <w:sz w:val="16"/>
              <w:szCs w:val="16"/>
              <w:lang w:val="es-ES" w:eastAsia="de-CH"/>
            </w:rPr>
          </w:pPr>
        </w:p>
      </w:tc>
      <w:tc>
        <w:tcPr>
          <w:tcW w:w="1701" w:type="dxa"/>
        </w:tcPr>
        <w:p w:rsidR="001E31D7" w:rsidRPr="0083383E" w:rsidRDefault="001E31D7" w:rsidP="00EB1CD9">
          <w:pPr>
            <w:pStyle w:val="Footer"/>
            <w:keepNext/>
            <w:spacing w:line="280" w:lineRule="atLeast"/>
            <w:rPr>
              <w:sz w:val="16"/>
              <w:szCs w:val="16"/>
              <w:lang w:val="es-ES" w:eastAsia="de-CH"/>
            </w:rPr>
          </w:pPr>
        </w:p>
      </w:tc>
      <w:tc>
        <w:tcPr>
          <w:tcW w:w="2693" w:type="dxa"/>
        </w:tcPr>
        <w:p w:rsidR="001E31D7" w:rsidRPr="0083383E" w:rsidRDefault="001E31D7" w:rsidP="00EB1CD9">
          <w:pPr>
            <w:pStyle w:val="Footer"/>
            <w:keepNext/>
            <w:spacing w:line="280" w:lineRule="atLeast"/>
            <w:rPr>
              <w:sz w:val="16"/>
              <w:szCs w:val="16"/>
              <w:lang w:val="es-ES" w:eastAsia="de-CH"/>
            </w:rPr>
          </w:pPr>
        </w:p>
      </w:tc>
    </w:tr>
    <w:tr w:rsidR="001E31D7" w:rsidRPr="0083383E">
      <w:trPr>
        <w:trHeight w:val="567"/>
      </w:trPr>
      <w:tc>
        <w:tcPr>
          <w:tcW w:w="3034" w:type="dxa"/>
          <w:tcMar>
            <w:left w:w="0" w:type="dxa"/>
            <w:right w:w="227" w:type="dxa"/>
          </w:tcMar>
        </w:tcPr>
        <w:p w:rsidR="001E31D7" w:rsidRPr="002F06DC" w:rsidRDefault="001E31D7" w:rsidP="00EB1CD9">
          <w:pPr>
            <w:pStyle w:val="Footer"/>
            <w:keepNext/>
            <w:tabs>
              <w:tab w:val="clear" w:pos="9072"/>
              <w:tab w:val="center" w:pos="1309"/>
            </w:tabs>
            <w:spacing w:line="280" w:lineRule="atLeast"/>
            <w:rPr>
              <w:sz w:val="16"/>
              <w:szCs w:val="16"/>
              <w:lang w:val="es-ES" w:eastAsia="de-CH"/>
            </w:rPr>
          </w:pPr>
          <w:r w:rsidRPr="002F06DC">
            <w:rPr>
              <w:sz w:val="16"/>
              <w:szCs w:val="16"/>
              <w:lang w:val="es-ES" w:eastAsia="de-CH"/>
            </w:rPr>
            <w:t xml:space="preserve">Instituto de Pedagogía Especial y Psicología, Cátedra de Estudios </w:t>
          </w:r>
          <w:r>
            <w:rPr>
              <w:sz w:val="16"/>
              <w:szCs w:val="16"/>
              <w:lang w:val="es-ES" w:eastAsia="de-CH"/>
            </w:rPr>
            <w:t xml:space="preserve">Profesionales </w:t>
          </w:r>
          <w:r w:rsidRPr="002F06DC">
            <w:rPr>
              <w:sz w:val="16"/>
              <w:szCs w:val="16"/>
              <w:lang w:val="es-ES" w:eastAsia="de-CH"/>
            </w:rPr>
            <w:t>Prácticos y Profesionalización</w:t>
          </w:r>
        </w:p>
      </w:tc>
      <w:tc>
        <w:tcPr>
          <w:tcW w:w="1928" w:type="dxa"/>
          <w:tcMar>
            <w:left w:w="0" w:type="dxa"/>
            <w:right w:w="227" w:type="dxa"/>
          </w:tcMar>
        </w:tcPr>
        <w:p w:rsidR="001E31D7" w:rsidRPr="0083383E" w:rsidRDefault="001E31D7" w:rsidP="00EB1CD9">
          <w:pPr>
            <w:pStyle w:val="Footer"/>
            <w:keepNext/>
            <w:spacing w:line="280" w:lineRule="atLeast"/>
            <w:rPr>
              <w:sz w:val="16"/>
              <w:szCs w:val="16"/>
              <w:lang w:val="es-ES" w:eastAsia="de-CH"/>
            </w:rPr>
          </w:pPr>
          <w:r w:rsidRPr="0083383E">
            <w:rPr>
              <w:sz w:val="16"/>
              <w:szCs w:val="16"/>
              <w:lang w:val="es-ES" w:eastAsia="de-CH"/>
            </w:rPr>
            <w:t>Hofackerstrasse 30</w:t>
          </w:r>
        </w:p>
        <w:p w:rsidR="001E31D7" w:rsidRPr="0083383E" w:rsidRDefault="001E31D7" w:rsidP="00EB1CD9">
          <w:pPr>
            <w:pStyle w:val="Footer"/>
            <w:keepNext/>
            <w:spacing w:line="280" w:lineRule="atLeast"/>
            <w:rPr>
              <w:sz w:val="16"/>
              <w:szCs w:val="16"/>
              <w:lang w:val="es-ES" w:eastAsia="de-CH"/>
            </w:rPr>
          </w:pPr>
          <w:r w:rsidRPr="0083383E">
            <w:rPr>
              <w:sz w:val="16"/>
              <w:szCs w:val="16"/>
              <w:lang w:val="es-ES" w:eastAsia="de-CH"/>
            </w:rPr>
            <w:t>4132 Muttenz</w:t>
          </w:r>
        </w:p>
      </w:tc>
      <w:tc>
        <w:tcPr>
          <w:tcW w:w="1701" w:type="dxa"/>
          <w:tcMar>
            <w:left w:w="0" w:type="dxa"/>
            <w:right w:w="227" w:type="dxa"/>
          </w:tcMar>
        </w:tcPr>
        <w:p w:rsidR="001E31D7" w:rsidRPr="0083383E" w:rsidRDefault="001E31D7" w:rsidP="00EB1CD9">
          <w:pPr>
            <w:pStyle w:val="Footer"/>
            <w:keepNext/>
            <w:spacing w:line="280" w:lineRule="atLeast"/>
            <w:rPr>
              <w:sz w:val="16"/>
              <w:szCs w:val="16"/>
              <w:lang w:val="es-ES" w:eastAsia="de-CH"/>
            </w:rPr>
          </w:pPr>
          <w:r w:rsidRPr="0083383E">
            <w:rPr>
              <w:sz w:val="16"/>
              <w:szCs w:val="16"/>
              <w:lang w:val="es-ES" w:eastAsia="de-CH"/>
            </w:rPr>
            <w:t>T  +41 61 228 51 67</w:t>
          </w:r>
        </w:p>
      </w:tc>
      <w:tc>
        <w:tcPr>
          <w:tcW w:w="2693" w:type="dxa"/>
          <w:tcMar>
            <w:left w:w="0" w:type="dxa"/>
            <w:right w:w="0" w:type="dxa"/>
          </w:tcMar>
        </w:tcPr>
        <w:p w:rsidR="001E31D7" w:rsidRPr="0083383E" w:rsidRDefault="001E31D7" w:rsidP="00EB1CD9">
          <w:pPr>
            <w:pStyle w:val="Footer"/>
            <w:keepNext/>
            <w:spacing w:line="280" w:lineRule="atLeast"/>
            <w:rPr>
              <w:sz w:val="16"/>
              <w:szCs w:val="16"/>
              <w:lang w:val="es-ES" w:eastAsia="de-CH"/>
            </w:rPr>
          </w:pPr>
          <w:r w:rsidRPr="0083383E">
            <w:rPr>
              <w:sz w:val="16"/>
              <w:szCs w:val="16"/>
              <w:lang w:val="es-ES" w:eastAsia="de-CH"/>
            </w:rPr>
            <w:t>simone.kannengieser@fhnw.ch</w:t>
          </w:r>
        </w:p>
        <w:p w:rsidR="001E31D7" w:rsidRPr="0083383E" w:rsidRDefault="001E31D7" w:rsidP="00EB1CD9">
          <w:pPr>
            <w:pStyle w:val="Footer"/>
            <w:keepNext/>
            <w:spacing w:line="280" w:lineRule="atLeast"/>
            <w:rPr>
              <w:sz w:val="16"/>
              <w:szCs w:val="16"/>
              <w:lang w:val="es-ES" w:eastAsia="de-CH"/>
            </w:rPr>
          </w:pPr>
          <w:r w:rsidRPr="0083383E">
            <w:rPr>
              <w:sz w:val="16"/>
              <w:szCs w:val="16"/>
              <w:lang w:val="es-ES" w:eastAsia="de-CH"/>
            </w:rPr>
            <w:t>www.fhnw.ch</w:t>
          </w:r>
        </w:p>
      </w:tc>
    </w:tr>
    <w:bookmarkEnd w:id="0"/>
  </w:tbl>
  <w:p w:rsidR="001E31D7" w:rsidRPr="0083383E" w:rsidRDefault="001E31D7" w:rsidP="006957F9">
    <w:pPr>
      <w:pStyle w:val="Footer"/>
      <w:rPr>
        <w:sz w:val="10"/>
        <w:szCs w:val="10"/>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1D7" w:rsidRPr="00ED0D02" w:rsidRDefault="001E31D7" w:rsidP="00ED0D02">
      <w:pPr>
        <w:pStyle w:val="Footer"/>
      </w:pPr>
    </w:p>
  </w:footnote>
  <w:footnote w:type="continuationSeparator" w:id="0">
    <w:p w:rsidR="001E31D7" w:rsidRDefault="001E31D7" w:rsidP="00A76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D7" w:rsidRPr="00AB102B" w:rsidRDefault="001E31D7">
    <w:pPr>
      <w:pStyle w:val="Header"/>
      <w:rPr>
        <w:lang w:val="es-ES"/>
      </w:rPr>
    </w:pPr>
  </w:p>
  <w:p w:rsidR="001E31D7" w:rsidRPr="00AB102B" w:rsidRDefault="001E31D7">
    <w:pPr>
      <w:pStyle w:val="Header"/>
      <w:rPr>
        <w:lang w:val="es-ES"/>
      </w:rPr>
    </w:pPr>
  </w:p>
  <w:p w:rsidR="001E31D7" w:rsidRPr="00AB102B" w:rsidRDefault="001E31D7">
    <w:pPr>
      <w:pStyle w:val="Header"/>
      <w:rPr>
        <w:lang w:val="es-ES"/>
      </w:rPr>
    </w:pPr>
  </w:p>
  <w:p w:rsidR="001E31D7" w:rsidRPr="00AB102B" w:rsidRDefault="001E31D7" w:rsidP="00CB751B">
    <w:pPr>
      <w:rPr>
        <w:lang w:val="es-ES"/>
      </w:rPr>
    </w:pPr>
    <w:r w:rsidRPr="00AB102B">
      <w:rPr>
        <w:lang w:val="es-ES"/>
      </w:rPr>
      <w:t xml:space="preserve">Página </w:t>
    </w:r>
    <w:r w:rsidRPr="00AB102B">
      <w:rPr>
        <w:lang w:val="es-ES"/>
      </w:rPr>
      <w:fldChar w:fldCharType="begin"/>
    </w:r>
    <w:r w:rsidRPr="00AB102B">
      <w:rPr>
        <w:lang w:val="es-ES"/>
      </w:rPr>
      <w:instrText>PAGE   \* MERGEFORMAT</w:instrText>
    </w:r>
    <w:r w:rsidRPr="00AB102B">
      <w:rPr>
        <w:lang w:val="es-ES"/>
      </w:rPr>
      <w:fldChar w:fldCharType="separate"/>
    </w:r>
    <w:r>
      <w:rPr>
        <w:noProof/>
        <w:lang w:val="es-ES"/>
      </w:rPr>
      <w:t>2</w:t>
    </w:r>
    <w:r w:rsidRPr="00AB102B">
      <w:rPr>
        <w:lang w:val="es-ES"/>
      </w:rPr>
      <w:fldChar w:fldCharType="end"/>
    </w:r>
  </w:p>
  <w:p w:rsidR="001E31D7" w:rsidRPr="00AB102B" w:rsidRDefault="001E31D7">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D7" w:rsidRDefault="001E31D7" w:rsidP="00AB20F9">
    <w:pPr>
      <w:pStyle w:val="Header"/>
      <w:tabs>
        <w:tab w:val="clear" w:pos="4536"/>
        <w:tab w:val="clear" w:pos="9072"/>
        <w:tab w:val="right" w:pos="972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2049" type="#_x0000_t75" alt="FHNW_PH_10mm" style="position:absolute;margin-left:-18.45pt;margin-top:.3pt;width:180.55pt;height:28.35pt;z-index:-251656192;visibility:visible" wrapcoords="-90 0 -90 21032 21600 21032 21600 0 -90 0">
          <v:imagedata r:id="rId1" o:title=""/>
          <w10:wrap type="tight"/>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E4E33DE"/>
    <w:lvl w:ilvl="0">
      <w:start w:val="1"/>
      <w:numFmt w:val="bullet"/>
      <w:lvlText w:val=""/>
      <w:lvlJc w:val="left"/>
      <w:pPr>
        <w:tabs>
          <w:tab w:val="num" w:pos="1492"/>
        </w:tabs>
        <w:ind w:left="1492" w:hanging="360"/>
      </w:pPr>
      <w:rPr>
        <w:rFonts w:ascii="Symbol" w:hAnsi="Symbol" w:cs="Symbol" w:hint="default"/>
      </w:rPr>
    </w:lvl>
  </w:abstractNum>
  <w:abstractNum w:abstractNumId="1">
    <w:nsid w:val="FFFFFF81"/>
    <w:multiLevelType w:val="singleLevel"/>
    <w:tmpl w:val="95C8A0C8"/>
    <w:lvl w:ilvl="0">
      <w:start w:val="1"/>
      <w:numFmt w:val="bullet"/>
      <w:lvlText w:val=""/>
      <w:lvlJc w:val="left"/>
      <w:pPr>
        <w:tabs>
          <w:tab w:val="num" w:pos="1209"/>
        </w:tabs>
        <w:ind w:left="1209" w:hanging="360"/>
      </w:pPr>
      <w:rPr>
        <w:rFonts w:ascii="Symbol" w:hAnsi="Symbol" w:cs="Symbol" w:hint="default"/>
      </w:rPr>
    </w:lvl>
  </w:abstractNum>
  <w:abstractNum w:abstractNumId="2">
    <w:nsid w:val="FFFFFF82"/>
    <w:multiLevelType w:val="singleLevel"/>
    <w:tmpl w:val="1A92CB88"/>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B08A5324"/>
    <w:lvl w:ilvl="0">
      <w:start w:val="1"/>
      <w:numFmt w:val="bullet"/>
      <w:lvlText w:val=""/>
      <w:lvlJc w:val="left"/>
      <w:pPr>
        <w:ind w:left="927" w:hanging="360"/>
      </w:pPr>
      <w:rPr>
        <w:rFonts w:ascii="Symbol" w:hAnsi="Symbol" w:cs="Symbol" w:hint="default"/>
      </w:rPr>
    </w:lvl>
  </w:abstractNum>
  <w:abstractNum w:abstractNumId="4">
    <w:nsid w:val="FFFFFF89"/>
    <w:multiLevelType w:val="singleLevel"/>
    <w:tmpl w:val="88465564"/>
    <w:lvl w:ilvl="0">
      <w:start w:val="1"/>
      <w:numFmt w:val="bullet"/>
      <w:lvlText w:val=""/>
      <w:lvlJc w:val="left"/>
      <w:pPr>
        <w:tabs>
          <w:tab w:val="num" w:pos="360"/>
        </w:tabs>
        <w:ind w:left="360" w:hanging="360"/>
      </w:pPr>
      <w:rPr>
        <w:rFonts w:ascii="Symbol" w:hAnsi="Symbol" w:cs="Symbol" w:hint="default"/>
      </w:rPr>
    </w:lvl>
  </w:abstractNum>
  <w:abstractNum w:abstractNumId="5">
    <w:nsid w:val="0100056F"/>
    <w:multiLevelType w:val="hybridMultilevel"/>
    <w:tmpl w:val="39A4D15E"/>
    <w:lvl w:ilvl="0" w:tplc="B174518E">
      <w:start w:val="1"/>
      <w:numFmt w:val="bullet"/>
      <w:lvlText w:val=""/>
      <w:lvlJc w:val="left"/>
      <w:pPr>
        <w:ind w:left="700" w:hanging="700"/>
      </w:pPr>
      <w:rPr>
        <w:rFonts w:ascii="Wingdings" w:eastAsia="Times New Roman"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6">
    <w:nsid w:val="0AA63831"/>
    <w:multiLevelType w:val="hybridMultilevel"/>
    <w:tmpl w:val="E96095A4"/>
    <w:lvl w:ilvl="0" w:tplc="A5703AF4">
      <w:start w:val="1"/>
      <w:numFmt w:val="bullet"/>
      <w:lvlText w:val=""/>
      <w:lvlJc w:val="left"/>
      <w:pPr>
        <w:ind w:left="340" w:hanging="340"/>
      </w:pPr>
      <w:rPr>
        <w:rFonts w:ascii="Wingdings" w:eastAsia="Times New Roman"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cs="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8">
    <w:nsid w:val="243F2E1A"/>
    <w:multiLevelType w:val="multilevel"/>
    <w:tmpl w:val="D174DF22"/>
    <w:styleLink w:val="FHNWAufzhlung"/>
    <w:lvl w:ilvl="0">
      <w:start w:val="1"/>
      <w:numFmt w:val="bullet"/>
      <w:lvlText w:val=""/>
      <w:lvlJc w:val="left"/>
      <w:pPr>
        <w:ind w:left="227" w:hanging="227"/>
      </w:pPr>
      <w:rPr>
        <w:rFonts w:ascii="Symbol" w:hAnsi="Symbol" w:cs="Symbol" w:hint="default"/>
      </w:rPr>
    </w:lvl>
    <w:lvl w:ilvl="1">
      <w:start w:val="1"/>
      <w:numFmt w:val="bullet"/>
      <w:lvlText w:val=""/>
      <w:lvlJc w:val="left"/>
      <w:pPr>
        <w:tabs>
          <w:tab w:val="num" w:pos="851"/>
        </w:tabs>
        <w:ind w:left="1077" w:hanging="226"/>
      </w:pPr>
      <w:rPr>
        <w:rFonts w:ascii="Symbol" w:hAnsi="Symbol" w:cs="Symbol" w:hint="default"/>
      </w:rPr>
    </w:lvl>
    <w:lvl w:ilvl="2">
      <w:start w:val="1"/>
      <w:numFmt w:val="bullet"/>
      <w:lvlText w:val=""/>
      <w:lvlJc w:val="left"/>
      <w:pPr>
        <w:tabs>
          <w:tab w:val="num" w:pos="1701"/>
        </w:tabs>
        <w:ind w:left="1928" w:hanging="227"/>
      </w:pPr>
      <w:rPr>
        <w:rFonts w:ascii="Symbol" w:hAnsi="Symbol" w:cs="Symbol" w:hint="default"/>
      </w:rPr>
    </w:lvl>
    <w:lvl w:ilvl="3">
      <w:start w:val="1"/>
      <w:numFmt w:val="bullet"/>
      <w:lvlText w:val=""/>
      <w:lvlJc w:val="left"/>
      <w:pPr>
        <w:tabs>
          <w:tab w:val="num" w:pos="2552"/>
        </w:tabs>
        <w:ind w:left="2778" w:hanging="226"/>
      </w:pPr>
      <w:rPr>
        <w:rFonts w:ascii="Symbol" w:hAnsi="Symbol" w:cs="Symbol" w:hint="default"/>
      </w:rPr>
    </w:lvl>
    <w:lvl w:ilvl="4">
      <w:start w:val="1"/>
      <w:numFmt w:val="bullet"/>
      <w:lvlText w:val=""/>
      <w:lvlJc w:val="left"/>
      <w:pPr>
        <w:tabs>
          <w:tab w:val="num" w:pos="3402"/>
        </w:tabs>
        <w:ind w:left="3629" w:hanging="227"/>
      </w:pPr>
      <w:rPr>
        <w:rFonts w:ascii="Symbol" w:hAnsi="Symbol" w:cs="Symbol" w:hint="default"/>
      </w:rPr>
    </w:lvl>
    <w:lvl w:ilvl="5">
      <w:start w:val="1"/>
      <w:numFmt w:val="bullet"/>
      <w:lvlText w:val=""/>
      <w:lvlJc w:val="left"/>
      <w:pPr>
        <w:tabs>
          <w:tab w:val="num" w:pos="4253"/>
        </w:tabs>
        <w:ind w:left="2160" w:firstLine="2093"/>
      </w:pPr>
      <w:rPr>
        <w:rFonts w:ascii="Symbol" w:hAnsi="Symbol" w:cs="Symbol" w:hint="default"/>
      </w:rPr>
    </w:lvl>
    <w:lvl w:ilvl="6">
      <w:start w:val="1"/>
      <w:numFmt w:val="bullet"/>
      <w:lvlText w:val=""/>
      <w:lvlJc w:val="left"/>
      <w:pPr>
        <w:tabs>
          <w:tab w:val="num" w:pos="5103"/>
        </w:tabs>
        <w:ind w:left="5330" w:hanging="227"/>
      </w:pPr>
      <w:rPr>
        <w:rFonts w:ascii="Symbol" w:hAnsi="Symbol" w:cs="Symbol" w:hint="default"/>
      </w:rPr>
    </w:lvl>
    <w:lvl w:ilvl="7">
      <w:start w:val="1"/>
      <w:numFmt w:val="bullet"/>
      <w:lvlText w:val=""/>
      <w:lvlJc w:val="left"/>
      <w:pPr>
        <w:tabs>
          <w:tab w:val="num" w:pos="5954"/>
        </w:tabs>
        <w:ind w:left="6180" w:hanging="226"/>
      </w:pPr>
      <w:rPr>
        <w:rFonts w:ascii="Symbol" w:hAnsi="Symbol" w:cs="Symbol" w:hint="default"/>
      </w:rPr>
    </w:lvl>
    <w:lvl w:ilvl="8">
      <w:start w:val="1"/>
      <w:numFmt w:val="bullet"/>
      <w:lvlText w:val=""/>
      <w:lvlJc w:val="left"/>
      <w:pPr>
        <w:tabs>
          <w:tab w:val="num" w:pos="6804"/>
        </w:tabs>
        <w:ind w:left="7031" w:hanging="227"/>
      </w:pPr>
      <w:rPr>
        <w:rFonts w:ascii="Symbol" w:hAnsi="Symbol" w:cs="Symbol" w:hint="default"/>
      </w:rPr>
    </w:lvl>
  </w:abstractNum>
  <w:abstractNum w:abstractNumId="9">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C7406F8"/>
    <w:multiLevelType w:val="multilevel"/>
    <w:tmpl w:val="F1225C24"/>
    <w:styleLink w:val="Formatvorlage1"/>
    <w:lvl w:ilvl="0">
      <w:start w:val="1"/>
      <w:numFmt w:val="ordinal"/>
      <w:lvlText w:val="%1"/>
      <w:lvlJc w:val="left"/>
      <w:pPr>
        <w:ind w:left="567" w:hanging="567"/>
      </w:pPr>
      <w:rPr>
        <w:rFonts w:ascii="Arial" w:hAnsi="Arial" w:cs="Arial" w:hint="default"/>
        <w:b w:val="0"/>
        <w:bCs w:val="0"/>
        <w:i w:val="0"/>
        <w:iCs w:val="0"/>
        <w:sz w:val="22"/>
        <w:szCs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10"/>
  </w:num>
  <w:num w:numId="21">
    <w:abstractNumId w:val="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890"/>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95F"/>
    <w:rsid w:val="000079D8"/>
    <w:rsid w:val="000210DE"/>
    <w:rsid w:val="0005534A"/>
    <w:rsid w:val="00055386"/>
    <w:rsid w:val="00071507"/>
    <w:rsid w:val="000A4554"/>
    <w:rsid w:val="000A6195"/>
    <w:rsid w:val="000B13BD"/>
    <w:rsid w:val="000F027D"/>
    <w:rsid w:val="000F7F62"/>
    <w:rsid w:val="00106EAE"/>
    <w:rsid w:val="00106F9C"/>
    <w:rsid w:val="00114850"/>
    <w:rsid w:val="00117B04"/>
    <w:rsid w:val="00120061"/>
    <w:rsid w:val="00156BA9"/>
    <w:rsid w:val="00173718"/>
    <w:rsid w:val="00185AA1"/>
    <w:rsid w:val="001937C4"/>
    <w:rsid w:val="001A3D25"/>
    <w:rsid w:val="001B55EF"/>
    <w:rsid w:val="001C69E8"/>
    <w:rsid w:val="001D03AC"/>
    <w:rsid w:val="001D716A"/>
    <w:rsid w:val="001E31D7"/>
    <w:rsid w:val="001E544A"/>
    <w:rsid w:val="001F6982"/>
    <w:rsid w:val="00203DDE"/>
    <w:rsid w:val="00213675"/>
    <w:rsid w:val="00236C64"/>
    <w:rsid w:val="0025590A"/>
    <w:rsid w:val="00282625"/>
    <w:rsid w:val="00287478"/>
    <w:rsid w:val="0029605A"/>
    <w:rsid w:val="002B50CC"/>
    <w:rsid w:val="002E5078"/>
    <w:rsid w:val="002E68CE"/>
    <w:rsid w:val="002F06DC"/>
    <w:rsid w:val="003030E2"/>
    <w:rsid w:val="0030495F"/>
    <w:rsid w:val="00310F88"/>
    <w:rsid w:val="00327464"/>
    <w:rsid w:val="00345C09"/>
    <w:rsid w:val="00351B21"/>
    <w:rsid w:val="003879D0"/>
    <w:rsid w:val="003B1DF1"/>
    <w:rsid w:val="003B6A0E"/>
    <w:rsid w:val="00405AE4"/>
    <w:rsid w:val="00416B7A"/>
    <w:rsid w:val="00425687"/>
    <w:rsid w:val="00425933"/>
    <w:rsid w:val="00443EC6"/>
    <w:rsid w:val="00446551"/>
    <w:rsid w:val="00460C63"/>
    <w:rsid w:val="00460CBD"/>
    <w:rsid w:val="00473483"/>
    <w:rsid w:val="00482D06"/>
    <w:rsid w:val="0049796D"/>
    <w:rsid w:val="004A2046"/>
    <w:rsid w:val="004A269D"/>
    <w:rsid w:val="004B29F6"/>
    <w:rsid w:val="004E74B4"/>
    <w:rsid w:val="004F505A"/>
    <w:rsid w:val="00517581"/>
    <w:rsid w:val="00551EA6"/>
    <w:rsid w:val="00555A9B"/>
    <w:rsid w:val="00572350"/>
    <w:rsid w:val="0057705E"/>
    <w:rsid w:val="005A5E71"/>
    <w:rsid w:val="005E2EF6"/>
    <w:rsid w:val="005F6E56"/>
    <w:rsid w:val="00607F7C"/>
    <w:rsid w:val="0061418C"/>
    <w:rsid w:val="0063084B"/>
    <w:rsid w:val="00633310"/>
    <w:rsid w:val="00655A9B"/>
    <w:rsid w:val="00657E07"/>
    <w:rsid w:val="00660379"/>
    <w:rsid w:val="006957F9"/>
    <w:rsid w:val="006A3BF0"/>
    <w:rsid w:val="006B6ECA"/>
    <w:rsid w:val="006C2B92"/>
    <w:rsid w:val="006D02C9"/>
    <w:rsid w:val="006D1010"/>
    <w:rsid w:val="006F2BE7"/>
    <w:rsid w:val="006F4D85"/>
    <w:rsid w:val="00703D79"/>
    <w:rsid w:val="00714049"/>
    <w:rsid w:val="00724200"/>
    <w:rsid w:val="0072551B"/>
    <w:rsid w:val="007339BB"/>
    <w:rsid w:val="007510C0"/>
    <w:rsid w:val="00792ADE"/>
    <w:rsid w:val="00795CD4"/>
    <w:rsid w:val="007A3983"/>
    <w:rsid w:val="007A3D87"/>
    <w:rsid w:val="007C0B29"/>
    <w:rsid w:val="007C2606"/>
    <w:rsid w:val="007C2CBA"/>
    <w:rsid w:val="007C3695"/>
    <w:rsid w:val="007E3C24"/>
    <w:rsid w:val="007E49A4"/>
    <w:rsid w:val="007E6FE1"/>
    <w:rsid w:val="007F05CD"/>
    <w:rsid w:val="007F51B1"/>
    <w:rsid w:val="007F747B"/>
    <w:rsid w:val="00801F4C"/>
    <w:rsid w:val="00815BA0"/>
    <w:rsid w:val="008160B1"/>
    <w:rsid w:val="00823FA3"/>
    <w:rsid w:val="0083383E"/>
    <w:rsid w:val="00840F02"/>
    <w:rsid w:val="00857F34"/>
    <w:rsid w:val="00884CF6"/>
    <w:rsid w:val="008D5EF8"/>
    <w:rsid w:val="008D7AC6"/>
    <w:rsid w:val="008E73D6"/>
    <w:rsid w:val="00910622"/>
    <w:rsid w:val="009348D0"/>
    <w:rsid w:val="0095137D"/>
    <w:rsid w:val="00952F27"/>
    <w:rsid w:val="00993AA1"/>
    <w:rsid w:val="009A3646"/>
    <w:rsid w:val="009D228C"/>
    <w:rsid w:val="009D65FB"/>
    <w:rsid w:val="009E55BD"/>
    <w:rsid w:val="009F1FBA"/>
    <w:rsid w:val="00A23640"/>
    <w:rsid w:val="00A361AC"/>
    <w:rsid w:val="00A4243E"/>
    <w:rsid w:val="00A43F6C"/>
    <w:rsid w:val="00A56610"/>
    <w:rsid w:val="00A5737E"/>
    <w:rsid w:val="00A76598"/>
    <w:rsid w:val="00AB102B"/>
    <w:rsid w:val="00AB20F9"/>
    <w:rsid w:val="00AC1D9F"/>
    <w:rsid w:val="00AC76D5"/>
    <w:rsid w:val="00AD0C43"/>
    <w:rsid w:val="00AE6509"/>
    <w:rsid w:val="00B03FAC"/>
    <w:rsid w:val="00B17B2C"/>
    <w:rsid w:val="00B22B80"/>
    <w:rsid w:val="00B253C0"/>
    <w:rsid w:val="00B534BF"/>
    <w:rsid w:val="00B658FE"/>
    <w:rsid w:val="00BA2119"/>
    <w:rsid w:val="00BF091D"/>
    <w:rsid w:val="00BF5B1A"/>
    <w:rsid w:val="00C21960"/>
    <w:rsid w:val="00C23FD0"/>
    <w:rsid w:val="00C50216"/>
    <w:rsid w:val="00C55850"/>
    <w:rsid w:val="00C5644E"/>
    <w:rsid w:val="00C64A0B"/>
    <w:rsid w:val="00C71FC4"/>
    <w:rsid w:val="00C85099"/>
    <w:rsid w:val="00CA3196"/>
    <w:rsid w:val="00CA50DE"/>
    <w:rsid w:val="00CB24AE"/>
    <w:rsid w:val="00CB751B"/>
    <w:rsid w:val="00CC1DD6"/>
    <w:rsid w:val="00CD2E06"/>
    <w:rsid w:val="00CE2B5E"/>
    <w:rsid w:val="00CE5917"/>
    <w:rsid w:val="00D014C2"/>
    <w:rsid w:val="00D16DE5"/>
    <w:rsid w:val="00D26EC6"/>
    <w:rsid w:val="00D3108D"/>
    <w:rsid w:val="00D36B2A"/>
    <w:rsid w:val="00D40A08"/>
    <w:rsid w:val="00D4184A"/>
    <w:rsid w:val="00D64C88"/>
    <w:rsid w:val="00D64F20"/>
    <w:rsid w:val="00D778D9"/>
    <w:rsid w:val="00D80F3B"/>
    <w:rsid w:val="00D814DA"/>
    <w:rsid w:val="00D84670"/>
    <w:rsid w:val="00DB1DF1"/>
    <w:rsid w:val="00DF7BFD"/>
    <w:rsid w:val="00E16F84"/>
    <w:rsid w:val="00E27163"/>
    <w:rsid w:val="00E35B88"/>
    <w:rsid w:val="00E47BD5"/>
    <w:rsid w:val="00E47C52"/>
    <w:rsid w:val="00E5252A"/>
    <w:rsid w:val="00E71A7A"/>
    <w:rsid w:val="00EB1CD9"/>
    <w:rsid w:val="00EC531C"/>
    <w:rsid w:val="00EC7CEA"/>
    <w:rsid w:val="00ED076C"/>
    <w:rsid w:val="00ED0D02"/>
    <w:rsid w:val="00EE7776"/>
    <w:rsid w:val="00F013A1"/>
    <w:rsid w:val="00F076ED"/>
    <w:rsid w:val="00F369AA"/>
    <w:rsid w:val="00F73D6D"/>
    <w:rsid w:val="00F8048D"/>
    <w:rsid w:val="00FE2C65"/>
    <w:rsid w:val="00FF60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39BB"/>
    <w:rPr>
      <w:rFonts w:ascii="Arial" w:hAnsi="Arial"/>
      <w:lang w:val="de-CH"/>
    </w:rPr>
  </w:style>
  <w:style w:type="paragraph" w:styleId="Heading1">
    <w:name w:val="heading 1"/>
    <w:basedOn w:val="Normal"/>
    <w:next w:val="Normal"/>
    <w:link w:val="Heading1Char"/>
    <w:uiPriority w:val="99"/>
    <w:qFormat/>
    <w:rsid w:val="00D64C88"/>
    <w:pPr>
      <w:keepNext/>
      <w:keepLines/>
      <w:spacing w:before="480" w:after="120"/>
      <w:outlineLvl w:val="0"/>
    </w:pPr>
    <w:rPr>
      <w:rFonts w:eastAsia="Times New Roman"/>
      <w:b/>
      <w:bCs/>
      <w:sz w:val="28"/>
      <w:szCs w:val="28"/>
    </w:rPr>
  </w:style>
  <w:style w:type="paragraph" w:styleId="Heading2">
    <w:name w:val="heading 2"/>
    <w:basedOn w:val="Normal"/>
    <w:next w:val="Normal"/>
    <w:link w:val="Heading2Char"/>
    <w:uiPriority w:val="99"/>
    <w:qFormat/>
    <w:rsid w:val="00D64C88"/>
    <w:pPr>
      <w:keepNext/>
      <w:keepLines/>
      <w:spacing w:before="200" w:after="120"/>
      <w:outlineLvl w:val="1"/>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4C88"/>
    <w:rPr>
      <w:rFonts w:ascii="Arial" w:hAnsi="Arial" w:cs="Arial"/>
      <w:b/>
      <w:bCs/>
      <w:sz w:val="28"/>
      <w:szCs w:val="28"/>
    </w:rPr>
  </w:style>
  <w:style w:type="character" w:customStyle="1" w:styleId="Heading2Char">
    <w:name w:val="Heading 2 Char"/>
    <w:basedOn w:val="DefaultParagraphFont"/>
    <w:link w:val="Heading2"/>
    <w:uiPriority w:val="99"/>
    <w:semiHidden/>
    <w:locked/>
    <w:rsid w:val="00D64C88"/>
    <w:rPr>
      <w:rFonts w:ascii="Arial" w:hAnsi="Arial" w:cs="Arial"/>
      <w:b/>
      <w:bCs/>
      <w:sz w:val="26"/>
      <w:szCs w:val="26"/>
    </w:rPr>
  </w:style>
  <w:style w:type="character" w:styleId="PlaceholderText">
    <w:name w:val="Placeholder Text"/>
    <w:basedOn w:val="DefaultParagraphFont"/>
    <w:uiPriority w:val="99"/>
    <w:semiHidden/>
    <w:rsid w:val="00884CF6"/>
    <w:rPr>
      <w:color w:val="808080"/>
    </w:rPr>
  </w:style>
  <w:style w:type="paragraph" w:styleId="BalloonText">
    <w:name w:val="Balloon Text"/>
    <w:basedOn w:val="Normal"/>
    <w:link w:val="BalloonTextChar"/>
    <w:uiPriority w:val="99"/>
    <w:semiHidden/>
    <w:rsid w:val="00884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CF6"/>
    <w:rPr>
      <w:rFonts w:ascii="Tahoma" w:hAnsi="Tahoma" w:cs="Tahoma"/>
      <w:sz w:val="16"/>
      <w:szCs w:val="16"/>
    </w:rPr>
  </w:style>
  <w:style w:type="paragraph" w:styleId="Header">
    <w:name w:val="header"/>
    <w:basedOn w:val="Normal"/>
    <w:link w:val="HeaderChar"/>
    <w:uiPriority w:val="99"/>
    <w:rsid w:val="00A76598"/>
    <w:pPr>
      <w:tabs>
        <w:tab w:val="center" w:pos="4536"/>
        <w:tab w:val="right" w:pos="9072"/>
      </w:tabs>
    </w:pPr>
  </w:style>
  <w:style w:type="character" w:customStyle="1" w:styleId="HeaderChar">
    <w:name w:val="Header Char"/>
    <w:basedOn w:val="DefaultParagraphFont"/>
    <w:link w:val="Header"/>
    <w:uiPriority w:val="99"/>
    <w:locked/>
    <w:rsid w:val="00A76598"/>
    <w:rPr>
      <w:rFonts w:ascii="Arial" w:hAnsi="Arial" w:cs="Arial"/>
    </w:rPr>
  </w:style>
  <w:style w:type="paragraph" w:styleId="Footer">
    <w:name w:val="footer"/>
    <w:basedOn w:val="Normal"/>
    <w:link w:val="FooterChar"/>
    <w:uiPriority w:val="99"/>
    <w:rsid w:val="00A76598"/>
    <w:pPr>
      <w:tabs>
        <w:tab w:val="center" w:pos="4536"/>
        <w:tab w:val="right" w:pos="9072"/>
      </w:tabs>
    </w:pPr>
  </w:style>
  <w:style w:type="character" w:customStyle="1" w:styleId="FooterChar">
    <w:name w:val="Footer Char"/>
    <w:basedOn w:val="DefaultParagraphFont"/>
    <w:link w:val="Footer"/>
    <w:uiPriority w:val="99"/>
    <w:locked/>
    <w:rsid w:val="00A76598"/>
    <w:rPr>
      <w:rFonts w:ascii="Arial" w:hAnsi="Arial" w:cs="Arial"/>
    </w:rPr>
  </w:style>
  <w:style w:type="table" w:styleId="TableGrid">
    <w:name w:val="Table Grid"/>
    <w:basedOn w:val="TableNormal"/>
    <w:uiPriority w:val="99"/>
    <w:rsid w:val="0063084B"/>
    <w:pPr>
      <w:keepNext/>
      <w:spacing w:line="280" w:lineRule="atLeast"/>
    </w:pPr>
    <w:rPr>
      <w:rFonts w:ascii="Arial" w:eastAsia="Times New Roman" w:hAnsi="Arial"/>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alutation">
    <w:name w:val="Salutation"/>
    <w:basedOn w:val="Normal"/>
    <w:next w:val="Normal"/>
    <w:link w:val="SalutationChar"/>
    <w:uiPriority w:val="99"/>
    <w:rsid w:val="00CB751B"/>
    <w:pPr>
      <w:spacing w:after="260"/>
    </w:pPr>
  </w:style>
  <w:style w:type="character" w:customStyle="1" w:styleId="SalutationChar">
    <w:name w:val="Salutation Char"/>
    <w:basedOn w:val="DefaultParagraphFont"/>
    <w:link w:val="Salutation"/>
    <w:uiPriority w:val="99"/>
    <w:locked/>
    <w:rsid w:val="00CB751B"/>
    <w:rPr>
      <w:rFonts w:ascii="Arial" w:hAnsi="Arial" w:cs="Arial"/>
    </w:rPr>
  </w:style>
  <w:style w:type="paragraph" w:styleId="Signature">
    <w:name w:val="Signature"/>
    <w:basedOn w:val="Normal"/>
    <w:link w:val="SignatureChar"/>
    <w:uiPriority w:val="99"/>
    <w:rsid w:val="00EC531C"/>
    <w:pPr>
      <w:spacing w:after="520"/>
    </w:pPr>
  </w:style>
  <w:style w:type="character" w:customStyle="1" w:styleId="SignatureChar">
    <w:name w:val="Signature Char"/>
    <w:basedOn w:val="DefaultParagraphFont"/>
    <w:link w:val="Signature"/>
    <w:uiPriority w:val="99"/>
    <w:locked/>
    <w:rsid w:val="00EC531C"/>
    <w:rPr>
      <w:rFonts w:ascii="Arial" w:hAnsi="Arial" w:cs="Arial"/>
    </w:rPr>
  </w:style>
  <w:style w:type="paragraph" w:styleId="Date">
    <w:name w:val="Date"/>
    <w:basedOn w:val="Normal"/>
    <w:next w:val="Normal"/>
    <w:link w:val="DateChar"/>
    <w:uiPriority w:val="99"/>
    <w:rsid w:val="001D03AC"/>
    <w:pPr>
      <w:spacing w:before="1480" w:after="780"/>
    </w:pPr>
  </w:style>
  <w:style w:type="character" w:customStyle="1" w:styleId="DateChar">
    <w:name w:val="Date Char"/>
    <w:basedOn w:val="DefaultParagraphFont"/>
    <w:link w:val="Date"/>
    <w:uiPriority w:val="99"/>
    <w:locked/>
    <w:rsid w:val="001D03AC"/>
    <w:rPr>
      <w:rFonts w:ascii="Arial" w:hAnsi="Arial" w:cs="Arial"/>
    </w:rPr>
  </w:style>
  <w:style w:type="paragraph" w:styleId="Closing">
    <w:name w:val="Closing"/>
    <w:basedOn w:val="Normal"/>
    <w:link w:val="ClosingChar"/>
    <w:uiPriority w:val="99"/>
    <w:rsid w:val="00CB751B"/>
    <w:pPr>
      <w:spacing w:before="520" w:after="780"/>
    </w:pPr>
  </w:style>
  <w:style w:type="character" w:customStyle="1" w:styleId="ClosingChar">
    <w:name w:val="Closing Char"/>
    <w:basedOn w:val="DefaultParagraphFont"/>
    <w:link w:val="Closing"/>
    <w:uiPriority w:val="99"/>
    <w:locked/>
    <w:rsid w:val="00CB751B"/>
    <w:rPr>
      <w:rFonts w:ascii="Arial" w:hAnsi="Arial" w:cs="Arial"/>
    </w:rPr>
  </w:style>
  <w:style w:type="paragraph" w:styleId="Title">
    <w:name w:val="Title"/>
    <w:basedOn w:val="Normal"/>
    <w:next w:val="Normal"/>
    <w:link w:val="TitleChar"/>
    <w:uiPriority w:val="99"/>
    <w:qFormat/>
    <w:rsid w:val="008D7AC6"/>
    <w:pPr>
      <w:framePr w:w="9072" w:wrap="auto" w:vAnchor="text" w:hAnchor="text" w:y="1"/>
      <w:spacing w:before="3060" w:after="260"/>
    </w:pPr>
    <w:rPr>
      <w:rFonts w:eastAsia="Times New Roman"/>
      <w:b/>
      <w:bCs/>
    </w:rPr>
  </w:style>
  <w:style w:type="character" w:customStyle="1" w:styleId="TitleChar">
    <w:name w:val="Title Char"/>
    <w:basedOn w:val="DefaultParagraphFont"/>
    <w:link w:val="Title"/>
    <w:uiPriority w:val="99"/>
    <w:locked/>
    <w:rsid w:val="008D7AC6"/>
    <w:rPr>
      <w:rFonts w:ascii="Arial" w:hAnsi="Arial" w:cs="Arial"/>
      <w:b/>
      <w:bCs/>
      <w:sz w:val="52"/>
      <w:szCs w:val="52"/>
    </w:rPr>
  </w:style>
  <w:style w:type="paragraph" w:styleId="ListParagraph">
    <w:name w:val="List Paragraph"/>
    <w:basedOn w:val="Normal"/>
    <w:uiPriority w:val="99"/>
    <w:qFormat/>
    <w:rsid w:val="00CB751B"/>
    <w:pPr>
      <w:numPr>
        <w:numId w:val="1"/>
      </w:numPr>
      <w:tabs>
        <w:tab w:val="clear" w:pos="360"/>
      </w:tabs>
      <w:ind w:left="227" w:hanging="227"/>
    </w:pPr>
  </w:style>
  <w:style w:type="paragraph" w:styleId="FootnoteText">
    <w:name w:val="footnote text"/>
    <w:basedOn w:val="Normal"/>
    <w:link w:val="FootnoteTextChar"/>
    <w:uiPriority w:val="99"/>
    <w:semiHidden/>
    <w:rsid w:val="00952F27"/>
    <w:rPr>
      <w:sz w:val="16"/>
      <w:szCs w:val="16"/>
    </w:rPr>
  </w:style>
  <w:style w:type="character" w:customStyle="1" w:styleId="FootnoteTextChar">
    <w:name w:val="Footnote Text Char"/>
    <w:basedOn w:val="DefaultParagraphFont"/>
    <w:link w:val="FootnoteText"/>
    <w:uiPriority w:val="99"/>
    <w:semiHidden/>
    <w:locked/>
    <w:rsid w:val="00952F27"/>
    <w:rPr>
      <w:rFonts w:ascii="Arial" w:hAnsi="Arial" w:cs="Arial"/>
      <w:sz w:val="20"/>
      <w:szCs w:val="20"/>
    </w:rPr>
  </w:style>
  <w:style w:type="character" w:styleId="FootnoteReference">
    <w:name w:val="footnote reference"/>
    <w:basedOn w:val="DefaultParagraphFont"/>
    <w:uiPriority w:val="99"/>
    <w:semiHidden/>
    <w:rsid w:val="007339BB"/>
    <w:rPr>
      <w:sz w:val="22"/>
      <w:szCs w:val="22"/>
      <w:vertAlign w:val="superscript"/>
    </w:rPr>
  </w:style>
  <w:style w:type="paragraph" w:styleId="ListBullet">
    <w:name w:val="List Bullet"/>
    <w:basedOn w:val="Normal"/>
    <w:uiPriority w:val="99"/>
    <w:rsid w:val="00446551"/>
    <w:pPr>
      <w:numPr>
        <w:numId w:val="2"/>
      </w:numPr>
      <w:ind w:left="227" w:hanging="227"/>
    </w:pPr>
  </w:style>
  <w:style w:type="paragraph" w:styleId="ListBullet2">
    <w:name w:val="List Bullet 2"/>
    <w:basedOn w:val="Normal"/>
    <w:uiPriority w:val="99"/>
    <w:rsid w:val="00446551"/>
    <w:pPr>
      <w:numPr>
        <w:ilvl w:val="1"/>
        <w:numId w:val="2"/>
      </w:numPr>
      <w:tabs>
        <w:tab w:val="num" w:pos="851"/>
        <w:tab w:val="left" w:pos="1134"/>
      </w:tabs>
      <w:ind w:left="1077" w:hanging="226"/>
    </w:pPr>
  </w:style>
  <w:style w:type="paragraph" w:styleId="ListBullet3">
    <w:name w:val="List Bullet 3"/>
    <w:basedOn w:val="Normal"/>
    <w:uiPriority w:val="99"/>
    <w:rsid w:val="00446551"/>
    <w:pPr>
      <w:numPr>
        <w:ilvl w:val="2"/>
        <w:numId w:val="2"/>
      </w:numPr>
      <w:tabs>
        <w:tab w:val="num" w:pos="1701"/>
      </w:tabs>
      <w:ind w:left="1928" w:hanging="227"/>
    </w:pPr>
  </w:style>
  <w:style w:type="paragraph" w:styleId="ListBullet4">
    <w:name w:val="List Bullet 4"/>
    <w:basedOn w:val="Normal"/>
    <w:uiPriority w:val="99"/>
    <w:rsid w:val="00446551"/>
    <w:pPr>
      <w:numPr>
        <w:ilvl w:val="3"/>
        <w:numId w:val="2"/>
      </w:numPr>
      <w:tabs>
        <w:tab w:val="num" w:pos="2552"/>
      </w:tabs>
      <w:ind w:left="2778" w:hanging="226"/>
    </w:pPr>
  </w:style>
  <w:style w:type="paragraph" w:styleId="ListBullet5">
    <w:name w:val="List Bullet 5"/>
    <w:basedOn w:val="Normal"/>
    <w:uiPriority w:val="99"/>
    <w:semiHidden/>
    <w:rsid w:val="00446551"/>
    <w:pPr>
      <w:numPr>
        <w:ilvl w:val="4"/>
        <w:numId w:val="2"/>
      </w:numPr>
      <w:tabs>
        <w:tab w:val="num" w:pos="3402"/>
      </w:tabs>
      <w:ind w:left="3629" w:hanging="227"/>
    </w:pPr>
  </w:style>
  <w:style w:type="character" w:styleId="Strong">
    <w:name w:val="Strong"/>
    <w:basedOn w:val="DefaultParagraphFont"/>
    <w:uiPriority w:val="99"/>
    <w:qFormat/>
    <w:rsid w:val="00657E07"/>
    <w:rPr>
      <w:b/>
      <w:bCs/>
    </w:rPr>
  </w:style>
  <w:style w:type="paragraph" w:customStyle="1" w:styleId="ATitel1TiteldesReglements">
    <w:name w:val="A_Titel 1_Titel des Reglements"/>
    <w:basedOn w:val="Normal"/>
    <w:uiPriority w:val="99"/>
    <w:rsid w:val="00792ADE"/>
    <w:pPr>
      <w:spacing w:before="40" w:after="240" w:line="268" w:lineRule="auto"/>
    </w:pPr>
    <w:rPr>
      <w:rFonts w:eastAsia="Times New Roman"/>
      <w:b/>
      <w:bCs/>
      <w:color w:val="000000"/>
      <w:lang w:eastAsia="de-CH"/>
    </w:rPr>
  </w:style>
  <w:style w:type="paragraph" w:styleId="BodyText">
    <w:name w:val="Body Text"/>
    <w:basedOn w:val="Normal"/>
    <w:link w:val="BodyTextChar"/>
    <w:uiPriority w:val="99"/>
    <w:semiHidden/>
    <w:rsid w:val="00792ADE"/>
    <w:pPr>
      <w:widowControl w:val="0"/>
      <w:ind w:left="496"/>
    </w:pPr>
    <w:rPr>
      <w:sz w:val="21"/>
      <w:szCs w:val="21"/>
      <w:lang w:val="en-US"/>
    </w:rPr>
  </w:style>
  <w:style w:type="character" w:customStyle="1" w:styleId="BodyTextChar">
    <w:name w:val="Body Text Char"/>
    <w:basedOn w:val="DefaultParagraphFont"/>
    <w:link w:val="BodyText"/>
    <w:uiPriority w:val="99"/>
    <w:semiHidden/>
    <w:locked/>
    <w:rsid w:val="00792ADE"/>
    <w:rPr>
      <w:rFonts w:ascii="Arial" w:hAnsi="Arial" w:cs="Arial"/>
      <w:sz w:val="21"/>
      <w:szCs w:val="21"/>
      <w:lang w:val="en-US"/>
    </w:rPr>
  </w:style>
  <w:style w:type="numbering" w:customStyle="1" w:styleId="FormatvorlageNummerierteListeLinks063cmHngend063cm">
    <w:name w:val="Formatvorlage Nummerierte Liste Links:  0.63 cm Hängend:  0.63 cm"/>
    <w:rsid w:val="00CC4BD4"/>
    <w:pPr>
      <w:numPr>
        <w:numId w:val="19"/>
      </w:numPr>
    </w:pPr>
  </w:style>
  <w:style w:type="numbering" w:customStyle="1" w:styleId="FHNWAufzhlung">
    <w:name w:val="FHNW Aufzählung"/>
    <w:rsid w:val="00CC4BD4"/>
    <w:pPr>
      <w:numPr>
        <w:numId w:val="18"/>
      </w:numPr>
    </w:pPr>
  </w:style>
  <w:style w:type="numbering" w:customStyle="1" w:styleId="Formatvorlage1">
    <w:name w:val="Formatvorlage1"/>
    <w:rsid w:val="00CC4BD4"/>
    <w:pPr>
      <w:numPr>
        <w:numId w:val="20"/>
      </w:numPr>
    </w:pPr>
  </w:style>
</w:styles>
</file>

<file path=word/webSettings.xml><?xml version="1.0" encoding="utf-8"?>
<w:webSettings xmlns:r="http://schemas.openxmlformats.org/officeDocument/2006/relationships" xmlns:w="http://schemas.openxmlformats.org/wordprocessingml/2006/main">
  <w:divs>
    <w:div w:id="1134369063">
      <w:marLeft w:val="0"/>
      <w:marRight w:val="0"/>
      <w:marTop w:val="0"/>
      <w:marBottom w:val="0"/>
      <w:divBdr>
        <w:top w:val="none" w:sz="0" w:space="0" w:color="auto"/>
        <w:left w:val="none" w:sz="0" w:space="0" w:color="auto"/>
        <w:bottom w:val="none" w:sz="0" w:space="0" w:color="auto"/>
        <w:right w:val="none" w:sz="0" w:space="0" w:color="auto"/>
      </w:divBdr>
    </w:div>
    <w:div w:id="1134369064">
      <w:marLeft w:val="0"/>
      <w:marRight w:val="0"/>
      <w:marTop w:val="0"/>
      <w:marBottom w:val="0"/>
      <w:divBdr>
        <w:top w:val="none" w:sz="0" w:space="0" w:color="auto"/>
        <w:left w:val="none" w:sz="0" w:space="0" w:color="auto"/>
        <w:bottom w:val="none" w:sz="0" w:space="0" w:color="auto"/>
        <w:right w:val="none" w:sz="0" w:space="0" w:color="auto"/>
      </w:divBdr>
    </w:div>
    <w:div w:id="1134369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375</Words>
  <Characters>2363</Characters>
  <Application>Microsoft Office Outlook</Application>
  <DocSecurity>0</DocSecurity>
  <Lines>0</Lines>
  <Paragraphs>0</Paragraphs>
  <ScaleCrop>false</ScaleCrop>
  <Company>Fachhochschule Nordwestschweiz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Schenkemeyer Benjamin</dc:creator>
  <cp:keywords/>
  <dc:description/>
  <cp:lastModifiedBy>MM</cp:lastModifiedBy>
  <cp:revision>35</cp:revision>
  <cp:lastPrinted>2020-08-03T08:29:00Z</cp:lastPrinted>
  <dcterms:created xsi:type="dcterms:W3CDTF">2020-08-03T08:29:00Z</dcterms:created>
  <dcterms:modified xsi:type="dcterms:W3CDTF">2020-08-26T08:54:00Z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y fmtid="{D5CDD505-2E9C-101B-9397-08002B2CF9AE}" pid="3" name="Bereich">
    <vt:lpwstr>Datenschutz</vt:lpwstr>
  </property>
</Properties>
</file>