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3DEE" w14:textId="77777777" w:rsidR="005348EC" w:rsidRDefault="005348EC" w:rsidP="00F52687">
      <w:pPr>
        <w:rPr>
          <w:rFonts w:asciiTheme="minorHAnsi" w:hAnsiTheme="minorHAnsi" w:cstheme="minorHAnsi"/>
          <w:b/>
          <w:sz w:val="28"/>
          <w:szCs w:val="28"/>
        </w:rPr>
      </w:pPr>
      <w:r w:rsidRPr="005348EC">
        <w:rPr>
          <w:rFonts w:asciiTheme="minorHAnsi" w:hAnsiTheme="minorHAnsi" w:cstheme="minorHAnsi"/>
          <w:b/>
          <w:sz w:val="28"/>
          <w:szCs w:val="28"/>
        </w:rPr>
        <w:t>Gesuch für Äquivalenzanerkennungen</w:t>
      </w:r>
      <w:r w:rsidR="00577C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3032">
        <w:rPr>
          <w:rFonts w:asciiTheme="minorHAnsi" w:hAnsiTheme="minorHAnsi" w:cstheme="minorHAnsi"/>
          <w:b/>
          <w:sz w:val="28"/>
          <w:szCs w:val="28"/>
        </w:rPr>
        <w:br/>
      </w:r>
      <w:r w:rsidR="00577CBD">
        <w:rPr>
          <w:rFonts w:asciiTheme="minorHAnsi" w:hAnsiTheme="minorHAnsi" w:cstheme="minorHAnsi"/>
          <w:b/>
          <w:sz w:val="28"/>
          <w:szCs w:val="28"/>
        </w:rPr>
        <w:t>(Vorleistungen oder geplante Leistungen während des Studiums)</w:t>
      </w:r>
      <w:r w:rsidRPr="005348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3032">
        <w:rPr>
          <w:rFonts w:asciiTheme="minorHAnsi" w:hAnsiTheme="minorHAnsi" w:cstheme="minorHAnsi"/>
          <w:b/>
          <w:sz w:val="28"/>
          <w:szCs w:val="28"/>
        </w:rPr>
        <w:br/>
      </w:r>
      <w:r w:rsidRPr="005348EC">
        <w:rPr>
          <w:rFonts w:asciiTheme="minorHAnsi" w:hAnsiTheme="minorHAnsi" w:cstheme="minorHAnsi"/>
          <w:b/>
          <w:sz w:val="28"/>
          <w:szCs w:val="28"/>
        </w:rPr>
        <w:t xml:space="preserve">für das </w:t>
      </w:r>
      <w:r w:rsidR="00343212">
        <w:rPr>
          <w:rFonts w:asciiTheme="minorHAnsi" w:hAnsiTheme="minorHAnsi" w:cstheme="minorHAnsi"/>
          <w:b/>
          <w:sz w:val="28"/>
          <w:szCs w:val="28"/>
        </w:rPr>
        <w:t>Master</w:t>
      </w:r>
      <w:r w:rsidR="00CD3FB3">
        <w:rPr>
          <w:rFonts w:asciiTheme="minorHAnsi" w:hAnsiTheme="minorHAnsi" w:cstheme="minorHAnsi"/>
          <w:b/>
          <w:sz w:val="28"/>
          <w:szCs w:val="28"/>
        </w:rPr>
        <w:t>-</w:t>
      </w:r>
      <w:r w:rsidRPr="005348EC">
        <w:rPr>
          <w:rFonts w:asciiTheme="minorHAnsi" w:hAnsiTheme="minorHAnsi" w:cstheme="minorHAnsi"/>
          <w:b/>
          <w:sz w:val="28"/>
          <w:szCs w:val="28"/>
        </w:rPr>
        <w:t>Studium in So</w:t>
      </w:r>
      <w:r w:rsidR="00012862">
        <w:rPr>
          <w:rFonts w:asciiTheme="minorHAnsi" w:hAnsiTheme="minorHAnsi" w:cstheme="minorHAnsi"/>
          <w:b/>
          <w:sz w:val="28"/>
          <w:szCs w:val="28"/>
        </w:rPr>
        <w:t>z</w:t>
      </w:r>
      <w:r w:rsidRPr="005348EC">
        <w:rPr>
          <w:rFonts w:asciiTheme="minorHAnsi" w:hAnsiTheme="minorHAnsi" w:cstheme="minorHAnsi"/>
          <w:b/>
          <w:sz w:val="28"/>
          <w:szCs w:val="28"/>
        </w:rPr>
        <w:t>ialer Arbeit an der HSA FHNW</w:t>
      </w:r>
    </w:p>
    <w:p w14:paraId="54E3B5FE" w14:textId="77777777" w:rsidR="00DB780C" w:rsidRPr="000D6018" w:rsidRDefault="00DB780C" w:rsidP="00F52687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lenraster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93"/>
        <w:gridCol w:w="3543"/>
        <w:gridCol w:w="1134"/>
        <w:gridCol w:w="3402"/>
      </w:tblGrid>
      <w:tr w:rsidR="00A04B32" w:rsidRPr="00DB780C" w14:paraId="53B519CE" w14:textId="77777777" w:rsidTr="0011402C"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14:paraId="3EC9A5B8" w14:textId="77777777" w:rsidR="00DB780C" w:rsidRPr="00DB780C" w:rsidRDefault="00DB780C" w:rsidP="00F526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780C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14:paraId="58E75284" w14:textId="77777777" w:rsidR="00DB780C" w:rsidRPr="00DB780C" w:rsidRDefault="00327A4E" w:rsidP="004F22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3D558784" w14:textId="77777777" w:rsidR="00DB780C" w:rsidRPr="00DB780C" w:rsidRDefault="00DB780C" w:rsidP="00F52687">
            <w:pPr>
              <w:ind w:right="-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780C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153CAC92" w14:textId="77777777" w:rsidR="00DB780C" w:rsidRPr="00BE6A76" w:rsidRDefault="00327A4E" w:rsidP="004F2228">
            <w:pPr>
              <w:ind w:right="-5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  <w:r w:rsidR="00BE6A76"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6A76"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="00CB041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="00CB0412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="00BE6A76"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</w:tr>
      <w:tr w:rsidR="00A04B32" w:rsidRPr="00DB780C" w14:paraId="235D979C" w14:textId="77777777" w:rsidTr="0011402C">
        <w:tc>
          <w:tcPr>
            <w:tcW w:w="993" w:type="dxa"/>
            <w:tcBorders>
              <w:right w:val="nil"/>
            </w:tcBorders>
          </w:tcPr>
          <w:p w14:paraId="65ABD996" w14:textId="77777777" w:rsidR="00DB780C" w:rsidRPr="00DB780C" w:rsidRDefault="00DB780C" w:rsidP="00F526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780C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</w:p>
        </w:tc>
        <w:tc>
          <w:tcPr>
            <w:tcW w:w="3543" w:type="dxa"/>
            <w:tcBorders>
              <w:left w:val="nil"/>
            </w:tcBorders>
          </w:tcPr>
          <w:p w14:paraId="0CC742F6" w14:textId="77777777" w:rsidR="00DB780C" w:rsidRPr="00BE6A76" w:rsidRDefault="00327A4E" w:rsidP="004F22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</w:tcPr>
          <w:p w14:paraId="53608752" w14:textId="77777777" w:rsidR="00DB780C" w:rsidRPr="00DB780C" w:rsidRDefault="00DB780C" w:rsidP="00F52687">
            <w:pPr>
              <w:ind w:right="-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780C">
              <w:rPr>
                <w:rFonts w:asciiTheme="minorHAnsi" w:hAnsiTheme="minorHAnsi" w:cstheme="minorHAnsi"/>
                <w:sz w:val="24"/>
                <w:szCs w:val="24"/>
              </w:rPr>
              <w:t>PLZ, Ort</w:t>
            </w:r>
          </w:p>
        </w:tc>
        <w:tc>
          <w:tcPr>
            <w:tcW w:w="3402" w:type="dxa"/>
            <w:tcBorders>
              <w:left w:val="nil"/>
            </w:tcBorders>
          </w:tcPr>
          <w:p w14:paraId="39343838" w14:textId="77777777" w:rsidR="00DB780C" w:rsidRPr="00BE6A76" w:rsidRDefault="00327A4E" w:rsidP="004F2228">
            <w:pPr>
              <w:ind w:right="-5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</w:tr>
    </w:tbl>
    <w:p w14:paraId="588DF84A" w14:textId="77777777" w:rsidR="003339B2" w:rsidRPr="00367ABF" w:rsidRDefault="003339B2" w:rsidP="00F52687">
      <w:pPr>
        <w:rPr>
          <w:sz w:val="18"/>
          <w:szCs w:val="18"/>
        </w:rPr>
      </w:pPr>
    </w:p>
    <w:tbl>
      <w:tblPr>
        <w:tblStyle w:val="Tabellenraster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843"/>
        <w:gridCol w:w="7229"/>
      </w:tblGrid>
      <w:tr w:rsidR="00343212" w:rsidRPr="00DB780C" w14:paraId="6A78D014" w14:textId="77777777" w:rsidTr="0041646A">
        <w:tc>
          <w:tcPr>
            <w:tcW w:w="1843" w:type="dxa"/>
            <w:tcBorders>
              <w:right w:val="nil"/>
            </w:tcBorders>
          </w:tcPr>
          <w:p w14:paraId="597B06B3" w14:textId="77777777" w:rsidR="00343212" w:rsidRPr="00DB780C" w:rsidRDefault="00343212" w:rsidP="00F526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780C">
              <w:rPr>
                <w:rFonts w:asciiTheme="minorHAnsi" w:hAnsiTheme="minorHAnsi" w:cstheme="minorHAnsi"/>
                <w:sz w:val="24"/>
                <w:szCs w:val="24"/>
              </w:rPr>
              <w:t>Studienbeginn</w:t>
            </w:r>
          </w:p>
        </w:tc>
        <w:tc>
          <w:tcPr>
            <w:tcW w:w="7229" w:type="dxa"/>
            <w:tcBorders>
              <w:left w:val="nil"/>
            </w:tcBorders>
          </w:tcPr>
          <w:p w14:paraId="5FBCD65E" w14:textId="77777777" w:rsidR="00343212" w:rsidRDefault="00327A4E" w:rsidP="004F22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</w:tr>
    </w:tbl>
    <w:p w14:paraId="37D379BD" w14:textId="77777777" w:rsidR="003339B2" w:rsidRPr="00367ABF" w:rsidRDefault="003339B2" w:rsidP="00F52687">
      <w:pPr>
        <w:rPr>
          <w:sz w:val="18"/>
          <w:szCs w:val="18"/>
        </w:rPr>
      </w:pPr>
    </w:p>
    <w:tbl>
      <w:tblPr>
        <w:tblStyle w:val="Tabellenraster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395"/>
        <w:gridCol w:w="4677"/>
      </w:tblGrid>
      <w:tr w:rsidR="00343212" w:rsidRPr="00DB780C" w14:paraId="58D9EE24" w14:textId="77777777" w:rsidTr="00343212">
        <w:tc>
          <w:tcPr>
            <w:tcW w:w="4395" w:type="dxa"/>
          </w:tcPr>
          <w:p w14:paraId="46F225C5" w14:textId="77777777" w:rsidR="00343212" w:rsidRPr="00DB780C" w:rsidRDefault="00327A4E" w:rsidP="00F526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B0412">
              <w:rPr>
                <w:rFonts w:asciiTheme="minorHAnsi" w:hAnsiTheme="minorHAnsi" w:cstheme="minorHAnsi"/>
                <w:sz w:val="24"/>
                <w:szCs w:val="24"/>
              </w:rPr>
            </w:r>
            <w:r w:rsidR="00CB04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="003432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3212" w:rsidRPr="005348EC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43212">
              <w:rPr>
                <w:rFonts w:asciiTheme="minorHAnsi" w:hAnsiTheme="minorHAnsi" w:cstheme="minorHAnsi"/>
                <w:sz w:val="24"/>
                <w:szCs w:val="24"/>
              </w:rPr>
              <w:t>ollzeit</w:t>
            </w:r>
          </w:p>
        </w:tc>
        <w:tc>
          <w:tcPr>
            <w:tcW w:w="4677" w:type="dxa"/>
          </w:tcPr>
          <w:p w14:paraId="529FD5CD" w14:textId="77777777" w:rsidR="00343212" w:rsidRPr="00DB780C" w:rsidRDefault="00343212" w:rsidP="00F526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B0412">
              <w:rPr>
                <w:rFonts w:asciiTheme="minorHAnsi" w:hAnsiTheme="minorHAnsi" w:cstheme="minorHAnsi"/>
                <w:sz w:val="24"/>
                <w:szCs w:val="24"/>
              </w:rPr>
            </w:r>
            <w:r w:rsidR="00CB04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48EC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eilzeit</w:t>
            </w:r>
          </w:p>
        </w:tc>
      </w:tr>
    </w:tbl>
    <w:p w14:paraId="3B91BEA9" w14:textId="77777777" w:rsidR="003339B2" w:rsidRPr="00367ABF" w:rsidRDefault="003339B2" w:rsidP="00F52687">
      <w:pPr>
        <w:rPr>
          <w:sz w:val="18"/>
          <w:szCs w:val="18"/>
        </w:rPr>
      </w:pPr>
    </w:p>
    <w:tbl>
      <w:tblPr>
        <w:tblStyle w:val="Tabellenraster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410"/>
        <w:gridCol w:w="3260"/>
        <w:gridCol w:w="1874"/>
        <w:gridCol w:w="1528"/>
      </w:tblGrid>
      <w:tr w:rsidR="00E83031" w:rsidRPr="00DB780C" w14:paraId="3FE3DE2C" w14:textId="77777777" w:rsidTr="0011402C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614C1C3B" w14:textId="77777777" w:rsidR="003339B2" w:rsidRDefault="003339B2" w:rsidP="00F52687">
            <w:r w:rsidRPr="005348EC">
              <w:rPr>
                <w:rFonts w:asciiTheme="minorHAnsi" w:hAnsiTheme="minorHAnsi" w:cstheme="minorHAnsi"/>
                <w:sz w:val="24"/>
                <w:szCs w:val="24"/>
              </w:rPr>
              <w:t>Bei Übertritt von einer Hochschule</w:t>
            </w:r>
          </w:p>
        </w:tc>
      </w:tr>
      <w:tr w:rsidR="00E83031" w:rsidRPr="00DB780C" w14:paraId="6A2E59C2" w14:textId="77777777" w:rsidTr="0011402C">
        <w:tc>
          <w:tcPr>
            <w:tcW w:w="2410" w:type="dxa"/>
            <w:tcBorders>
              <w:right w:val="nil"/>
            </w:tcBorders>
          </w:tcPr>
          <w:p w14:paraId="23CF168D" w14:textId="77777777" w:rsidR="003339B2" w:rsidRPr="00DB780C" w:rsidRDefault="003339B2" w:rsidP="00F526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48EC">
              <w:rPr>
                <w:rFonts w:asciiTheme="minorHAnsi" w:hAnsiTheme="minorHAnsi" w:cstheme="minorHAnsi"/>
                <w:sz w:val="24"/>
                <w:szCs w:val="24"/>
              </w:rPr>
              <w:t>Name der Hochschule</w:t>
            </w:r>
          </w:p>
        </w:tc>
        <w:tc>
          <w:tcPr>
            <w:tcW w:w="3260" w:type="dxa"/>
            <w:tcBorders>
              <w:left w:val="nil"/>
            </w:tcBorders>
          </w:tcPr>
          <w:p w14:paraId="5AA0ED85" w14:textId="77777777" w:rsidR="003339B2" w:rsidRPr="00DB780C" w:rsidRDefault="00BE6A76" w:rsidP="00F52687">
            <w:pPr>
              <w:ind w:firstLine="6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="00404E87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="00404E87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="00404E87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="00404E87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="00404E87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874" w:type="dxa"/>
            <w:tcBorders>
              <w:right w:val="nil"/>
            </w:tcBorders>
          </w:tcPr>
          <w:p w14:paraId="6AC50066" w14:textId="77777777" w:rsidR="003339B2" w:rsidRPr="00DB780C" w:rsidRDefault="003339B2" w:rsidP="00F52687">
            <w:pPr>
              <w:ind w:right="-2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48EC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</w:t>
            </w:r>
            <w:r w:rsidRPr="005348EC">
              <w:rPr>
                <w:rFonts w:asciiTheme="minorHAnsi" w:hAnsiTheme="minorHAnsi" w:cstheme="minorHAnsi"/>
                <w:sz w:val="24"/>
                <w:szCs w:val="24"/>
              </w:rPr>
              <w:t>ikelnummer</w:t>
            </w:r>
          </w:p>
        </w:tc>
        <w:tc>
          <w:tcPr>
            <w:tcW w:w="1528" w:type="dxa"/>
            <w:tcBorders>
              <w:left w:val="nil"/>
            </w:tcBorders>
          </w:tcPr>
          <w:p w14:paraId="22AD3747" w14:textId="77777777" w:rsidR="003339B2" w:rsidRPr="00DB780C" w:rsidRDefault="00327A4E" w:rsidP="004F2228">
            <w:pPr>
              <w:ind w:right="-5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BE6A76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</w:tr>
    </w:tbl>
    <w:p w14:paraId="0F3665CF" w14:textId="77777777" w:rsidR="001A163C" w:rsidRPr="00367ABF" w:rsidRDefault="001A163C" w:rsidP="00F52687">
      <w:pPr>
        <w:rPr>
          <w:sz w:val="18"/>
          <w:szCs w:val="18"/>
        </w:rPr>
      </w:pPr>
    </w:p>
    <w:tbl>
      <w:tblPr>
        <w:tblStyle w:val="Tabellenraster"/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3402"/>
      </w:tblGrid>
      <w:tr w:rsidR="000D6018" w:rsidRPr="00DB780C" w14:paraId="6680ED9A" w14:textId="77777777" w:rsidTr="00367ABF">
        <w:tc>
          <w:tcPr>
            <w:tcW w:w="2835" w:type="dxa"/>
          </w:tcPr>
          <w:p w14:paraId="34EC731E" w14:textId="77777777" w:rsidR="000D6018" w:rsidRPr="00DB780C" w:rsidRDefault="000D6018" w:rsidP="00F526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Gesuch um Äquivalenz </w:t>
            </w:r>
          </w:p>
        </w:tc>
        <w:tc>
          <w:tcPr>
            <w:tcW w:w="2835" w:type="dxa"/>
          </w:tcPr>
          <w:p w14:paraId="6E091339" w14:textId="77777777" w:rsidR="000D6018" w:rsidRPr="00DB780C" w:rsidRDefault="00367ABF" w:rsidP="00F526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B0412">
              <w:rPr>
                <w:rFonts w:asciiTheme="minorHAnsi" w:hAnsiTheme="minorHAnsi" w:cstheme="minorHAnsi"/>
                <w:sz w:val="24"/>
                <w:szCs w:val="24"/>
              </w:rPr>
            </w:r>
            <w:r w:rsidR="00CB04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vor Studienbeginn</w:t>
            </w:r>
          </w:p>
        </w:tc>
        <w:tc>
          <w:tcPr>
            <w:tcW w:w="3402" w:type="dxa"/>
          </w:tcPr>
          <w:p w14:paraId="6D335CED" w14:textId="77777777" w:rsidR="000D6018" w:rsidRPr="00DB780C" w:rsidRDefault="00327A4E" w:rsidP="00F526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B0412">
              <w:rPr>
                <w:rFonts w:asciiTheme="minorHAnsi" w:hAnsiTheme="minorHAnsi" w:cstheme="minorHAnsi"/>
                <w:sz w:val="24"/>
                <w:szCs w:val="24"/>
              </w:rPr>
            </w:r>
            <w:r w:rsidR="00CB041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="00367ABF">
              <w:rPr>
                <w:rFonts w:asciiTheme="minorHAnsi" w:hAnsiTheme="minorHAnsi" w:cstheme="minorHAnsi"/>
                <w:sz w:val="24"/>
                <w:szCs w:val="24"/>
              </w:rPr>
              <w:t xml:space="preserve"> während dem Studium*</w:t>
            </w:r>
          </w:p>
        </w:tc>
      </w:tr>
    </w:tbl>
    <w:p w14:paraId="7B28105F" w14:textId="77777777" w:rsidR="003C157B" w:rsidRPr="00367ABF" w:rsidRDefault="00367ABF" w:rsidP="00F52687">
      <w:pPr>
        <w:ind w:hanging="142"/>
        <w:rPr>
          <w:rFonts w:asciiTheme="minorHAnsi" w:hAnsiTheme="minorHAnsi" w:cstheme="minorHAnsi"/>
          <w:sz w:val="18"/>
          <w:szCs w:val="18"/>
        </w:rPr>
      </w:pPr>
      <w:r w:rsidRPr="00367ABF">
        <w:rPr>
          <w:rFonts w:asciiTheme="minorHAnsi" w:hAnsiTheme="minorHAnsi" w:cstheme="minorHAnsi"/>
          <w:sz w:val="18"/>
          <w:szCs w:val="18"/>
        </w:rPr>
        <w:t>*</w:t>
      </w:r>
      <w:r w:rsidR="00C153BF">
        <w:rPr>
          <w:rFonts w:asciiTheme="minorHAnsi" w:hAnsiTheme="minorHAnsi" w:cstheme="minorHAnsi"/>
          <w:sz w:val="18"/>
          <w:szCs w:val="18"/>
        </w:rPr>
        <w:t xml:space="preserve"> </w:t>
      </w:r>
      <w:r w:rsidRPr="00367ABF">
        <w:rPr>
          <w:rFonts w:asciiTheme="minorHAnsi" w:hAnsiTheme="minorHAnsi" w:cstheme="minorHAnsi"/>
          <w:sz w:val="18"/>
          <w:szCs w:val="18"/>
        </w:rPr>
        <w:t>Dieses Gesuch dient als Anrechnungsvereinbarung gemäss §27 StuPo. Die erfolgreich erbrachten Leistungen sind nach</w:t>
      </w:r>
      <w:r w:rsidR="00C153BF">
        <w:rPr>
          <w:rFonts w:asciiTheme="minorHAnsi" w:hAnsiTheme="minorHAnsi" w:cstheme="minorHAnsi"/>
          <w:sz w:val="18"/>
          <w:szCs w:val="18"/>
        </w:rPr>
        <w:br/>
      </w:r>
      <w:r w:rsidRPr="00367ABF">
        <w:rPr>
          <w:rFonts w:asciiTheme="minorHAnsi" w:hAnsiTheme="minorHAnsi" w:cstheme="minorHAnsi"/>
          <w:sz w:val="18"/>
          <w:szCs w:val="18"/>
        </w:rPr>
        <w:t>Abschluss nachzuwei</w:t>
      </w:r>
      <w:r w:rsidR="00012862">
        <w:rPr>
          <w:rFonts w:asciiTheme="minorHAnsi" w:hAnsiTheme="minorHAnsi" w:cstheme="minorHAnsi"/>
          <w:sz w:val="18"/>
          <w:szCs w:val="18"/>
        </w:rPr>
        <w:t>s</w:t>
      </w:r>
      <w:r w:rsidRPr="00367ABF">
        <w:rPr>
          <w:rFonts w:asciiTheme="minorHAnsi" w:hAnsiTheme="minorHAnsi" w:cstheme="minorHAnsi"/>
          <w:sz w:val="18"/>
          <w:szCs w:val="18"/>
        </w:rPr>
        <w:t>en.</w:t>
      </w:r>
    </w:p>
    <w:p w14:paraId="4B090E23" w14:textId="77777777" w:rsidR="00367ABF" w:rsidRPr="00367ABF" w:rsidRDefault="00367ABF" w:rsidP="00F5268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835"/>
        <w:gridCol w:w="992"/>
        <w:gridCol w:w="1276"/>
        <w:gridCol w:w="1276"/>
        <w:gridCol w:w="1275"/>
      </w:tblGrid>
      <w:tr w:rsidR="004F2228" w:rsidRPr="00E83031" w14:paraId="62AFA308" w14:textId="77777777" w:rsidTr="0043036C">
        <w:tc>
          <w:tcPr>
            <w:tcW w:w="1271" w:type="dxa"/>
          </w:tcPr>
          <w:p w14:paraId="357037D9" w14:textId="77777777" w:rsidR="004F2228" w:rsidRPr="00E83031" w:rsidRDefault="004F2228" w:rsidP="0043036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Hochschule oder Universität</w:t>
            </w:r>
          </w:p>
        </w:tc>
        <w:tc>
          <w:tcPr>
            <w:tcW w:w="1276" w:type="dxa"/>
          </w:tcPr>
          <w:p w14:paraId="2D1B3F39" w14:textId="77777777" w:rsidR="004F2228" w:rsidRPr="00E83031" w:rsidRDefault="004F2228" w:rsidP="0043036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303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Bezeichnung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des zu besuchenden M</w:t>
            </w:r>
            <w:r w:rsidRPr="00E83031">
              <w:rPr>
                <w:rFonts w:asciiTheme="minorHAnsi" w:hAnsiTheme="minorHAnsi" w:cstheme="minorHAnsi"/>
                <w:b/>
                <w:sz w:val="21"/>
                <w:szCs w:val="21"/>
              </w:rPr>
              <w:t>odul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</w:p>
        </w:tc>
        <w:tc>
          <w:tcPr>
            <w:tcW w:w="2835" w:type="dxa"/>
          </w:tcPr>
          <w:p w14:paraId="09553AD0" w14:textId="77777777" w:rsidR="004F2228" w:rsidRDefault="004F2228" w:rsidP="0043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83031">
              <w:rPr>
                <w:rFonts w:asciiTheme="minorHAnsi" w:hAnsiTheme="minorHAnsi" w:cstheme="minorHAnsi"/>
                <w:b/>
                <w:sz w:val="21"/>
                <w:szCs w:val="21"/>
              </w:rPr>
              <w:t>Beschreibung und Begründung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25BDED85" w14:textId="77777777" w:rsidR="004F2228" w:rsidRPr="002F3127" w:rsidRDefault="004F2228" w:rsidP="0043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(entsprechende Bestätigungen sind beizulegen)</w:t>
            </w:r>
          </w:p>
        </w:tc>
        <w:tc>
          <w:tcPr>
            <w:tcW w:w="992" w:type="dxa"/>
          </w:tcPr>
          <w:p w14:paraId="024DC463" w14:textId="77777777" w:rsidR="004F2228" w:rsidRPr="00E83031" w:rsidRDefault="004F2228" w:rsidP="0043036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3031">
              <w:rPr>
                <w:rFonts w:asciiTheme="minorHAnsi" w:hAnsiTheme="minorHAnsi" w:cstheme="minorHAnsi"/>
                <w:b/>
                <w:sz w:val="21"/>
                <w:szCs w:val="21"/>
              </w:rPr>
              <w:t>Ggf. erworbene ETC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7C73BEDC" w14:textId="77777777" w:rsidR="004F2228" w:rsidRPr="00E83031" w:rsidRDefault="004F2228" w:rsidP="0043036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3031">
              <w:rPr>
                <w:rFonts w:asciiTheme="minorHAnsi" w:hAnsiTheme="minorHAnsi" w:cstheme="minorHAnsi"/>
                <w:b/>
                <w:sz w:val="21"/>
                <w:szCs w:val="21"/>
              </w:rPr>
              <w:t>Äquivalenz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</w:t>
            </w:r>
            <w:r w:rsidRPr="00E83031">
              <w:rPr>
                <w:rFonts w:asciiTheme="minorHAnsi" w:hAnsiTheme="minorHAnsi" w:cstheme="minorHAnsi"/>
                <w:b/>
                <w:sz w:val="21"/>
                <w:szCs w:val="21"/>
              </w:rPr>
              <w:t>odul der HSA FHNW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7F6E0744" w14:textId="77777777" w:rsidR="004F2228" w:rsidRPr="00E83031" w:rsidRDefault="004F2228" w:rsidP="0043036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3031">
              <w:rPr>
                <w:rFonts w:asciiTheme="minorHAnsi" w:hAnsiTheme="minorHAnsi" w:cstheme="minorHAnsi"/>
                <w:b/>
                <w:sz w:val="21"/>
                <w:szCs w:val="21"/>
              </w:rPr>
              <w:t>E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TC</w:t>
            </w:r>
            <w:r w:rsidRPr="00E83031">
              <w:rPr>
                <w:rFonts w:asciiTheme="minorHAnsi" w:hAnsiTheme="minorHAnsi" w:cstheme="minorHAnsi"/>
                <w:b/>
                <w:sz w:val="21"/>
                <w:szCs w:val="21"/>
              </w:rPr>
              <w:t>S HSA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FHNW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3B19AA86" w14:textId="6B0C4ECA" w:rsidR="004F2228" w:rsidRPr="00E83031" w:rsidRDefault="004F2228" w:rsidP="0043036C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Als Wahl-</w:t>
            </w:r>
            <w:r w:rsidR="00980B18">
              <w:rPr>
                <w:rFonts w:asciiTheme="minorHAnsi" w:hAnsiTheme="minorHAnsi" w:cstheme="minorHAnsi"/>
                <w:b/>
                <w:sz w:val="21"/>
                <w:szCs w:val="21"/>
              </w:rPr>
              <w:t>pflicht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modul im Master anrechnen</w:t>
            </w:r>
          </w:p>
        </w:tc>
      </w:tr>
      <w:tr w:rsidR="004F2228" w:rsidRPr="005348EC" w14:paraId="16B0BCAA" w14:textId="77777777" w:rsidTr="0043036C">
        <w:tc>
          <w:tcPr>
            <w:tcW w:w="1271" w:type="dxa"/>
          </w:tcPr>
          <w:p w14:paraId="070E4745" w14:textId="77777777" w:rsidR="004F2228" w:rsidRPr="0043036C" w:rsidRDefault="00327A4E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9D0E1FB" w14:textId="77777777" w:rsidR="004F2228" w:rsidRPr="0043036C" w:rsidRDefault="00327A4E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6D7A31B3" w14:textId="77777777" w:rsidR="004F2228" w:rsidRPr="0043036C" w:rsidRDefault="00327A4E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3D17FDD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     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723010D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34EC194E" w14:textId="77777777" w:rsidR="004F2228" w:rsidRPr="0043036C" w:rsidRDefault="00327A4E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id w:val="1994055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3870C" w14:textId="77777777" w:rsidR="004F2228" w:rsidRPr="0043036C" w:rsidRDefault="00327A4E" w:rsidP="0043036C">
                <w:pPr>
                  <w:jc w:val="center"/>
                  <w:rPr>
                    <w:rFonts w:asciiTheme="minorHAnsi" w:hAnsiTheme="minorHAnsi" w:cstheme="minorHAnsi"/>
                    <w:b/>
                    <w:color w:val="7030A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7030A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4F2228" w:rsidRPr="005348EC" w14:paraId="1FED9492" w14:textId="77777777" w:rsidTr="0043036C">
        <w:tc>
          <w:tcPr>
            <w:tcW w:w="1271" w:type="dxa"/>
          </w:tcPr>
          <w:p w14:paraId="15428F6A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5849E30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3BB5789F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BE135CB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49D971E8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35F39DDC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id w:val="-193235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BCCD3" w14:textId="77777777" w:rsidR="004F2228" w:rsidRPr="0043036C" w:rsidRDefault="004F2228" w:rsidP="0043036C">
                <w:pPr>
                  <w:jc w:val="center"/>
                  <w:rPr>
                    <w:rFonts w:asciiTheme="minorHAnsi" w:hAnsiTheme="minorHAnsi" w:cstheme="minorHAnsi"/>
                    <w:b/>
                    <w:color w:val="7030A0"/>
                    <w:sz w:val="21"/>
                    <w:szCs w:val="21"/>
                  </w:rPr>
                </w:pPr>
                <w:r w:rsidRPr="0043036C">
                  <w:rPr>
                    <w:rFonts w:ascii="MS Gothic" w:eastAsia="MS Gothic" w:hAnsi="MS Gothic" w:cstheme="minorHAnsi" w:hint="eastAsia"/>
                    <w:b/>
                    <w:color w:val="7030A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4F2228" w:rsidRPr="005348EC" w14:paraId="65E76E4C" w14:textId="77777777" w:rsidTr="0043036C">
        <w:tc>
          <w:tcPr>
            <w:tcW w:w="1271" w:type="dxa"/>
          </w:tcPr>
          <w:p w14:paraId="78695750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C4793B1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60F9E269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D6FD2BF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75F4EC35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5016B326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id w:val="1502391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3A96D" w14:textId="77777777" w:rsidR="004F2228" w:rsidRPr="0043036C" w:rsidRDefault="004F2228" w:rsidP="0043036C">
                <w:pPr>
                  <w:jc w:val="center"/>
                  <w:rPr>
                    <w:rFonts w:asciiTheme="minorHAnsi" w:hAnsiTheme="minorHAnsi" w:cstheme="minorHAnsi"/>
                    <w:b/>
                    <w:color w:val="7030A0"/>
                    <w:sz w:val="21"/>
                    <w:szCs w:val="21"/>
                  </w:rPr>
                </w:pPr>
                <w:r w:rsidRPr="0043036C">
                  <w:rPr>
                    <w:rFonts w:ascii="MS Gothic" w:eastAsia="MS Gothic" w:hAnsi="MS Gothic" w:cstheme="minorHAnsi" w:hint="eastAsia"/>
                    <w:b/>
                    <w:color w:val="7030A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4F2228" w:rsidRPr="005348EC" w14:paraId="2AC98F23" w14:textId="77777777" w:rsidTr="0043036C">
        <w:tc>
          <w:tcPr>
            <w:tcW w:w="1271" w:type="dxa"/>
          </w:tcPr>
          <w:p w14:paraId="7A7F402F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ECE3E76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93F2A94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7515765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6927930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5C3FE274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id w:val="755331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F68F0" w14:textId="77777777" w:rsidR="004F2228" w:rsidRPr="0043036C" w:rsidRDefault="004F2228" w:rsidP="0043036C">
                <w:pPr>
                  <w:jc w:val="center"/>
                  <w:rPr>
                    <w:rFonts w:asciiTheme="minorHAnsi" w:hAnsiTheme="minorHAnsi" w:cstheme="minorHAnsi"/>
                    <w:b/>
                    <w:color w:val="7030A0"/>
                    <w:sz w:val="21"/>
                    <w:szCs w:val="21"/>
                  </w:rPr>
                </w:pPr>
                <w:r w:rsidRPr="0043036C">
                  <w:rPr>
                    <w:rFonts w:ascii="MS Gothic" w:eastAsia="MS Gothic" w:hAnsi="MS Gothic" w:cstheme="minorHAnsi" w:hint="eastAsia"/>
                    <w:b/>
                    <w:color w:val="7030A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4F2228" w:rsidRPr="005348EC" w14:paraId="6FCC7C74" w14:textId="77777777" w:rsidTr="0043036C">
        <w:tc>
          <w:tcPr>
            <w:tcW w:w="1271" w:type="dxa"/>
          </w:tcPr>
          <w:p w14:paraId="1185044A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70244CE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6D1655F8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CED01B5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7B6744E8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43CB7569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id w:val="-92392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4242B" w14:textId="77777777" w:rsidR="004F2228" w:rsidRPr="0043036C" w:rsidRDefault="004F2228" w:rsidP="0043036C">
                <w:pPr>
                  <w:jc w:val="center"/>
                  <w:rPr>
                    <w:rFonts w:asciiTheme="minorHAnsi" w:hAnsiTheme="minorHAnsi" w:cstheme="minorHAnsi"/>
                    <w:b/>
                    <w:color w:val="7030A0"/>
                    <w:sz w:val="21"/>
                    <w:szCs w:val="21"/>
                  </w:rPr>
                </w:pPr>
                <w:r w:rsidRPr="0043036C">
                  <w:rPr>
                    <w:rFonts w:ascii="MS Gothic" w:eastAsia="MS Gothic" w:hAnsi="MS Gothic" w:cstheme="minorHAnsi" w:hint="eastAsia"/>
                    <w:b/>
                    <w:color w:val="7030A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4F2228" w:rsidRPr="005348EC" w14:paraId="0DC7DB8D" w14:textId="77777777" w:rsidTr="0043036C">
        <w:tc>
          <w:tcPr>
            <w:tcW w:w="1271" w:type="dxa"/>
          </w:tcPr>
          <w:p w14:paraId="12CF71A5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B477207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3EEE3B07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45B5621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4F0420FB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6C7213B9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id w:val="214407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B988A" w14:textId="77777777" w:rsidR="004F2228" w:rsidRPr="0043036C" w:rsidRDefault="004F2228" w:rsidP="0043036C">
                <w:pPr>
                  <w:jc w:val="center"/>
                  <w:rPr>
                    <w:rFonts w:asciiTheme="minorHAnsi" w:hAnsiTheme="minorHAnsi" w:cstheme="minorHAnsi"/>
                    <w:b/>
                    <w:color w:val="7030A0"/>
                    <w:sz w:val="21"/>
                    <w:szCs w:val="21"/>
                  </w:rPr>
                </w:pPr>
                <w:r w:rsidRPr="0043036C">
                  <w:rPr>
                    <w:rFonts w:ascii="MS Gothic" w:eastAsia="MS Gothic" w:hAnsi="MS Gothic" w:cstheme="minorHAnsi" w:hint="eastAsia"/>
                    <w:b/>
                    <w:color w:val="7030A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4F2228" w:rsidRPr="005348EC" w14:paraId="57CF9A8B" w14:textId="77777777" w:rsidTr="0043036C">
        <w:tc>
          <w:tcPr>
            <w:tcW w:w="1271" w:type="dxa"/>
          </w:tcPr>
          <w:p w14:paraId="473E559D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D673403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3B4337F9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CC71FFB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E228F77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     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EE6934F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id w:val="-105368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E17B0" w14:textId="77777777" w:rsidR="004F2228" w:rsidRPr="0043036C" w:rsidRDefault="004F2228" w:rsidP="0043036C">
                <w:pPr>
                  <w:jc w:val="center"/>
                  <w:rPr>
                    <w:rFonts w:asciiTheme="minorHAnsi" w:hAnsiTheme="minorHAnsi" w:cstheme="minorHAnsi"/>
                    <w:b/>
                    <w:color w:val="7030A0"/>
                    <w:sz w:val="21"/>
                    <w:szCs w:val="21"/>
                  </w:rPr>
                </w:pPr>
                <w:r w:rsidRPr="0043036C">
                  <w:rPr>
                    <w:rFonts w:ascii="MS Gothic" w:eastAsia="MS Gothic" w:hAnsi="MS Gothic" w:cstheme="minorHAnsi" w:hint="eastAsia"/>
                    <w:b/>
                    <w:color w:val="7030A0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4F2228" w:rsidRPr="005348EC" w14:paraId="6185C5E6" w14:textId="77777777" w:rsidTr="0043036C">
        <w:tc>
          <w:tcPr>
            <w:tcW w:w="1271" w:type="dxa"/>
          </w:tcPr>
          <w:p w14:paraId="5268BE02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74E21B4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2B6FBB1A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8699D92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06CEF509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     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4C9B0BA6" w14:textId="77777777" w:rsidR="004F2228" w:rsidRPr="0043036C" w:rsidRDefault="004F2228" w:rsidP="0043036C">
            <w:pP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instrText xml:space="preserve"> FORMTEXT </w:instrTex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separate"/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</w:rPr>
              <w:t> </w:t>
            </w:r>
            <w:r w:rsidRPr="0043036C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D6E3BC" w:themeFill="accent3" w:themeFillTint="66"/>
          </w:tcPr>
          <w:sdt>
            <w:sdtPr>
              <w:rPr>
                <w:rFonts w:asciiTheme="minorHAnsi" w:hAnsiTheme="minorHAnsi" w:cstheme="minorHAnsi"/>
                <w:b/>
                <w:color w:val="7030A0"/>
                <w:sz w:val="21"/>
                <w:szCs w:val="21"/>
              </w:rPr>
              <w:id w:val="187481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AADAD" w14:textId="77777777" w:rsidR="004F2228" w:rsidRPr="0043036C" w:rsidRDefault="004F2228" w:rsidP="0043036C">
                <w:pPr>
                  <w:jc w:val="center"/>
                  <w:rPr>
                    <w:rFonts w:asciiTheme="minorHAnsi" w:hAnsiTheme="minorHAnsi" w:cstheme="minorHAnsi"/>
                    <w:b/>
                    <w:color w:val="7030A0"/>
                    <w:sz w:val="21"/>
                    <w:szCs w:val="21"/>
                  </w:rPr>
                </w:pPr>
                <w:r w:rsidRPr="0043036C">
                  <w:rPr>
                    <w:rFonts w:ascii="MS Gothic" w:eastAsia="MS Gothic" w:hAnsi="MS Gothic" w:cstheme="minorHAnsi" w:hint="eastAsia"/>
                    <w:b/>
                    <w:color w:val="7030A0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6405F2BA" w14:textId="77777777" w:rsidR="003C157B" w:rsidRPr="00367ABF" w:rsidRDefault="003C157B" w:rsidP="00F52687">
      <w:pPr>
        <w:rPr>
          <w:rFonts w:asciiTheme="minorHAnsi" w:hAnsiTheme="minorHAnsi" w:cstheme="minorHAnsi"/>
          <w:sz w:val="18"/>
          <w:szCs w:val="18"/>
        </w:rPr>
      </w:pPr>
    </w:p>
    <w:p w14:paraId="533DB22B" w14:textId="77777777" w:rsidR="003C157B" w:rsidRDefault="00DF46EC" w:rsidP="00F526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Selbstdeklaration: Hiermit bestätige ich, dass die oben zur Anerkennung aufgeführten Leistungen nicht bereits in einem anderen Zusammenhang anerkannt wurden:</w:t>
      </w:r>
    </w:p>
    <w:p w14:paraId="00E90B58" w14:textId="77777777" w:rsidR="00AC5AD4" w:rsidRPr="00367ABF" w:rsidRDefault="00AC5AD4" w:rsidP="00F52687">
      <w:pPr>
        <w:rPr>
          <w:rFonts w:asciiTheme="minorHAnsi" w:hAnsiTheme="minorHAnsi" w:cstheme="minorHAnsi"/>
          <w:sz w:val="18"/>
          <w:szCs w:val="18"/>
        </w:rPr>
      </w:pPr>
    </w:p>
    <w:p w14:paraId="0764DBC8" w14:textId="77777777" w:rsidR="00AC5AD4" w:rsidRDefault="00DF46EC" w:rsidP="00F52687">
      <w:pPr>
        <w:keepNext/>
        <w:keepLine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und Unterschrift Gesuchstellende</w:t>
      </w:r>
      <w:r w:rsidR="0011402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r:</w:t>
      </w:r>
      <w:r w:rsidR="00E24E0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82395184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75D54" w:rsidRPr="00A531B1">
            <w:rPr>
              <w:rStyle w:val="Platzhaltertext"/>
            </w:rPr>
            <w:t>Klicken oder tippen Sie, um ein Datum einzugeben.</w:t>
          </w:r>
        </w:sdtContent>
      </w:sdt>
    </w:p>
    <w:sdt>
      <w:sdtPr>
        <w:rPr>
          <w:rFonts w:asciiTheme="minorHAnsi" w:hAnsiTheme="minorHAnsi" w:cstheme="minorHAnsi"/>
          <w:sz w:val="24"/>
          <w:szCs w:val="24"/>
        </w:rPr>
        <w:id w:val="-1597626571"/>
        <w:showingPlcHdr/>
        <w:picture/>
      </w:sdtPr>
      <w:sdtEndPr/>
      <w:sdtContent>
        <w:p w14:paraId="43502C99" w14:textId="77777777" w:rsidR="00E75D54" w:rsidRDefault="00E75D54" w:rsidP="00F52687">
          <w:pPr>
            <w:keepNext/>
            <w:keepLines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noProof/>
              <w:sz w:val="24"/>
              <w:szCs w:val="24"/>
              <w:lang w:eastAsia="de-CH"/>
            </w:rPr>
            <w:drawing>
              <wp:inline distT="0" distB="0" distL="0" distR="0" wp14:anchorId="286E3424" wp14:editId="26D317C1">
                <wp:extent cx="419100" cy="4191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CBBD9C" w14:textId="77777777" w:rsidR="00343212" w:rsidRDefault="00E5348B" w:rsidP="00F52687">
      <w:pPr>
        <w:keepNext/>
        <w:keepLines/>
        <w:tabs>
          <w:tab w:val="left" w:pos="4253"/>
        </w:tabs>
        <w:rPr>
          <w:rFonts w:asciiTheme="minorHAnsi" w:hAnsiTheme="minorHAnsi" w:cstheme="minorHAnsi"/>
          <w:sz w:val="24"/>
          <w:szCs w:val="24"/>
        </w:rPr>
      </w:pPr>
      <w:r w:rsidRPr="005348EC">
        <w:rPr>
          <w:rFonts w:asciiTheme="minorHAnsi" w:hAnsiTheme="minorHAnsi" w:cstheme="minorHAnsi"/>
          <w:sz w:val="24"/>
          <w:szCs w:val="24"/>
        </w:rPr>
        <w:t>Entscheid Leit</w:t>
      </w:r>
      <w:r w:rsidR="0043036C">
        <w:rPr>
          <w:rFonts w:asciiTheme="minorHAnsi" w:hAnsiTheme="minorHAnsi" w:cstheme="minorHAnsi"/>
          <w:sz w:val="24"/>
          <w:szCs w:val="24"/>
        </w:rPr>
        <w:t>erin</w:t>
      </w:r>
      <w:r w:rsidRPr="005348EC">
        <w:rPr>
          <w:rFonts w:asciiTheme="minorHAnsi" w:hAnsiTheme="minorHAnsi" w:cstheme="minorHAnsi"/>
          <w:sz w:val="24"/>
          <w:szCs w:val="24"/>
        </w:rPr>
        <w:t xml:space="preserve"> </w:t>
      </w:r>
      <w:r w:rsidR="00AD4E96">
        <w:rPr>
          <w:rFonts w:asciiTheme="minorHAnsi" w:hAnsiTheme="minorHAnsi" w:cstheme="minorHAnsi"/>
          <w:sz w:val="24"/>
          <w:szCs w:val="24"/>
        </w:rPr>
        <w:t>Master-Programm</w:t>
      </w:r>
      <w:r w:rsidRPr="005348EC">
        <w:rPr>
          <w:rFonts w:asciiTheme="minorHAnsi" w:hAnsiTheme="minorHAnsi" w:cstheme="minorHAnsi"/>
          <w:sz w:val="24"/>
          <w:szCs w:val="24"/>
        </w:rPr>
        <w:t>:</w:t>
      </w:r>
    </w:p>
    <w:p w14:paraId="243611E5" w14:textId="77777777" w:rsidR="0043036C" w:rsidRDefault="00E75D54" w:rsidP="00F52687">
      <w:pPr>
        <w:keepNext/>
        <w:keepLines/>
        <w:tabs>
          <w:tab w:val="left" w:pos="4253"/>
        </w:tabs>
        <w:rPr>
          <w:rFonts w:asciiTheme="minorHAnsi" w:hAnsiTheme="minorHAnsi" w:cstheme="minorHAnsi"/>
          <w:sz w:val="24"/>
          <w:szCs w:val="24"/>
        </w:rPr>
      </w:pPr>
      <w:r w:rsidRPr="0043036C">
        <w:rPr>
          <w:rFonts w:asciiTheme="minorHAnsi" w:hAnsiTheme="minorHAnsi" w:cstheme="minorHAnsi"/>
          <w:b/>
          <w:color w:val="7030A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036C">
        <w:rPr>
          <w:rFonts w:asciiTheme="minorHAnsi" w:hAnsiTheme="minorHAnsi" w:cstheme="minorHAnsi"/>
          <w:b/>
          <w:color w:val="7030A0"/>
          <w:sz w:val="24"/>
          <w:szCs w:val="24"/>
        </w:rPr>
        <w:instrText xml:space="preserve"> FORMTEXT </w:instrText>
      </w:r>
      <w:r w:rsidRPr="0043036C">
        <w:rPr>
          <w:rFonts w:asciiTheme="minorHAnsi" w:hAnsiTheme="minorHAnsi" w:cstheme="minorHAnsi"/>
          <w:b/>
          <w:color w:val="7030A0"/>
          <w:sz w:val="24"/>
          <w:szCs w:val="24"/>
        </w:rPr>
      </w:r>
      <w:r w:rsidRPr="0043036C">
        <w:rPr>
          <w:rFonts w:asciiTheme="minorHAnsi" w:hAnsiTheme="minorHAnsi" w:cstheme="minorHAnsi"/>
          <w:b/>
          <w:color w:val="7030A0"/>
          <w:sz w:val="24"/>
          <w:szCs w:val="24"/>
        </w:rPr>
        <w:fldChar w:fldCharType="separate"/>
      </w:r>
      <w:r w:rsidRPr="0043036C">
        <w:rPr>
          <w:rFonts w:asciiTheme="minorHAnsi" w:hAnsiTheme="minorHAnsi" w:cstheme="minorHAnsi"/>
          <w:b/>
          <w:noProof/>
          <w:color w:val="7030A0"/>
          <w:sz w:val="24"/>
          <w:szCs w:val="24"/>
        </w:rPr>
        <w:t> </w:t>
      </w:r>
      <w:r w:rsidRPr="0043036C">
        <w:rPr>
          <w:rFonts w:asciiTheme="minorHAnsi" w:hAnsiTheme="minorHAnsi" w:cstheme="minorHAnsi"/>
          <w:b/>
          <w:noProof/>
          <w:color w:val="7030A0"/>
          <w:sz w:val="24"/>
          <w:szCs w:val="24"/>
        </w:rPr>
        <w:t> </w:t>
      </w:r>
      <w:r w:rsidRPr="0043036C">
        <w:rPr>
          <w:rFonts w:asciiTheme="minorHAnsi" w:hAnsiTheme="minorHAnsi" w:cstheme="minorHAnsi"/>
          <w:b/>
          <w:noProof/>
          <w:color w:val="7030A0"/>
          <w:sz w:val="24"/>
          <w:szCs w:val="24"/>
        </w:rPr>
        <w:t> </w:t>
      </w:r>
      <w:r w:rsidRPr="0043036C">
        <w:rPr>
          <w:rFonts w:asciiTheme="minorHAnsi" w:hAnsiTheme="minorHAnsi" w:cstheme="minorHAnsi"/>
          <w:b/>
          <w:noProof/>
          <w:color w:val="7030A0"/>
          <w:sz w:val="24"/>
          <w:szCs w:val="24"/>
        </w:rPr>
        <w:t> </w:t>
      </w:r>
      <w:r w:rsidRPr="0043036C">
        <w:rPr>
          <w:rFonts w:asciiTheme="minorHAnsi" w:hAnsiTheme="minorHAnsi" w:cstheme="minorHAnsi"/>
          <w:b/>
          <w:noProof/>
          <w:color w:val="7030A0"/>
          <w:sz w:val="24"/>
          <w:szCs w:val="24"/>
        </w:rPr>
        <w:t> </w:t>
      </w:r>
      <w:r w:rsidRPr="0043036C">
        <w:rPr>
          <w:rFonts w:asciiTheme="minorHAnsi" w:hAnsiTheme="minorHAnsi" w:cstheme="minorHAnsi"/>
          <w:b/>
          <w:color w:val="7030A0"/>
          <w:sz w:val="24"/>
          <w:szCs w:val="24"/>
        </w:rPr>
        <w:fldChar w:fldCharType="end"/>
      </w:r>
    </w:p>
    <w:p w14:paraId="49593A5C" w14:textId="77777777" w:rsidR="00E5348B" w:rsidRPr="00E24E0C" w:rsidRDefault="00E5348B" w:rsidP="00F52687">
      <w:pPr>
        <w:keepNext/>
        <w:keepLines/>
        <w:tabs>
          <w:tab w:val="left" w:pos="4253"/>
        </w:tabs>
        <w:rPr>
          <w:rFonts w:asciiTheme="minorHAnsi" w:hAnsiTheme="minorHAnsi" w:cstheme="minorHAnsi"/>
          <w:sz w:val="18"/>
          <w:szCs w:val="18"/>
        </w:rPr>
      </w:pPr>
    </w:p>
    <w:p w14:paraId="7F20AFCA" w14:textId="77777777" w:rsidR="003C157B" w:rsidRDefault="00E5348B" w:rsidP="00F52687">
      <w:pPr>
        <w:keepNext/>
        <w:keepLines/>
        <w:tabs>
          <w:tab w:val="left" w:pos="425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5348EC">
        <w:rPr>
          <w:rFonts w:asciiTheme="minorHAnsi" w:hAnsiTheme="minorHAnsi" w:cstheme="minorHAnsi"/>
          <w:sz w:val="24"/>
          <w:szCs w:val="24"/>
        </w:rPr>
        <w:t>atum</w:t>
      </w:r>
      <w:r w:rsidR="00E24E0C">
        <w:rPr>
          <w:rFonts w:asciiTheme="minorHAnsi" w:hAnsiTheme="minorHAnsi" w:cstheme="minorHAnsi"/>
          <w:sz w:val="24"/>
          <w:szCs w:val="24"/>
        </w:rPr>
        <w:t>/</w:t>
      </w:r>
      <w:r w:rsidRPr="005348EC">
        <w:rPr>
          <w:rFonts w:asciiTheme="minorHAnsi" w:hAnsiTheme="minorHAnsi" w:cstheme="minorHAnsi"/>
          <w:sz w:val="24"/>
          <w:szCs w:val="24"/>
        </w:rPr>
        <w:t>Unterschrift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348EC">
        <w:rPr>
          <w:rFonts w:asciiTheme="minorHAnsi" w:hAnsiTheme="minorHAnsi" w:cstheme="minorHAnsi"/>
          <w:sz w:val="24"/>
          <w:szCs w:val="24"/>
        </w:rPr>
        <w:t>Leit</w:t>
      </w:r>
      <w:r w:rsidR="0043036C">
        <w:rPr>
          <w:rFonts w:asciiTheme="minorHAnsi" w:hAnsiTheme="minorHAnsi" w:cstheme="minorHAnsi"/>
          <w:sz w:val="24"/>
          <w:szCs w:val="24"/>
        </w:rPr>
        <w:t>erin</w:t>
      </w:r>
      <w:r w:rsidRPr="005348EC">
        <w:rPr>
          <w:rFonts w:asciiTheme="minorHAnsi" w:hAnsiTheme="minorHAnsi" w:cstheme="minorHAnsi"/>
          <w:sz w:val="24"/>
          <w:szCs w:val="24"/>
        </w:rPr>
        <w:t xml:space="preserve"> </w:t>
      </w:r>
      <w:r w:rsidR="00AD4E96">
        <w:rPr>
          <w:rFonts w:asciiTheme="minorHAnsi" w:hAnsiTheme="minorHAnsi" w:cstheme="minorHAnsi"/>
          <w:sz w:val="24"/>
          <w:szCs w:val="24"/>
        </w:rPr>
        <w:t>Master-Programm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404C674" w14:textId="77777777" w:rsidR="00AC5AD4" w:rsidRPr="00E24E0C" w:rsidRDefault="00AC5AD4" w:rsidP="00F52687">
      <w:pPr>
        <w:keepNext/>
        <w:keepLines/>
        <w:tabs>
          <w:tab w:val="left" w:pos="4253"/>
        </w:tabs>
        <w:rPr>
          <w:rFonts w:asciiTheme="minorHAnsi" w:hAnsiTheme="minorHAnsi" w:cstheme="minorHAnsi"/>
          <w:b/>
          <w:sz w:val="18"/>
          <w:szCs w:val="18"/>
        </w:rPr>
      </w:pPr>
    </w:p>
    <w:p w14:paraId="663E2389" w14:textId="14B02036" w:rsidR="00367ABF" w:rsidRPr="0043036C" w:rsidRDefault="00CB0412" w:rsidP="0043036C">
      <w:pPr>
        <w:keepNext/>
        <w:keepLines/>
        <w:tabs>
          <w:tab w:val="left" w:pos="2835"/>
          <w:tab w:val="left" w:pos="4536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color w:val="7030A0"/>
            <w:sz w:val="24"/>
            <w:szCs w:val="24"/>
          </w:rPr>
          <w:id w:val="2068997860"/>
          <w:placeholder>
            <w:docPart w:val="DefaultPlaceholder_-1854013438"/>
          </w:placeholder>
          <w:date w:fullDate="2020-06-0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b/>
              <w:color w:val="7030A0"/>
              <w:sz w:val="24"/>
              <w:szCs w:val="24"/>
            </w:rPr>
            <w:t>05.06.2020</w:t>
          </w:r>
        </w:sdtContent>
      </w:sdt>
      <w:r w:rsidR="0043036C">
        <w:rPr>
          <w:rFonts w:asciiTheme="minorHAnsi" w:hAnsiTheme="minorHAnsi" w:cstheme="minorHAnsi"/>
          <w:b/>
          <w:color w:val="7030A0"/>
          <w:sz w:val="24"/>
          <w:szCs w:val="24"/>
        </w:rPr>
        <w:tab/>
      </w:r>
      <w:r w:rsidR="0043036C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78E61EF9" w14:textId="77777777" w:rsidR="00343212" w:rsidRDefault="00343212" w:rsidP="00F52687">
      <w:pPr>
        <w:keepNext/>
        <w:keepLines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</w:p>
    <w:p w14:paraId="2F3F3F5A" w14:textId="77777777" w:rsidR="00E5348B" w:rsidRDefault="00367ABF" w:rsidP="00F52687">
      <w:pPr>
        <w:keepNext/>
        <w:keepLines/>
        <w:tabs>
          <w:tab w:val="left" w:pos="453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Beilagen (Bestätigungen</w:t>
      </w:r>
      <w:r w:rsidR="00E5348B">
        <w:rPr>
          <w:rFonts w:asciiTheme="minorHAnsi" w:hAnsiTheme="minorHAnsi" w:cstheme="minorHAnsi"/>
          <w:sz w:val="24"/>
          <w:szCs w:val="24"/>
        </w:rPr>
        <w:t xml:space="preserve">, ggf. Gesuch bezüglich </w:t>
      </w:r>
      <w:r w:rsidR="00343212">
        <w:rPr>
          <w:rFonts w:asciiTheme="minorHAnsi" w:hAnsiTheme="minorHAnsi" w:cstheme="minorHAnsi"/>
          <w:sz w:val="24"/>
          <w:szCs w:val="24"/>
        </w:rPr>
        <w:t>3</w:t>
      </w:r>
      <w:r w:rsidR="00E5348B">
        <w:rPr>
          <w:rFonts w:asciiTheme="minorHAnsi" w:hAnsiTheme="minorHAnsi" w:cstheme="minorHAnsi"/>
          <w:sz w:val="24"/>
          <w:szCs w:val="24"/>
        </w:rPr>
        <w:t xml:space="preserve">0 anrechenbaren ETCS etc.): </w:t>
      </w:r>
      <w:r w:rsidR="00E5348B" w:rsidRPr="0043036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5348B" w:rsidRPr="0043036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5348B" w:rsidRPr="0043036C">
        <w:rPr>
          <w:rFonts w:asciiTheme="minorHAnsi" w:hAnsiTheme="minorHAnsi" w:cstheme="minorHAnsi"/>
          <w:sz w:val="24"/>
          <w:szCs w:val="24"/>
        </w:rPr>
      </w:r>
      <w:r w:rsidR="00E5348B" w:rsidRPr="0043036C">
        <w:rPr>
          <w:rFonts w:asciiTheme="minorHAnsi" w:hAnsiTheme="minorHAnsi" w:cstheme="minorHAnsi"/>
          <w:sz w:val="24"/>
          <w:szCs w:val="24"/>
        </w:rPr>
        <w:fldChar w:fldCharType="separate"/>
      </w:r>
      <w:r w:rsidR="00E5348B" w:rsidRPr="0043036C">
        <w:rPr>
          <w:rFonts w:asciiTheme="minorHAnsi" w:hAnsiTheme="minorHAnsi" w:cstheme="minorHAnsi"/>
          <w:sz w:val="24"/>
          <w:szCs w:val="24"/>
        </w:rPr>
        <w:t> </w:t>
      </w:r>
      <w:r w:rsidR="00E5348B" w:rsidRPr="0043036C">
        <w:rPr>
          <w:rFonts w:asciiTheme="minorHAnsi" w:hAnsiTheme="minorHAnsi" w:cstheme="minorHAnsi"/>
          <w:sz w:val="24"/>
          <w:szCs w:val="24"/>
        </w:rPr>
        <w:t> </w:t>
      </w:r>
      <w:r w:rsidR="00E5348B" w:rsidRPr="0043036C">
        <w:rPr>
          <w:rFonts w:asciiTheme="minorHAnsi" w:hAnsiTheme="minorHAnsi" w:cstheme="minorHAnsi"/>
          <w:sz w:val="24"/>
          <w:szCs w:val="24"/>
        </w:rPr>
        <w:t> </w:t>
      </w:r>
      <w:r w:rsidR="00E5348B" w:rsidRPr="0043036C">
        <w:rPr>
          <w:rFonts w:asciiTheme="minorHAnsi" w:hAnsiTheme="minorHAnsi" w:cstheme="minorHAnsi"/>
          <w:sz w:val="24"/>
          <w:szCs w:val="24"/>
        </w:rPr>
        <w:t> </w:t>
      </w:r>
      <w:r w:rsidR="00E5348B" w:rsidRPr="0043036C">
        <w:rPr>
          <w:rFonts w:asciiTheme="minorHAnsi" w:hAnsiTheme="minorHAnsi" w:cstheme="minorHAnsi"/>
          <w:sz w:val="24"/>
          <w:szCs w:val="24"/>
        </w:rPr>
        <w:t> </w:t>
      </w:r>
      <w:r w:rsidR="00E5348B" w:rsidRPr="0043036C">
        <w:rPr>
          <w:rFonts w:asciiTheme="minorHAnsi" w:hAnsiTheme="minorHAnsi" w:cstheme="minorHAnsi"/>
          <w:sz w:val="24"/>
          <w:szCs w:val="24"/>
        </w:rPr>
        <w:fldChar w:fldCharType="end"/>
      </w:r>
    </w:p>
    <w:sectPr w:rsidR="00E5348B" w:rsidSect="0043036C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560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EBA8" w14:textId="77777777" w:rsidR="00AF5675" w:rsidRDefault="00AF5675" w:rsidP="00A76598">
      <w:r>
        <w:separator/>
      </w:r>
    </w:p>
  </w:endnote>
  <w:endnote w:type="continuationSeparator" w:id="0">
    <w:p w14:paraId="75F5BDEB" w14:textId="77777777" w:rsidR="00AF5675" w:rsidRDefault="00AF5675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215290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B89B4E" w14:textId="77777777" w:rsidR="00404E87" w:rsidRDefault="00404E87" w:rsidP="00A04B3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12AB596" w14:textId="77777777" w:rsidR="00404E87" w:rsidRDefault="00404E87" w:rsidP="00CD3F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116262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BBD024" w14:textId="77777777" w:rsidR="00404E87" w:rsidRDefault="00404E87" w:rsidP="00A04B3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72847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32CD150" w14:textId="77777777" w:rsidR="00404E87" w:rsidRPr="001A163C" w:rsidRDefault="00404E87" w:rsidP="001A163C">
    <w:pPr>
      <w:pStyle w:val="Fuzeile"/>
      <w:ind w:right="360"/>
      <w:rPr>
        <w:rFonts w:asciiTheme="minorHAnsi" w:hAnsiTheme="minorHAnsi" w:cstheme="minorHAnsi"/>
      </w:rPr>
    </w:pPr>
    <w:r w:rsidRPr="00CD3FB3">
      <w:rPr>
        <w:rFonts w:asciiTheme="minorHAnsi" w:hAnsiTheme="minorHAnsi" w:cstheme="minorHAnsi"/>
      </w:rPr>
      <w:t>Gesuch für Äquivalenzanerkennungen</w:t>
    </w:r>
    <w:r w:rsidRPr="00CD3FB3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1651" w14:textId="77777777" w:rsidR="00AF5675" w:rsidRPr="00ED0D02" w:rsidRDefault="00AF5675" w:rsidP="00ED0D02">
      <w:pPr>
        <w:pStyle w:val="Fuzeile"/>
      </w:pPr>
    </w:p>
  </w:footnote>
  <w:footnote w:type="continuationSeparator" w:id="0">
    <w:p w14:paraId="6BDAD3FA" w14:textId="77777777" w:rsidR="00AF5675" w:rsidRDefault="00AF5675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9553" w14:textId="77777777" w:rsidR="00404E87" w:rsidRDefault="002F3127" w:rsidP="00CD3FB3">
    <w:pPr>
      <w:pStyle w:val="Kopfzeile"/>
      <w:jc w:val="right"/>
    </w:pPr>
    <w:r>
      <w:rPr>
        <w:rFonts w:ascii="Times New Roman" w:hAnsi="Times New Roman" w:cs="Times New Roman"/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1" allowOverlap="1" wp14:anchorId="121A2605" wp14:editId="10313F7F">
          <wp:simplePos x="0" y="0"/>
          <wp:positionH relativeFrom="page">
            <wp:posOffset>299085</wp:posOffset>
          </wp:positionH>
          <wp:positionV relativeFrom="page">
            <wp:posOffset>215991</wp:posOffset>
          </wp:positionV>
          <wp:extent cx="2331085" cy="362585"/>
          <wp:effectExtent l="0" t="0" r="5715" b="5715"/>
          <wp:wrapNone/>
          <wp:docPr id="3" name="Grafik 3" descr="FHNW_H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HNW_H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36633" w14:textId="77777777" w:rsidR="00404E87" w:rsidRDefault="00404E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BF0A" w14:textId="77777777" w:rsidR="00404E87" w:rsidRDefault="00404E87" w:rsidP="00437505">
    <w:pPr>
      <w:pStyle w:val="Kopfzeile"/>
      <w:rPr>
        <w:sz w:val="20"/>
        <w:szCs w:val="20"/>
      </w:rPr>
    </w:pPr>
  </w:p>
  <w:p w14:paraId="10F5A46C" w14:textId="77777777" w:rsidR="00404E87" w:rsidRDefault="00404E87" w:rsidP="00437505">
    <w:pPr>
      <w:pStyle w:val="Kopfzeile"/>
      <w:rPr>
        <w:sz w:val="20"/>
        <w:szCs w:val="20"/>
      </w:rPr>
    </w:pPr>
  </w:p>
  <w:p w14:paraId="3AB18925" w14:textId="77777777" w:rsidR="00404E87" w:rsidRDefault="00404E87" w:rsidP="00437505">
    <w:pPr>
      <w:pStyle w:val="Kopfzeile"/>
      <w:rPr>
        <w:sz w:val="20"/>
        <w:szCs w:val="20"/>
      </w:rPr>
    </w:pPr>
  </w:p>
  <w:p w14:paraId="47E715FA" w14:textId="77777777" w:rsidR="00404E87" w:rsidRDefault="00404E87" w:rsidP="00437505">
    <w:pPr>
      <w:pStyle w:val="Kopfzeile"/>
      <w:rPr>
        <w:sz w:val="20"/>
        <w:szCs w:val="20"/>
      </w:rPr>
    </w:pPr>
  </w:p>
  <w:p w14:paraId="0742E0E1" w14:textId="77777777" w:rsidR="00404E87" w:rsidRDefault="00404E87" w:rsidP="00437505">
    <w:pPr>
      <w:pStyle w:val="Kopfzeile"/>
      <w:rPr>
        <w:sz w:val="20"/>
        <w:szCs w:val="20"/>
      </w:rPr>
    </w:pPr>
  </w:p>
  <w:p w14:paraId="2BB9CF09" w14:textId="77777777" w:rsidR="00404E87" w:rsidRPr="00437505" w:rsidRDefault="00404E87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 w15:restartNumberingAfterBreak="0">
    <w:nsid w:val="6A8662D4"/>
    <w:multiLevelType w:val="multilevel"/>
    <w:tmpl w:val="75384DEA"/>
    <w:numStyleLink w:val="FHNWAufzhlung"/>
  </w:abstractNum>
  <w:abstractNum w:abstractNumId="1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g03big8YEd0Sd1EcEeN3GqJGzI9YAjn6t9QSrcqBjzSnsj9fOFTYeRwyG0zuSkm6nLmvZSQZPX6VZ0ngAdBoPA==" w:salt="2kzgIKIWP8/HQnpzoI5e/w==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7B"/>
    <w:rsid w:val="00012862"/>
    <w:rsid w:val="000210DE"/>
    <w:rsid w:val="0005534A"/>
    <w:rsid w:val="00071507"/>
    <w:rsid w:val="000976AF"/>
    <w:rsid w:val="000D6018"/>
    <w:rsid w:val="000E5CC1"/>
    <w:rsid w:val="000F7F62"/>
    <w:rsid w:val="00106EAE"/>
    <w:rsid w:val="0011402C"/>
    <w:rsid w:val="001149D2"/>
    <w:rsid w:val="00156BA9"/>
    <w:rsid w:val="00180D32"/>
    <w:rsid w:val="0019734E"/>
    <w:rsid w:val="001A163C"/>
    <w:rsid w:val="001D1088"/>
    <w:rsid w:val="001E544A"/>
    <w:rsid w:val="00203DDE"/>
    <w:rsid w:val="00205A6F"/>
    <w:rsid w:val="00213675"/>
    <w:rsid w:val="002259EE"/>
    <w:rsid w:val="00241A09"/>
    <w:rsid w:val="0026397A"/>
    <w:rsid w:val="002867EC"/>
    <w:rsid w:val="00287478"/>
    <w:rsid w:val="00293310"/>
    <w:rsid w:val="0029605A"/>
    <w:rsid w:val="002A27DF"/>
    <w:rsid w:val="002B467D"/>
    <w:rsid w:val="002B4767"/>
    <w:rsid w:val="002B6A70"/>
    <w:rsid w:val="002C1151"/>
    <w:rsid w:val="002E7766"/>
    <w:rsid w:val="002F3127"/>
    <w:rsid w:val="002F4860"/>
    <w:rsid w:val="00327A4E"/>
    <w:rsid w:val="003339B2"/>
    <w:rsid w:val="00343212"/>
    <w:rsid w:val="00351B21"/>
    <w:rsid w:val="00367ABF"/>
    <w:rsid w:val="00375A78"/>
    <w:rsid w:val="00377142"/>
    <w:rsid w:val="003C157B"/>
    <w:rsid w:val="003D4F97"/>
    <w:rsid w:val="003E28CE"/>
    <w:rsid w:val="00400861"/>
    <w:rsid w:val="00404E87"/>
    <w:rsid w:val="00405B61"/>
    <w:rsid w:val="0040684A"/>
    <w:rsid w:val="00420F57"/>
    <w:rsid w:val="00425687"/>
    <w:rsid w:val="0043036C"/>
    <w:rsid w:val="00437505"/>
    <w:rsid w:val="00460C63"/>
    <w:rsid w:val="00473483"/>
    <w:rsid w:val="00486631"/>
    <w:rsid w:val="004B558A"/>
    <w:rsid w:val="004C5569"/>
    <w:rsid w:val="004C6864"/>
    <w:rsid w:val="004E74B4"/>
    <w:rsid w:val="004F2228"/>
    <w:rsid w:val="004F505A"/>
    <w:rsid w:val="00506CAD"/>
    <w:rsid w:val="005348EC"/>
    <w:rsid w:val="00572350"/>
    <w:rsid w:val="0057705E"/>
    <w:rsid w:val="00577CBD"/>
    <w:rsid w:val="00594F20"/>
    <w:rsid w:val="00595194"/>
    <w:rsid w:val="005A5E71"/>
    <w:rsid w:val="005D06CF"/>
    <w:rsid w:val="005D69F1"/>
    <w:rsid w:val="005E2EF6"/>
    <w:rsid w:val="005F6131"/>
    <w:rsid w:val="00607F7C"/>
    <w:rsid w:val="00633A4F"/>
    <w:rsid w:val="00672C6E"/>
    <w:rsid w:val="00687A4C"/>
    <w:rsid w:val="006B2146"/>
    <w:rsid w:val="006D02C9"/>
    <w:rsid w:val="006D1010"/>
    <w:rsid w:val="006F4D85"/>
    <w:rsid w:val="00710CED"/>
    <w:rsid w:val="00721047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E3D18"/>
    <w:rsid w:val="007F05CD"/>
    <w:rsid w:val="00826782"/>
    <w:rsid w:val="00846B2E"/>
    <w:rsid w:val="00856097"/>
    <w:rsid w:val="00872A31"/>
    <w:rsid w:val="00884CF6"/>
    <w:rsid w:val="00890A63"/>
    <w:rsid w:val="008A2A3F"/>
    <w:rsid w:val="008C043B"/>
    <w:rsid w:val="008E73D6"/>
    <w:rsid w:val="00923475"/>
    <w:rsid w:val="009260FE"/>
    <w:rsid w:val="0093668C"/>
    <w:rsid w:val="00952F27"/>
    <w:rsid w:val="00976795"/>
    <w:rsid w:val="00980B18"/>
    <w:rsid w:val="00981681"/>
    <w:rsid w:val="00986379"/>
    <w:rsid w:val="009D65FB"/>
    <w:rsid w:val="009D6A23"/>
    <w:rsid w:val="009E55BD"/>
    <w:rsid w:val="009E67A7"/>
    <w:rsid w:val="009F6340"/>
    <w:rsid w:val="00A04B32"/>
    <w:rsid w:val="00A5737E"/>
    <w:rsid w:val="00A723BF"/>
    <w:rsid w:val="00A72847"/>
    <w:rsid w:val="00A76598"/>
    <w:rsid w:val="00AA0020"/>
    <w:rsid w:val="00AC0F7D"/>
    <w:rsid w:val="00AC1D9F"/>
    <w:rsid w:val="00AC5AD4"/>
    <w:rsid w:val="00AC5B16"/>
    <w:rsid w:val="00AD0C43"/>
    <w:rsid w:val="00AD4E96"/>
    <w:rsid w:val="00AD5648"/>
    <w:rsid w:val="00AF5675"/>
    <w:rsid w:val="00B22B80"/>
    <w:rsid w:val="00B253C0"/>
    <w:rsid w:val="00B33577"/>
    <w:rsid w:val="00B534BF"/>
    <w:rsid w:val="00B92F3A"/>
    <w:rsid w:val="00BA52DD"/>
    <w:rsid w:val="00BB2D29"/>
    <w:rsid w:val="00BC1B4A"/>
    <w:rsid w:val="00BE2EDC"/>
    <w:rsid w:val="00BE6A76"/>
    <w:rsid w:val="00BF091D"/>
    <w:rsid w:val="00C00E02"/>
    <w:rsid w:val="00C07504"/>
    <w:rsid w:val="00C153BF"/>
    <w:rsid w:val="00C16B67"/>
    <w:rsid w:val="00C26422"/>
    <w:rsid w:val="00C46B98"/>
    <w:rsid w:val="00C50216"/>
    <w:rsid w:val="00C536C2"/>
    <w:rsid w:val="00C55850"/>
    <w:rsid w:val="00C843FC"/>
    <w:rsid w:val="00C86E2E"/>
    <w:rsid w:val="00C86F14"/>
    <w:rsid w:val="00CA50DE"/>
    <w:rsid w:val="00CB0412"/>
    <w:rsid w:val="00CC7BF8"/>
    <w:rsid w:val="00CD3FB3"/>
    <w:rsid w:val="00CE2B5E"/>
    <w:rsid w:val="00D3108D"/>
    <w:rsid w:val="00D36B2A"/>
    <w:rsid w:val="00D40A08"/>
    <w:rsid w:val="00D456E5"/>
    <w:rsid w:val="00D778D9"/>
    <w:rsid w:val="00DB780C"/>
    <w:rsid w:val="00DD0651"/>
    <w:rsid w:val="00DE6FA9"/>
    <w:rsid w:val="00DF46EC"/>
    <w:rsid w:val="00DF7D0C"/>
    <w:rsid w:val="00E24705"/>
    <w:rsid w:val="00E24E0C"/>
    <w:rsid w:val="00E41F2C"/>
    <w:rsid w:val="00E5348B"/>
    <w:rsid w:val="00E64A70"/>
    <w:rsid w:val="00E73032"/>
    <w:rsid w:val="00E75D54"/>
    <w:rsid w:val="00E83031"/>
    <w:rsid w:val="00E93446"/>
    <w:rsid w:val="00E96781"/>
    <w:rsid w:val="00EC489F"/>
    <w:rsid w:val="00EC7105"/>
    <w:rsid w:val="00ED076C"/>
    <w:rsid w:val="00ED0D02"/>
    <w:rsid w:val="00ED7639"/>
    <w:rsid w:val="00EF37AE"/>
    <w:rsid w:val="00F140C5"/>
    <w:rsid w:val="00F2238D"/>
    <w:rsid w:val="00F369AA"/>
    <w:rsid w:val="00F52687"/>
    <w:rsid w:val="00F56BE1"/>
    <w:rsid w:val="00F57B0B"/>
    <w:rsid w:val="00F73D6D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1104263"/>
  <w15:chartTrackingRefBased/>
  <w15:docId w15:val="{4963CE43-7B14-6445-A566-E958627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CD3FB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348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153B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153B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030A7-4895-4EF8-B376-4C3852AAC14C}"/>
      </w:docPartPr>
      <w:docPartBody>
        <w:p w:rsidR="00B32E34" w:rsidRDefault="00511C19">
          <w:r w:rsidRPr="00A531B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19"/>
    <w:rsid w:val="00511C19"/>
    <w:rsid w:val="00B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1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e Themengruppe" ma:contentTypeID="0x010100A280BD1F50BF264FB671D244962B2ECA0068E9B686BF45F24FB9EC1F49911B61EB" ma:contentTypeVersion="3" ma:contentTypeDescription="" ma:contentTypeScope="" ma:versionID="6896a8b6b8f04bfb2dcbe0f14975dffc">
  <xsd:schema xmlns:xsd="http://www.w3.org/2001/XMLSchema" xmlns:xs="http://www.w3.org/2001/XMLSchema" xmlns:p="http://schemas.microsoft.com/office/2006/metadata/properties" xmlns:ns2="c4a6de46-fff0-4b67-b5b8-134b059d306f" xmlns:ns3="e4c5f5f2-958c-44bd-9179-f1c43ce55659" targetNamespace="http://schemas.microsoft.com/office/2006/metadata/properties" ma:root="true" ma:fieldsID="4216e557fe2c80e8e7035c61a80046bc" ns2:_="" ns3:_="">
    <xsd:import namespace="c4a6de46-fff0-4b67-b5b8-134b059d306f"/>
    <xsd:import namespace="e4c5f5f2-958c-44bd-9179-f1c43ce55659"/>
    <xsd:element name="properties">
      <xsd:complexType>
        <xsd:sequence>
          <xsd:element name="documentManagement">
            <xsd:complexType>
              <xsd:all>
                <xsd:element ref="ns2:da5c1bd0341f43f485c16791cb0d4261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6de46-fff0-4b67-b5b8-134b059d306f" elementFormDefault="qualified">
    <xsd:import namespace="http://schemas.microsoft.com/office/2006/documentManagement/types"/>
    <xsd:import namespace="http://schemas.microsoft.com/office/infopath/2007/PartnerControls"/>
    <xsd:element name="da5c1bd0341f43f485c16791cb0d4261" ma:index="8" nillable="true" ma:taxonomy="true" ma:internalName="da5c1bd0341f43f485c16791cb0d4261" ma:taxonomyFieldName="Dokumententyp" ma:displayName="Dokumententyp" ma:default="" ma:fieldId="{da5c1bd0-341f-43f4-85c1-6791cb0d4261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f5f2-958c-44bd-9179-f1c43ce556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1711ff4c-06b2-4633-a2d0-48e7dcba76b5}" ma:internalName="TaxCatchAll" ma:showField="CatchAllData" ma:web="3913e5c6-5c05-4dc3-8487-a405a7bbf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1711ff4c-06b2-4633-a2d0-48e7dcba76b5}" ma:internalName="TaxCatchAllLabel" ma:readOnly="true" ma:showField="CatchAllDataLabel" ma:web="3913e5c6-5c05-4dc3-8487-a405a7bbf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5c1bd0341f43f485c16791cb0d4261 xmlns="c4a6de46-fff0-4b67-b5b8-134b059d306f">
      <Terms xmlns="http://schemas.microsoft.com/office/infopath/2007/PartnerControls"/>
    </da5c1bd0341f43f485c16791cb0d4261>
    <TaxCatchAll xmlns="e4c5f5f2-958c-44bd-9179-f1c43ce55659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84D26-539D-4906-9B8D-DE388FF6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6de46-fff0-4b67-b5b8-134b059d306f"/>
    <ds:schemaRef ds:uri="e4c5f5f2-958c-44bd-9179-f1c43ce5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6A2A-B9A7-43C6-ADDC-DD260A9C2F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6CE33-D703-4D32-B3A7-75618F40B5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1F6501-13A1-4382-B27D-819F4576AA47}">
  <ds:schemaRefs>
    <ds:schemaRef ds:uri="http://schemas.microsoft.com/office/2006/metadata/properties"/>
    <ds:schemaRef ds:uri="http://purl.org/dc/elements/1.1/"/>
    <ds:schemaRef ds:uri="http://purl.org/dc/terms/"/>
    <ds:schemaRef ds:uri="e4c5f5f2-958c-44bd-9179-f1c43ce55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4a6de46-fff0-4b67-b5b8-134b059d30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Evelin</dc:creator>
  <cp:keywords/>
  <dc:description/>
  <cp:lastModifiedBy>Evelin Rodriguez</cp:lastModifiedBy>
  <cp:revision>3</cp:revision>
  <dcterms:created xsi:type="dcterms:W3CDTF">2021-06-04T10:17:00Z</dcterms:created>
  <dcterms:modified xsi:type="dcterms:W3CDTF">2022-05-03T14:11:00Z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0x010100A280BD1F50BF264FB671D244962B2ECA0068E9B686BF45F24FB9EC1F49911B61EB</vt:lpwstr>
  </property>
</Properties>
</file>