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6" w:rsidRPr="00F67B44" w:rsidRDefault="00055ECF" w:rsidP="0067442E">
      <w:pPr>
        <w:spacing w:line="360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Inscription E</w:t>
      </w:r>
      <w:r w:rsidR="007B5D9C" w:rsidRPr="00F67B44">
        <w:rPr>
          <w:b/>
          <w:sz w:val="32"/>
          <w:szCs w:val="32"/>
          <w:lang w:val="fr-CH"/>
        </w:rPr>
        <w:t>preuve d’aptitude SEFRI</w:t>
      </w:r>
    </w:p>
    <w:p w:rsidR="00F05EA4" w:rsidRPr="00F67B44" w:rsidRDefault="00F05EA4" w:rsidP="00F05EA4">
      <w:pPr>
        <w:spacing w:line="360" w:lineRule="auto"/>
        <w:rPr>
          <w:sz w:val="24"/>
          <w:szCs w:val="24"/>
          <w:lang w:val="fr-CH"/>
        </w:rPr>
      </w:pPr>
    </w:p>
    <w:p w:rsidR="00F05EA4" w:rsidRPr="00F67B44" w:rsidRDefault="00F05EA4" w:rsidP="00F05EA4">
      <w:pPr>
        <w:spacing w:line="360" w:lineRule="auto"/>
        <w:rPr>
          <w:sz w:val="24"/>
          <w:szCs w:val="24"/>
          <w:lang w:val="fr-CH"/>
        </w:rPr>
      </w:pPr>
    </w:p>
    <w:p w:rsidR="00F05EA4" w:rsidRPr="00F67B44" w:rsidRDefault="007B5D9C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>Nom</w:t>
      </w:r>
      <w:r w:rsidR="00F05EA4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7B5D9C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>Prénom</w:t>
      </w:r>
      <w:r w:rsidR="00F05EA4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>Adresse:</w:t>
      </w: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7B5D9C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>NPA</w:t>
      </w:r>
      <w:r w:rsidR="00F05EA4" w:rsidRPr="00F67B44">
        <w:rPr>
          <w:sz w:val="24"/>
          <w:szCs w:val="24"/>
          <w:lang w:val="fr-CH"/>
        </w:rPr>
        <w:t xml:space="preserve"> </w:t>
      </w:r>
      <w:r w:rsidRPr="00F67B44">
        <w:rPr>
          <w:sz w:val="24"/>
          <w:szCs w:val="24"/>
          <w:lang w:val="fr-CH"/>
        </w:rPr>
        <w:t>et</w:t>
      </w:r>
      <w:r w:rsidR="00F05EA4" w:rsidRPr="00F67B44">
        <w:rPr>
          <w:sz w:val="24"/>
          <w:szCs w:val="24"/>
          <w:lang w:val="fr-CH"/>
        </w:rPr>
        <w:t xml:space="preserve"> </w:t>
      </w:r>
      <w:r w:rsidRPr="00F67B44">
        <w:rPr>
          <w:sz w:val="24"/>
          <w:szCs w:val="24"/>
          <w:lang w:val="fr-CH"/>
        </w:rPr>
        <w:t>lieu</w:t>
      </w:r>
      <w:r w:rsidR="00F05EA4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tab/>
      </w:r>
    </w:p>
    <w:p w:rsidR="00F05EA4" w:rsidRDefault="00F05EA4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14711" w:rsidRPr="00F67B44" w:rsidRDefault="00F14711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1660B0" w:rsidRPr="00F67B44" w:rsidRDefault="007B5D9C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 xml:space="preserve">Je m’inscris définitivement aux </w:t>
      </w:r>
      <w:r w:rsidR="00055ECF">
        <w:rPr>
          <w:sz w:val="24"/>
          <w:szCs w:val="24"/>
          <w:lang w:val="fr-CH"/>
        </w:rPr>
        <w:t>examens</w:t>
      </w:r>
      <w:r w:rsidRPr="00F67B44">
        <w:rPr>
          <w:sz w:val="24"/>
          <w:szCs w:val="24"/>
          <w:lang w:val="fr-CH"/>
        </w:rPr>
        <w:t xml:space="preserve"> des branches suivantes:</w:t>
      </w:r>
    </w:p>
    <w:p w:rsidR="001660B0" w:rsidRPr="00F67B44" w:rsidRDefault="001660B0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7B5D9C" w:rsidP="0067442E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>Branches d’examen</w:t>
      </w:r>
      <w:r w:rsidR="00F05EA4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05EA4" w:rsidRPr="00F67B44" w:rsidRDefault="00F05EA4" w:rsidP="00F14711">
      <w:pPr>
        <w:tabs>
          <w:tab w:val="left" w:pos="1985"/>
          <w:tab w:val="left" w:leader="underscore" w:pos="9072"/>
        </w:tabs>
        <w:spacing w:line="48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ab/>
      </w:r>
    </w:p>
    <w:p w:rsidR="00F14711" w:rsidRDefault="00F14711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14711" w:rsidRPr="00F67B44" w:rsidRDefault="00F14711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4B3DE6" w:rsidRDefault="004B3DE6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Session </w:t>
      </w:r>
    </w:p>
    <w:p w:rsidR="00F05EA4" w:rsidRPr="00F67B44" w:rsidRDefault="004B3DE6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d’examen</w:t>
      </w:r>
      <w:r w:rsidR="00F05EA4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sym w:font="Wingdings" w:char="F06F"/>
      </w:r>
      <w:r w:rsidR="00F05EA4" w:rsidRPr="00F67B44">
        <w:rPr>
          <w:sz w:val="24"/>
          <w:szCs w:val="24"/>
          <w:lang w:val="fr-CH"/>
        </w:rPr>
        <w:t xml:space="preserve"> </w:t>
      </w:r>
      <w:r w:rsidR="00AD5EC5">
        <w:rPr>
          <w:sz w:val="24"/>
          <w:szCs w:val="24"/>
          <w:lang w:val="fr-CH"/>
        </w:rPr>
        <w:t>18/19 janvier 2018</w:t>
      </w:r>
      <w:bookmarkStart w:id="0" w:name="_GoBack"/>
      <w:bookmarkEnd w:id="0"/>
    </w:p>
    <w:p w:rsidR="00F05EA4" w:rsidRPr="00F67B44" w:rsidRDefault="00F05EA4" w:rsidP="0067442E">
      <w:pPr>
        <w:tabs>
          <w:tab w:val="left" w:pos="1985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F05EA4" w:rsidP="0067442E">
      <w:pPr>
        <w:tabs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F05EA4" w:rsidP="0067442E">
      <w:pPr>
        <w:tabs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</w:p>
    <w:p w:rsidR="00F05EA4" w:rsidRPr="00F67B44" w:rsidRDefault="00F67B44" w:rsidP="0067442E">
      <w:pPr>
        <w:tabs>
          <w:tab w:val="left" w:pos="1985"/>
          <w:tab w:val="left" w:leader="underscore" w:pos="4536"/>
          <w:tab w:val="left" w:pos="4820"/>
          <w:tab w:val="left" w:leader="underscore" w:pos="9072"/>
        </w:tabs>
        <w:spacing w:line="360" w:lineRule="auto"/>
        <w:rPr>
          <w:sz w:val="24"/>
          <w:szCs w:val="24"/>
          <w:lang w:val="fr-CH"/>
        </w:rPr>
      </w:pPr>
      <w:r w:rsidRPr="00F67B44">
        <w:rPr>
          <w:sz w:val="24"/>
          <w:szCs w:val="24"/>
          <w:lang w:val="fr-CH"/>
        </w:rPr>
        <w:t>Lieu et date</w:t>
      </w:r>
      <w:r w:rsidR="00F05EA4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tab/>
      </w:r>
      <w:r w:rsidR="00F05EA4" w:rsidRPr="00F67B44">
        <w:rPr>
          <w:sz w:val="24"/>
          <w:szCs w:val="24"/>
          <w:lang w:val="fr-CH"/>
        </w:rPr>
        <w:tab/>
      </w:r>
      <w:r w:rsidRPr="00F67B44">
        <w:rPr>
          <w:sz w:val="24"/>
          <w:szCs w:val="24"/>
          <w:lang w:val="fr-CH"/>
        </w:rPr>
        <w:t>Signature</w:t>
      </w:r>
      <w:r w:rsidR="0067442E" w:rsidRPr="00F67B44">
        <w:rPr>
          <w:sz w:val="24"/>
          <w:szCs w:val="24"/>
          <w:lang w:val="fr-CH"/>
        </w:rPr>
        <w:t>:</w:t>
      </w:r>
      <w:r w:rsidR="00F05EA4" w:rsidRPr="00F67B44">
        <w:rPr>
          <w:sz w:val="24"/>
          <w:szCs w:val="24"/>
          <w:lang w:val="fr-CH"/>
        </w:rPr>
        <w:tab/>
      </w:r>
    </w:p>
    <w:sectPr w:rsidR="00F05EA4" w:rsidRPr="00F67B44" w:rsidSect="0067442E">
      <w:headerReference w:type="default" r:id="rId9"/>
      <w:headerReference w:type="first" r:id="rId10"/>
      <w:pgSz w:w="11906" w:h="16838" w:code="9"/>
      <w:pgMar w:top="1985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A4" w:rsidRDefault="00F05EA4" w:rsidP="00A76598">
      <w:r>
        <w:separator/>
      </w:r>
    </w:p>
  </w:endnote>
  <w:endnote w:type="continuationSeparator" w:id="0">
    <w:p w:rsidR="00F05EA4" w:rsidRDefault="00F05EA4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A4" w:rsidRPr="00ED0D02" w:rsidRDefault="00F05EA4" w:rsidP="00ED0D02">
      <w:pPr>
        <w:pStyle w:val="Fuzeile"/>
      </w:pPr>
    </w:p>
  </w:footnote>
  <w:footnote w:type="continuationSeparator" w:id="0">
    <w:p w:rsidR="00F05EA4" w:rsidRDefault="00F05EA4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2E" w:rsidRDefault="0067442E">
    <w:pPr>
      <w:pStyle w:val="Kopfzeile"/>
    </w:pPr>
    <w:r>
      <w:rPr>
        <w:noProof/>
        <w:lang w:val="en-US"/>
      </w:rPr>
      <w:drawing>
        <wp:inline distT="0" distB="0" distL="0" distR="0" wp14:anchorId="42B381AC" wp14:editId="7B8279F3">
          <wp:extent cx="1572895" cy="365760"/>
          <wp:effectExtent l="0" t="0" r="8255" b="0"/>
          <wp:docPr id="1" name="Grafik 1" descr="C:\Users\michele.wiederkehr\AppData\Local\Microsoft\Windows\Temporary Internet Files\Content.Outlook\UG04TOT9\Logo FHN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.wiederkehr\AppData\Local\Microsoft\Windows\Temporary Internet Files\Content.Outlook\UG04TOT9\Logo FHN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2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6" w15:restartNumberingAfterBreak="0">
    <w:nsid w:val="6A8662D4"/>
    <w:multiLevelType w:val="multilevel"/>
    <w:tmpl w:val="75384DEA"/>
    <w:numStyleLink w:val="FHNWAufzhlung"/>
  </w:abstractNum>
  <w:abstractNum w:abstractNumId="17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SBFI_old|SBFI_Berufe|SBFI_prov"/>
    <w:docVar w:name="TermBaseURL" w:val="empty"/>
    <w:docVar w:name="TextBases" w:val="sf00046a.adb.intra.admin.ch\SBFI\SBFI_2014_DE|sf00046a.adb.intra.admin.ch\SBFI\SBFI_de-fr_2004-2013_Trados|sf00046a.adb.intra.admin.ch\WBF\RS 1309 NAZ"/>
    <w:docVar w:name="TextBaseURL" w:val="empty"/>
    <w:docVar w:name="UILng" w:val="fr"/>
  </w:docVars>
  <w:rsids>
    <w:rsidRoot w:val="00F05EA4"/>
    <w:rsid w:val="000210DE"/>
    <w:rsid w:val="0005534A"/>
    <w:rsid w:val="00055ECF"/>
    <w:rsid w:val="00071507"/>
    <w:rsid w:val="000976AF"/>
    <w:rsid w:val="000E5CC1"/>
    <w:rsid w:val="000F7F62"/>
    <w:rsid w:val="00106EAE"/>
    <w:rsid w:val="001149D2"/>
    <w:rsid w:val="001302AA"/>
    <w:rsid w:val="00156BA9"/>
    <w:rsid w:val="001660B0"/>
    <w:rsid w:val="00180D32"/>
    <w:rsid w:val="001D1088"/>
    <w:rsid w:val="001E544A"/>
    <w:rsid w:val="00203DDE"/>
    <w:rsid w:val="00213675"/>
    <w:rsid w:val="002259EE"/>
    <w:rsid w:val="00287478"/>
    <w:rsid w:val="0029605A"/>
    <w:rsid w:val="002A1B4B"/>
    <w:rsid w:val="002A27DF"/>
    <w:rsid w:val="002B467D"/>
    <w:rsid w:val="002E7766"/>
    <w:rsid w:val="00351B21"/>
    <w:rsid w:val="00375A78"/>
    <w:rsid w:val="00377142"/>
    <w:rsid w:val="003D199C"/>
    <w:rsid w:val="003D4F97"/>
    <w:rsid w:val="00400861"/>
    <w:rsid w:val="00401DE1"/>
    <w:rsid w:val="00405B61"/>
    <w:rsid w:val="0040684A"/>
    <w:rsid w:val="00420F57"/>
    <w:rsid w:val="00425687"/>
    <w:rsid w:val="00437505"/>
    <w:rsid w:val="00460C63"/>
    <w:rsid w:val="00473483"/>
    <w:rsid w:val="004B3DE6"/>
    <w:rsid w:val="004B558A"/>
    <w:rsid w:val="004C5569"/>
    <w:rsid w:val="004C6864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72C6E"/>
    <w:rsid w:val="0067442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B5D9C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923475"/>
    <w:rsid w:val="0093668C"/>
    <w:rsid w:val="00952F27"/>
    <w:rsid w:val="00976795"/>
    <w:rsid w:val="00986379"/>
    <w:rsid w:val="009D65FB"/>
    <w:rsid w:val="009E55BD"/>
    <w:rsid w:val="009E67A7"/>
    <w:rsid w:val="00A5737E"/>
    <w:rsid w:val="00A723BF"/>
    <w:rsid w:val="00A76598"/>
    <w:rsid w:val="00AA0020"/>
    <w:rsid w:val="00AC0F7D"/>
    <w:rsid w:val="00AC1D9F"/>
    <w:rsid w:val="00AC5B16"/>
    <w:rsid w:val="00AD0C43"/>
    <w:rsid w:val="00AD5EC5"/>
    <w:rsid w:val="00B22B80"/>
    <w:rsid w:val="00B253C0"/>
    <w:rsid w:val="00B33577"/>
    <w:rsid w:val="00B534BF"/>
    <w:rsid w:val="00BE2EDC"/>
    <w:rsid w:val="00BF091D"/>
    <w:rsid w:val="00C00E02"/>
    <w:rsid w:val="00C15E41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4F4"/>
    <w:rsid w:val="00ED076C"/>
    <w:rsid w:val="00ED0B39"/>
    <w:rsid w:val="00ED0D02"/>
    <w:rsid w:val="00EF37AE"/>
    <w:rsid w:val="00F04F7B"/>
    <w:rsid w:val="00F05EA4"/>
    <w:rsid w:val="00F140C5"/>
    <w:rsid w:val="00F14711"/>
    <w:rsid w:val="00F2238D"/>
    <w:rsid w:val="00F369AA"/>
    <w:rsid w:val="00F56BE1"/>
    <w:rsid w:val="00F67B44"/>
    <w:rsid w:val="00F73D6D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E8BE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D6AF7A-DE60-4E13-8303-1A5D26F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2014-05-02T07:02:00Z</dcterms:created>
  <dcterms:modified xsi:type="dcterms:W3CDTF">2017-06-29T08:08:00Z</dcterms:modified>
</cp:coreProperties>
</file>